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76F" w:rsidRPr="00E46C91" w:rsidRDefault="004A676F" w:rsidP="004A676F">
      <w:pPr>
        <w:pStyle w:val="a5"/>
        <w:rPr>
          <w:b w:val="0"/>
          <w:sz w:val="28"/>
          <w:szCs w:val="28"/>
        </w:rPr>
      </w:pPr>
      <w:r w:rsidRPr="00E46C91">
        <w:rPr>
          <w:b w:val="0"/>
          <w:sz w:val="28"/>
          <w:szCs w:val="28"/>
        </w:rPr>
        <w:t xml:space="preserve">АДМИНИСТРАЦИЯ  ЛУКАШКИН-ЯРСКОГО СЕЛЬСКОГО ПОСЕЛЕНИЯ                               </w:t>
      </w:r>
    </w:p>
    <w:p w:rsidR="004A676F" w:rsidRPr="00E46C91" w:rsidRDefault="004A676F" w:rsidP="004A676F">
      <w:pPr>
        <w:jc w:val="center"/>
        <w:rPr>
          <w:sz w:val="28"/>
          <w:szCs w:val="28"/>
        </w:rPr>
      </w:pPr>
      <w:r w:rsidRPr="00E46C91">
        <w:rPr>
          <w:bCs/>
          <w:sz w:val="28"/>
          <w:szCs w:val="28"/>
        </w:rPr>
        <w:t xml:space="preserve">АЛЕКСАНДРОВСКОГО РАЙОНА  ТОМСКОЙ ОБЛАСТИ                             </w:t>
      </w:r>
    </w:p>
    <w:p w:rsidR="004A676F" w:rsidRPr="00E46C91" w:rsidRDefault="004A676F" w:rsidP="004A676F">
      <w:pPr>
        <w:jc w:val="center"/>
        <w:rPr>
          <w:sz w:val="28"/>
          <w:szCs w:val="28"/>
        </w:rPr>
      </w:pPr>
    </w:p>
    <w:p w:rsidR="004A676F" w:rsidRPr="00E46C91" w:rsidRDefault="004A676F" w:rsidP="004A676F">
      <w:pPr>
        <w:jc w:val="center"/>
        <w:rPr>
          <w:sz w:val="28"/>
          <w:szCs w:val="28"/>
        </w:rPr>
      </w:pPr>
    </w:p>
    <w:p w:rsidR="004A676F" w:rsidRPr="00E46C91" w:rsidRDefault="004A676F" w:rsidP="004A676F">
      <w:pPr>
        <w:jc w:val="center"/>
        <w:rPr>
          <w:b/>
          <w:bCs/>
          <w:sz w:val="28"/>
          <w:szCs w:val="28"/>
        </w:rPr>
      </w:pPr>
      <w:r w:rsidRPr="00E46C91">
        <w:rPr>
          <w:b/>
          <w:bCs/>
          <w:sz w:val="28"/>
          <w:szCs w:val="28"/>
        </w:rPr>
        <w:t xml:space="preserve">ПОСТАНОВЛЕНИЕ                                                                       </w:t>
      </w:r>
    </w:p>
    <w:p w:rsidR="004A676F" w:rsidRDefault="004A676F" w:rsidP="004A676F"/>
    <w:p w:rsidR="004A676F" w:rsidRDefault="004A676F" w:rsidP="004A676F">
      <w:pPr>
        <w:jc w:val="center"/>
      </w:pPr>
    </w:p>
    <w:tbl>
      <w:tblPr>
        <w:tblW w:w="4942" w:type="pct"/>
        <w:tblLook w:val="01E0"/>
      </w:tblPr>
      <w:tblGrid>
        <w:gridCol w:w="4785"/>
        <w:gridCol w:w="4675"/>
      </w:tblGrid>
      <w:tr w:rsidR="004A676F" w:rsidTr="00C719F4">
        <w:trPr>
          <w:trHeight w:val="263"/>
        </w:trPr>
        <w:tc>
          <w:tcPr>
            <w:tcW w:w="2529" w:type="pct"/>
          </w:tcPr>
          <w:p w:rsidR="004A676F" w:rsidRDefault="004A676F" w:rsidP="00C719F4">
            <w:r>
              <w:t>30.12.2019г</w:t>
            </w:r>
          </w:p>
        </w:tc>
        <w:tc>
          <w:tcPr>
            <w:tcW w:w="2471" w:type="pct"/>
          </w:tcPr>
          <w:p w:rsidR="004A676F" w:rsidRDefault="004A676F" w:rsidP="00C719F4">
            <w:pPr>
              <w:pStyle w:val="2"/>
              <w:ind w:right="-217"/>
              <w:rPr>
                <w:b w:val="0"/>
              </w:rPr>
            </w:pPr>
            <w:r>
              <w:t xml:space="preserve">                                                                    </w:t>
            </w:r>
            <w:r w:rsidRPr="008F7A85">
              <w:rPr>
                <w:b w:val="0"/>
              </w:rPr>
              <w:t xml:space="preserve">№ 84   </w:t>
            </w:r>
          </w:p>
          <w:p w:rsidR="004A676F" w:rsidRPr="008F7A85" w:rsidRDefault="004A676F" w:rsidP="00C719F4">
            <w:pPr>
              <w:pStyle w:val="2"/>
              <w:ind w:right="-217"/>
              <w:rPr>
                <w:b w:val="0"/>
              </w:rPr>
            </w:pPr>
            <w:r w:rsidRPr="008F7A85">
              <w:rPr>
                <w:b w:val="0"/>
              </w:rPr>
              <w:t xml:space="preserve">                                         </w:t>
            </w:r>
          </w:p>
        </w:tc>
      </w:tr>
      <w:tr w:rsidR="004A676F" w:rsidTr="00C719F4">
        <w:trPr>
          <w:trHeight w:val="329"/>
        </w:trPr>
        <w:tc>
          <w:tcPr>
            <w:tcW w:w="5000" w:type="pct"/>
            <w:gridSpan w:val="2"/>
          </w:tcPr>
          <w:p w:rsidR="004A676F" w:rsidRDefault="004A676F" w:rsidP="00C719F4">
            <w:pPr>
              <w:jc w:val="center"/>
            </w:pPr>
            <w:r>
              <w:t>с</w:t>
            </w:r>
            <w:proofErr w:type="gramStart"/>
            <w:r>
              <w:t>.Л</w:t>
            </w:r>
            <w:proofErr w:type="gramEnd"/>
            <w:r>
              <w:t>укашкин Яр</w:t>
            </w:r>
          </w:p>
          <w:p w:rsidR="004A676F" w:rsidRDefault="004A676F" w:rsidP="00C719F4">
            <w:pPr>
              <w:jc w:val="center"/>
            </w:pPr>
          </w:p>
        </w:tc>
      </w:tr>
    </w:tbl>
    <w:p w:rsidR="004A676F" w:rsidRDefault="004A676F" w:rsidP="004A676F">
      <w:pPr>
        <w:jc w:val="center"/>
      </w:pPr>
    </w:p>
    <w:tbl>
      <w:tblPr>
        <w:tblW w:w="0" w:type="auto"/>
        <w:tblLook w:val="01E0"/>
      </w:tblPr>
      <w:tblGrid>
        <w:gridCol w:w="4503"/>
      </w:tblGrid>
      <w:tr w:rsidR="004A676F" w:rsidTr="00C719F4">
        <w:tc>
          <w:tcPr>
            <w:tcW w:w="4503" w:type="dxa"/>
          </w:tcPr>
          <w:p w:rsidR="004A676F" w:rsidRDefault="004A676F" w:rsidP="00C719F4">
            <w:pPr>
              <w:numPr>
                <w:ilvl w:val="12"/>
                <w:numId w:val="0"/>
              </w:numPr>
              <w:jc w:val="both"/>
            </w:pPr>
            <w:r>
              <w:t>Об утверждении реестра муниципального имущества</w:t>
            </w:r>
          </w:p>
        </w:tc>
      </w:tr>
    </w:tbl>
    <w:p w:rsidR="004A676F" w:rsidRDefault="004A676F" w:rsidP="004A676F"/>
    <w:p w:rsidR="004A676F" w:rsidRDefault="004A676F" w:rsidP="004A676F"/>
    <w:p w:rsidR="004A676F" w:rsidRDefault="004A676F" w:rsidP="004A676F">
      <w:pPr>
        <w:pStyle w:val="ConsPlusTitle"/>
        <w:widowControl/>
        <w:tabs>
          <w:tab w:val="left" w:pos="9355"/>
        </w:tabs>
        <w:ind w:right="-5"/>
        <w:jc w:val="both"/>
        <w:rPr>
          <w:b w:val="0"/>
        </w:rPr>
      </w:pPr>
      <w:r>
        <w:rPr>
          <w:b w:val="0"/>
        </w:rPr>
        <w:t xml:space="preserve">               </w:t>
      </w:r>
      <w:proofErr w:type="gramStart"/>
      <w:r>
        <w:rPr>
          <w:b w:val="0"/>
        </w:rPr>
        <w:t xml:space="preserve">В соответствии Положения о порядке ведения реестра муниципального имущества муниципального образования «Лукашкин - Ярское сельское поселение», утвержденного решением Совета Лукашкин – </w:t>
      </w:r>
      <w:proofErr w:type="spellStart"/>
      <w:r>
        <w:rPr>
          <w:b w:val="0"/>
        </w:rPr>
        <w:t>Ярского</w:t>
      </w:r>
      <w:proofErr w:type="spellEnd"/>
      <w:r>
        <w:rPr>
          <w:b w:val="0"/>
        </w:rPr>
        <w:t xml:space="preserve"> сельского поселения от 08.11.2013 года № 37, Приказом № 424 от 30.08.2011г. Министерства экономического развития РФ «Об утверждении порядка ведения органами местного самоуправления реестров муниципального имущества»</w:t>
      </w:r>
      <w:proofErr w:type="gramEnd"/>
    </w:p>
    <w:p w:rsidR="004A676F" w:rsidRDefault="004A676F" w:rsidP="004A676F">
      <w:pPr>
        <w:pStyle w:val="ConsPlusTitle"/>
        <w:widowControl/>
        <w:tabs>
          <w:tab w:val="left" w:pos="9355"/>
        </w:tabs>
        <w:ind w:right="-5"/>
        <w:jc w:val="both"/>
        <w:rPr>
          <w:b w:val="0"/>
          <w:bCs w:val="0"/>
        </w:rPr>
      </w:pPr>
    </w:p>
    <w:p w:rsidR="004A676F" w:rsidRDefault="004A676F" w:rsidP="004A676F">
      <w:pPr>
        <w:ind w:firstLine="708"/>
        <w:jc w:val="both"/>
      </w:pPr>
      <w:r>
        <w:t>ПОСТАНОВЛЯЮ:</w:t>
      </w:r>
    </w:p>
    <w:p w:rsidR="004A676F" w:rsidRDefault="004A676F" w:rsidP="004A676F">
      <w:pPr>
        <w:ind w:firstLine="708"/>
        <w:jc w:val="both"/>
      </w:pPr>
    </w:p>
    <w:p w:rsidR="004A676F" w:rsidRDefault="004A676F" w:rsidP="003730C3">
      <w:pPr>
        <w:numPr>
          <w:ilvl w:val="0"/>
          <w:numId w:val="2"/>
        </w:numPr>
        <w:jc w:val="both"/>
      </w:pPr>
      <w:r>
        <w:t xml:space="preserve">Утвердить реестр </w:t>
      </w:r>
      <w:r>
        <w:rPr>
          <w:bCs/>
        </w:rPr>
        <w:t xml:space="preserve"> муниципальной собственности муниципального образования «Лукашкин - Ярское сельское поселение»  за</w:t>
      </w:r>
      <w:r w:rsidRPr="00893AF0">
        <w:rPr>
          <w:bCs/>
        </w:rPr>
        <w:t xml:space="preserve"> </w:t>
      </w:r>
      <w:r w:rsidRPr="000910F3">
        <w:rPr>
          <w:bCs/>
        </w:rPr>
        <w:t>201</w:t>
      </w:r>
      <w:r>
        <w:rPr>
          <w:bCs/>
        </w:rPr>
        <w:t>9</w:t>
      </w:r>
      <w:r w:rsidRPr="00893AF0">
        <w:rPr>
          <w:bCs/>
        </w:rPr>
        <w:t xml:space="preserve"> год.</w:t>
      </w:r>
    </w:p>
    <w:p w:rsidR="004A676F" w:rsidRDefault="004A676F" w:rsidP="004A676F">
      <w:pPr>
        <w:ind w:left="360"/>
        <w:jc w:val="both"/>
      </w:pPr>
    </w:p>
    <w:p w:rsidR="004A676F" w:rsidRDefault="004A676F" w:rsidP="003730C3">
      <w:pPr>
        <w:numPr>
          <w:ilvl w:val="0"/>
          <w:numId w:val="2"/>
        </w:numPr>
      </w:pPr>
      <w:r>
        <w:t>Контроль исполнения настоящего постановления оставляю за собой.</w:t>
      </w:r>
    </w:p>
    <w:p w:rsidR="004A676F" w:rsidRDefault="004A676F" w:rsidP="004A676F">
      <w:pPr>
        <w:ind w:left="360"/>
        <w:jc w:val="both"/>
      </w:pPr>
    </w:p>
    <w:p w:rsidR="004A676F" w:rsidRDefault="004A676F" w:rsidP="004A676F">
      <w:pPr>
        <w:ind w:left="360"/>
        <w:jc w:val="both"/>
      </w:pPr>
    </w:p>
    <w:p w:rsidR="004A676F" w:rsidRDefault="004A676F" w:rsidP="004A676F">
      <w:pPr>
        <w:ind w:left="360"/>
        <w:jc w:val="both"/>
      </w:pPr>
    </w:p>
    <w:p w:rsidR="004A676F" w:rsidRDefault="004A676F" w:rsidP="004A676F"/>
    <w:p w:rsidR="004A676F" w:rsidRDefault="004A676F" w:rsidP="004A676F"/>
    <w:p w:rsidR="004A676F" w:rsidRDefault="004A676F" w:rsidP="004A676F"/>
    <w:p w:rsidR="004A676F" w:rsidRDefault="004A676F" w:rsidP="004A676F">
      <w:r>
        <w:t xml:space="preserve">Глава </w:t>
      </w:r>
      <w:proofErr w:type="gramStart"/>
      <w:r>
        <w:t>Лукашкин</w:t>
      </w:r>
      <w:proofErr w:type="gramEnd"/>
      <w:r>
        <w:t xml:space="preserve"> – </w:t>
      </w:r>
      <w:proofErr w:type="spellStart"/>
      <w:r>
        <w:t>Ярского</w:t>
      </w:r>
      <w:proofErr w:type="spellEnd"/>
      <w:r>
        <w:t xml:space="preserve"> сельского поселения</w:t>
      </w:r>
      <w:r>
        <w:tab/>
      </w:r>
      <w:r>
        <w:tab/>
        <w:t xml:space="preserve">             </w:t>
      </w:r>
      <w:r>
        <w:tab/>
        <w:t>А. А. Мауль</w:t>
      </w:r>
    </w:p>
    <w:p w:rsidR="004A676F" w:rsidRDefault="004A676F" w:rsidP="004A67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A676F" w:rsidRDefault="004A676F" w:rsidP="004A676F">
      <w:pPr>
        <w:ind w:left="360"/>
        <w:jc w:val="both"/>
      </w:pPr>
    </w:p>
    <w:p w:rsidR="004A676F" w:rsidRDefault="004A676F" w:rsidP="004A676F">
      <w:pPr>
        <w:ind w:left="360"/>
        <w:jc w:val="both"/>
      </w:pPr>
    </w:p>
    <w:p w:rsidR="004A676F" w:rsidRDefault="004A676F" w:rsidP="004A676F">
      <w:pPr>
        <w:ind w:left="360"/>
        <w:jc w:val="both"/>
      </w:pPr>
    </w:p>
    <w:p w:rsidR="004A676F" w:rsidRDefault="004A676F" w:rsidP="004A676F">
      <w:pPr>
        <w:ind w:left="360"/>
        <w:jc w:val="both"/>
      </w:pPr>
    </w:p>
    <w:p w:rsidR="004A676F" w:rsidRDefault="004A676F" w:rsidP="004A676F">
      <w:pPr>
        <w:ind w:left="360"/>
        <w:jc w:val="both"/>
      </w:pPr>
    </w:p>
    <w:p w:rsidR="004A676F" w:rsidRDefault="004A676F" w:rsidP="004A676F"/>
    <w:p w:rsidR="004A676F" w:rsidRDefault="004A676F" w:rsidP="004A676F"/>
    <w:p w:rsidR="004A676F" w:rsidRDefault="004A676F" w:rsidP="004A676F"/>
    <w:p w:rsidR="004A676F" w:rsidRDefault="004A676F" w:rsidP="004A676F"/>
    <w:p w:rsidR="004A676F" w:rsidRDefault="004A676F" w:rsidP="004A676F"/>
    <w:p w:rsidR="004A676F" w:rsidRDefault="004A676F" w:rsidP="004A676F"/>
    <w:p w:rsidR="004A676F" w:rsidRDefault="004A676F" w:rsidP="004A676F">
      <w:pPr>
        <w:pStyle w:val="1"/>
        <w:spacing w:before="0"/>
        <w:jc w:val="right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sectPr w:rsidR="004A676F" w:rsidSect="002F7EB3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A676F" w:rsidRPr="00625640" w:rsidRDefault="004A676F" w:rsidP="004A676F">
      <w:pPr>
        <w:pStyle w:val="1"/>
        <w:spacing w:before="0"/>
        <w:jc w:val="right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  <w:r w:rsidRPr="00625640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5</w:t>
      </w:r>
      <w:r w:rsidRPr="00625640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 </w:t>
      </w:r>
    </w:p>
    <w:p w:rsidR="004A676F" w:rsidRPr="00DE09EC" w:rsidRDefault="004A676F" w:rsidP="004A676F">
      <w:pPr>
        <w:pStyle w:val="1"/>
        <w:spacing w:before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DE09EC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к Положению о  порядке ведения реестра муниципального имущества </w:t>
      </w:r>
    </w:p>
    <w:p w:rsidR="004A676F" w:rsidRPr="00DE09EC" w:rsidRDefault="004A676F" w:rsidP="004A676F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DE09EC">
        <w:rPr>
          <w:rFonts w:ascii="Times New Roman" w:hAnsi="Times New Roman" w:cs="Times New Roman"/>
          <w:sz w:val="20"/>
          <w:szCs w:val="20"/>
        </w:rPr>
        <w:t>муниципального образования «</w:t>
      </w:r>
      <w:proofErr w:type="gramStart"/>
      <w:r>
        <w:rPr>
          <w:rFonts w:ascii="Times New Roman" w:hAnsi="Times New Roman" w:cs="Times New Roman"/>
          <w:sz w:val="20"/>
          <w:szCs w:val="20"/>
        </w:rPr>
        <w:t>Лукашкин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- Ярское</w:t>
      </w:r>
      <w:r w:rsidRPr="00DE09EC">
        <w:rPr>
          <w:rFonts w:ascii="Times New Roman" w:hAnsi="Times New Roman" w:cs="Times New Roman"/>
          <w:sz w:val="20"/>
          <w:szCs w:val="20"/>
        </w:rPr>
        <w:t xml:space="preserve"> сельское поселение»</w:t>
      </w:r>
    </w:p>
    <w:p w:rsidR="004A676F" w:rsidRDefault="004A676F" w:rsidP="004A676F">
      <w:pPr>
        <w:pStyle w:val="ConsPlusNormal0"/>
        <w:widowControl/>
        <w:ind w:firstLine="540"/>
        <w:jc w:val="right"/>
      </w:pPr>
    </w:p>
    <w:p w:rsidR="004A676F" w:rsidRDefault="004A676F" w:rsidP="004A676F">
      <w:pPr>
        <w:pStyle w:val="ConsPlusNormal0"/>
        <w:widowControl/>
        <w:ind w:firstLine="0"/>
        <w:jc w:val="both"/>
      </w:pPr>
    </w:p>
    <w:p w:rsidR="004A676F" w:rsidRPr="002D3ACD" w:rsidRDefault="004A676F" w:rsidP="004A676F">
      <w:pPr>
        <w:pStyle w:val="ConsPlusNormal0"/>
        <w:widowControl/>
        <w:ind w:firstLine="0"/>
        <w:jc w:val="both"/>
      </w:pPr>
    </w:p>
    <w:p w:rsidR="004A676F" w:rsidRPr="00A1015D" w:rsidRDefault="004A676F" w:rsidP="004A676F">
      <w:pPr>
        <w:spacing w:after="200" w:line="276" w:lineRule="auto"/>
        <w:ind w:left="-709" w:firstLine="709"/>
        <w:jc w:val="center"/>
        <w:rPr>
          <w:sz w:val="22"/>
          <w:szCs w:val="22"/>
          <w:lang w:eastAsia="en-US"/>
        </w:rPr>
      </w:pPr>
      <w:r w:rsidRPr="00A1015D">
        <w:rPr>
          <w:sz w:val="22"/>
          <w:szCs w:val="22"/>
          <w:lang w:eastAsia="en-US"/>
        </w:rPr>
        <w:t>Реестр объектов муниципальной собственности МО «</w:t>
      </w:r>
      <w:r>
        <w:rPr>
          <w:sz w:val="22"/>
          <w:szCs w:val="22"/>
          <w:lang w:eastAsia="en-US"/>
        </w:rPr>
        <w:t>Лукашкин - Ярское</w:t>
      </w:r>
      <w:r w:rsidRPr="00A1015D">
        <w:rPr>
          <w:sz w:val="22"/>
          <w:szCs w:val="22"/>
          <w:lang w:eastAsia="en-US"/>
        </w:rPr>
        <w:t xml:space="preserve"> сельское поселение»</w:t>
      </w:r>
    </w:p>
    <w:p w:rsidR="004A676F" w:rsidRPr="00A1015D" w:rsidRDefault="004A676F" w:rsidP="004A676F">
      <w:pPr>
        <w:spacing w:after="200" w:line="276" w:lineRule="auto"/>
        <w:jc w:val="center"/>
        <w:rPr>
          <w:sz w:val="28"/>
          <w:szCs w:val="28"/>
          <w:lang w:eastAsia="en-US"/>
        </w:rPr>
      </w:pPr>
      <w:r w:rsidRPr="00A1015D">
        <w:rPr>
          <w:sz w:val="28"/>
          <w:szCs w:val="28"/>
          <w:lang w:eastAsia="en-US"/>
        </w:rPr>
        <w:t>РАЗДЕЛ  I. НЕДВИЖИМОЕ ИМУЩЕСТВО</w:t>
      </w:r>
    </w:p>
    <w:p w:rsidR="004A676F" w:rsidRPr="00A1015D" w:rsidRDefault="004A676F" w:rsidP="004A676F">
      <w:pPr>
        <w:spacing w:after="200" w:line="276" w:lineRule="auto"/>
        <w:ind w:left="36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Подраздел 1. </w:t>
      </w:r>
      <w:r w:rsidRPr="00A1015D">
        <w:rPr>
          <w:sz w:val="28"/>
          <w:szCs w:val="28"/>
          <w:lang w:eastAsia="en-US"/>
        </w:rPr>
        <w:t xml:space="preserve">Муниципальные жилые здания, жилые помещения </w:t>
      </w:r>
    </w:p>
    <w:p w:rsidR="004A676F" w:rsidRPr="007F66BC" w:rsidRDefault="004A676F" w:rsidP="004A676F">
      <w:pPr>
        <w:spacing w:after="200" w:line="276" w:lineRule="auto"/>
        <w:ind w:left="45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 состоянию на «_</w:t>
      </w:r>
      <w:r>
        <w:rPr>
          <w:sz w:val="28"/>
          <w:szCs w:val="28"/>
          <w:u w:val="single"/>
          <w:lang w:eastAsia="en-US"/>
        </w:rPr>
        <w:t>31</w:t>
      </w:r>
      <w:r>
        <w:rPr>
          <w:sz w:val="28"/>
          <w:szCs w:val="28"/>
          <w:lang w:eastAsia="en-US"/>
        </w:rPr>
        <w:t>_» _</w:t>
      </w:r>
      <w:r>
        <w:rPr>
          <w:sz w:val="28"/>
          <w:szCs w:val="28"/>
          <w:u w:val="single"/>
          <w:lang w:eastAsia="en-US"/>
        </w:rPr>
        <w:t>декабря</w:t>
      </w:r>
      <w:r>
        <w:rPr>
          <w:sz w:val="28"/>
          <w:szCs w:val="28"/>
          <w:lang w:eastAsia="en-US"/>
        </w:rPr>
        <w:t xml:space="preserve">__2019_г.                  </w:t>
      </w:r>
    </w:p>
    <w:tbl>
      <w:tblPr>
        <w:tblW w:w="1654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1080"/>
        <w:gridCol w:w="1440"/>
        <w:gridCol w:w="1559"/>
        <w:gridCol w:w="1418"/>
        <w:gridCol w:w="1163"/>
        <w:gridCol w:w="1260"/>
        <w:gridCol w:w="1332"/>
        <w:gridCol w:w="1276"/>
        <w:gridCol w:w="972"/>
        <w:gridCol w:w="2340"/>
        <w:gridCol w:w="900"/>
        <w:gridCol w:w="1260"/>
      </w:tblGrid>
      <w:tr w:rsidR="004A676F" w:rsidRPr="007F66BC" w:rsidTr="00C719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76F" w:rsidRPr="00CB45B6" w:rsidRDefault="004A676F" w:rsidP="00C719F4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 xml:space="preserve">№ </w:t>
            </w:r>
            <w:proofErr w:type="spellStart"/>
            <w:proofErr w:type="gramStart"/>
            <w:r w:rsidRPr="00CB45B6">
              <w:rPr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 w:rsidRPr="00CB45B6">
              <w:rPr>
                <w:sz w:val="16"/>
                <w:szCs w:val="16"/>
                <w:lang w:eastAsia="en-US"/>
              </w:rPr>
              <w:t>/</w:t>
            </w:r>
            <w:proofErr w:type="spellStart"/>
            <w:r w:rsidRPr="00CB45B6">
              <w:rPr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676F" w:rsidRPr="00CB45B6" w:rsidRDefault="004A676F" w:rsidP="00C719F4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Реестровый номер</w:t>
            </w:r>
          </w:p>
        </w:tc>
        <w:tc>
          <w:tcPr>
            <w:tcW w:w="1440" w:type="dxa"/>
            <w:vAlign w:val="center"/>
          </w:tcPr>
          <w:p w:rsidR="004A676F" w:rsidRPr="00CB45B6" w:rsidRDefault="004A676F" w:rsidP="00C719F4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Наименование</w:t>
            </w:r>
          </w:p>
          <w:p w:rsidR="004A676F" w:rsidRPr="00CB45B6" w:rsidRDefault="004A676F" w:rsidP="00C719F4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недвижимого</w:t>
            </w:r>
          </w:p>
          <w:p w:rsidR="004A676F" w:rsidRPr="00CB45B6" w:rsidRDefault="004A676F" w:rsidP="00C719F4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имущества</w:t>
            </w:r>
          </w:p>
        </w:tc>
        <w:tc>
          <w:tcPr>
            <w:tcW w:w="1559" w:type="dxa"/>
            <w:vAlign w:val="center"/>
          </w:tcPr>
          <w:p w:rsidR="004A676F" w:rsidRPr="00CB45B6" w:rsidRDefault="004A676F" w:rsidP="00C719F4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Адрес (местоположение)</w:t>
            </w:r>
          </w:p>
          <w:p w:rsidR="004A676F" w:rsidRPr="00CB45B6" w:rsidRDefault="004A676F" w:rsidP="00C719F4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недвижимого имущества</w:t>
            </w:r>
          </w:p>
        </w:tc>
        <w:tc>
          <w:tcPr>
            <w:tcW w:w="1418" w:type="dxa"/>
            <w:vAlign w:val="center"/>
          </w:tcPr>
          <w:p w:rsidR="004A676F" w:rsidRPr="00CB45B6" w:rsidRDefault="004A676F" w:rsidP="00C719F4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Кадастровый номер муниципального недвижимого имущества</w:t>
            </w:r>
          </w:p>
        </w:tc>
        <w:tc>
          <w:tcPr>
            <w:tcW w:w="1163" w:type="dxa"/>
            <w:vAlign w:val="center"/>
          </w:tcPr>
          <w:p w:rsidR="004A676F" w:rsidRPr="00CB45B6" w:rsidRDefault="004A676F" w:rsidP="00C719F4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260" w:type="dxa"/>
            <w:vAlign w:val="center"/>
          </w:tcPr>
          <w:p w:rsidR="004A676F" w:rsidRPr="00CB45B6" w:rsidRDefault="004A676F" w:rsidP="00C719F4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Сведения о балансовой стоимости недвижимого имущества</w:t>
            </w:r>
          </w:p>
        </w:tc>
        <w:tc>
          <w:tcPr>
            <w:tcW w:w="1332" w:type="dxa"/>
            <w:vAlign w:val="center"/>
          </w:tcPr>
          <w:p w:rsidR="004A676F" w:rsidRPr="00CB45B6" w:rsidRDefault="004A676F" w:rsidP="00C719F4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 xml:space="preserve">Сведения </w:t>
            </w:r>
            <w:proofErr w:type="gramStart"/>
            <w:r w:rsidRPr="00CB45B6">
              <w:rPr>
                <w:sz w:val="16"/>
                <w:szCs w:val="16"/>
                <w:lang w:eastAsia="en-US"/>
              </w:rPr>
              <w:t>о</w:t>
            </w:r>
            <w:proofErr w:type="gramEnd"/>
            <w:r w:rsidRPr="00CB45B6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остаточной</w:t>
            </w:r>
            <w:r w:rsidRPr="00CB45B6">
              <w:rPr>
                <w:sz w:val="16"/>
                <w:szCs w:val="16"/>
                <w:lang w:eastAsia="en-US"/>
              </w:rPr>
              <w:t xml:space="preserve"> стоимости недвижимого имущества</w:t>
            </w:r>
          </w:p>
        </w:tc>
        <w:tc>
          <w:tcPr>
            <w:tcW w:w="1276" w:type="dxa"/>
            <w:vAlign w:val="center"/>
          </w:tcPr>
          <w:p w:rsidR="004A676F" w:rsidRPr="00CB45B6" w:rsidRDefault="004A676F" w:rsidP="00C719F4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Сведения о кадастровой стоимости недвижимого имущества</w:t>
            </w:r>
          </w:p>
        </w:tc>
        <w:tc>
          <w:tcPr>
            <w:tcW w:w="972" w:type="dxa"/>
            <w:vAlign w:val="center"/>
          </w:tcPr>
          <w:p w:rsidR="004A676F" w:rsidRPr="00CB45B6" w:rsidRDefault="004A676F" w:rsidP="00C719F4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2340" w:type="dxa"/>
            <w:vAlign w:val="center"/>
          </w:tcPr>
          <w:p w:rsidR="004A676F" w:rsidRPr="00CB45B6" w:rsidRDefault="004A676F" w:rsidP="00C719F4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Основания возникновения (прекращения) права муниципальной собственности на недвижимое имущество</w:t>
            </w:r>
          </w:p>
        </w:tc>
        <w:tc>
          <w:tcPr>
            <w:tcW w:w="900" w:type="dxa"/>
            <w:vAlign w:val="center"/>
          </w:tcPr>
          <w:p w:rsidR="004A676F" w:rsidRPr="000F5FEC" w:rsidRDefault="004A676F" w:rsidP="00C719F4">
            <w:pPr>
              <w:jc w:val="center"/>
              <w:rPr>
                <w:sz w:val="16"/>
                <w:szCs w:val="16"/>
                <w:vertAlign w:val="superscript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Сведения о правообладателе муниципального недвижимого имущества</w:t>
            </w:r>
            <w:proofErr w:type="gramStart"/>
            <w:r>
              <w:rPr>
                <w:sz w:val="16"/>
                <w:szCs w:val="16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1260" w:type="dxa"/>
            <w:vAlign w:val="center"/>
          </w:tcPr>
          <w:p w:rsidR="004A676F" w:rsidRPr="00CB45B6" w:rsidRDefault="004A676F" w:rsidP="00C719F4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4A676F" w:rsidRPr="007F66BC" w:rsidTr="00C719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CB45B6" w:rsidRDefault="004A676F" w:rsidP="00C719F4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CB45B6" w:rsidRDefault="004A676F" w:rsidP="00C719F4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40" w:type="dxa"/>
          </w:tcPr>
          <w:p w:rsidR="004A676F" w:rsidRPr="00CB45B6" w:rsidRDefault="004A676F" w:rsidP="00C719F4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</w:tcPr>
          <w:p w:rsidR="004A676F" w:rsidRPr="00CB45B6" w:rsidRDefault="004A676F" w:rsidP="00C719F4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</w:tcPr>
          <w:p w:rsidR="004A676F" w:rsidRPr="00CB45B6" w:rsidRDefault="004A676F" w:rsidP="00C719F4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63" w:type="dxa"/>
          </w:tcPr>
          <w:p w:rsidR="004A676F" w:rsidRPr="00CB45B6" w:rsidRDefault="004A676F" w:rsidP="00C719F4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60" w:type="dxa"/>
          </w:tcPr>
          <w:p w:rsidR="004A676F" w:rsidRPr="00CB45B6" w:rsidRDefault="004A676F" w:rsidP="00C719F4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332" w:type="dxa"/>
          </w:tcPr>
          <w:p w:rsidR="004A676F" w:rsidRPr="00CB45B6" w:rsidRDefault="004A676F" w:rsidP="00C719F4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</w:tcPr>
          <w:p w:rsidR="004A676F" w:rsidRPr="00CB45B6" w:rsidRDefault="004A676F" w:rsidP="00C719F4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72" w:type="dxa"/>
          </w:tcPr>
          <w:p w:rsidR="004A676F" w:rsidRPr="00CB45B6" w:rsidRDefault="004A676F" w:rsidP="00C719F4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340" w:type="dxa"/>
          </w:tcPr>
          <w:p w:rsidR="004A676F" w:rsidRPr="00CB45B6" w:rsidRDefault="004A676F" w:rsidP="00C719F4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00" w:type="dxa"/>
          </w:tcPr>
          <w:p w:rsidR="004A676F" w:rsidRPr="00CB45B6" w:rsidRDefault="004A676F" w:rsidP="00C719F4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60" w:type="dxa"/>
          </w:tcPr>
          <w:p w:rsidR="004A676F" w:rsidRPr="00CB45B6" w:rsidRDefault="004A676F" w:rsidP="00C719F4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13</w:t>
            </w:r>
          </w:p>
        </w:tc>
      </w:tr>
      <w:tr w:rsidR="004A676F" w:rsidRPr="007F66BC" w:rsidTr="00C719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 w:rsidRPr="00B47623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1-1-ЛП-00001ж</w:t>
            </w:r>
          </w:p>
        </w:tc>
        <w:tc>
          <w:tcPr>
            <w:tcW w:w="1440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Квартира в 2-х квартирном доме</w:t>
            </w:r>
          </w:p>
        </w:tc>
        <w:tc>
          <w:tcPr>
            <w:tcW w:w="1559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с. Лукашкин Яр, пер.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Обской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11, кв.1</w:t>
            </w:r>
          </w:p>
        </w:tc>
        <w:tc>
          <w:tcPr>
            <w:tcW w:w="1418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63,3 кв.м.  один этаж</w:t>
            </w:r>
          </w:p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1986г.</w:t>
            </w:r>
          </w:p>
        </w:tc>
        <w:tc>
          <w:tcPr>
            <w:tcW w:w="1260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1447818,01</w:t>
            </w:r>
          </w:p>
        </w:tc>
        <w:tc>
          <w:tcPr>
            <w:tcW w:w="1332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476 291,80</w:t>
            </w:r>
          </w:p>
        </w:tc>
        <w:tc>
          <w:tcPr>
            <w:tcW w:w="1276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10.02.2006г</w:t>
            </w:r>
          </w:p>
        </w:tc>
        <w:tc>
          <w:tcPr>
            <w:tcW w:w="2340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 xml:space="preserve">Передан </w:t>
            </w:r>
            <w:proofErr w:type="spellStart"/>
            <w:r>
              <w:rPr>
                <w:bCs/>
                <w:lang w:eastAsia="en-US"/>
              </w:rPr>
              <w:t>Реш</w:t>
            </w:r>
            <w:proofErr w:type="spellEnd"/>
            <w:r>
              <w:rPr>
                <w:bCs/>
                <w:lang w:eastAsia="en-US"/>
              </w:rPr>
              <w:t xml:space="preserve">. Совета </w:t>
            </w:r>
            <w:proofErr w:type="spellStart"/>
            <w:r>
              <w:rPr>
                <w:bCs/>
                <w:lang w:eastAsia="en-US"/>
              </w:rPr>
              <w:t>деп-в</w:t>
            </w:r>
            <w:proofErr w:type="spellEnd"/>
            <w:r>
              <w:rPr>
                <w:bCs/>
                <w:lang w:eastAsia="en-US"/>
              </w:rPr>
              <w:t xml:space="preserve"> Алекс. Р-на №525 от29.09.2005г (Передаточный акт от 10.02.2006г)</w:t>
            </w:r>
          </w:p>
        </w:tc>
        <w:tc>
          <w:tcPr>
            <w:tcW w:w="900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МК</w:t>
            </w:r>
          </w:p>
        </w:tc>
        <w:tc>
          <w:tcPr>
            <w:tcW w:w="1260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4A676F" w:rsidRPr="007F66BC" w:rsidTr="00C719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1-1-ЛП-00002ж</w:t>
            </w:r>
          </w:p>
        </w:tc>
        <w:tc>
          <w:tcPr>
            <w:tcW w:w="1440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Квартира в 2-х квартирном доме</w:t>
            </w:r>
          </w:p>
        </w:tc>
        <w:tc>
          <w:tcPr>
            <w:tcW w:w="1559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с. Лукашкин Яр, пер.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Обской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12.кв.1</w:t>
            </w:r>
          </w:p>
        </w:tc>
        <w:tc>
          <w:tcPr>
            <w:tcW w:w="1418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64,5 кв.м. один этаж</w:t>
            </w:r>
          </w:p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1981г.</w:t>
            </w:r>
          </w:p>
        </w:tc>
        <w:tc>
          <w:tcPr>
            <w:tcW w:w="1260" w:type="dxa"/>
          </w:tcPr>
          <w:p w:rsidR="004A676F" w:rsidRPr="00DE767D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 w:rsidRPr="00DE767D">
              <w:rPr>
                <w:bCs/>
                <w:sz w:val="22"/>
                <w:szCs w:val="22"/>
                <w:lang w:eastAsia="en-US"/>
              </w:rPr>
              <w:t>757331,04</w:t>
            </w:r>
          </w:p>
        </w:tc>
        <w:tc>
          <w:tcPr>
            <w:tcW w:w="1332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10.02.2006г</w:t>
            </w:r>
          </w:p>
        </w:tc>
        <w:tc>
          <w:tcPr>
            <w:tcW w:w="2340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 xml:space="preserve">Передан </w:t>
            </w:r>
            <w:proofErr w:type="spellStart"/>
            <w:r>
              <w:rPr>
                <w:bCs/>
                <w:lang w:eastAsia="en-US"/>
              </w:rPr>
              <w:t>Реш</w:t>
            </w:r>
            <w:proofErr w:type="spellEnd"/>
            <w:r>
              <w:rPr>
                <w:bCs/>
                <w:lang w:eastAsia="en-US"/>
              </w:rPr>
              <w:t xml:space="preserve">. Совета </w:t>
            </w:r>
            <w:proofErr w:type="spellStart"/>
            <w:r>
              <w:rPr>
                <w:bCs/>
                <w:lang w:eastAsia="en-US"/>
              </w:rPr>
              <w:t>деп-в</w:t>
            </w:r>
            <w:proofErr w:type="spellEnd"/>
            <w:r>
              <w:rPr>
                <w:bCs/>
                <w:lang w:eastAsia="en-US"/>
              </w:rPr>
              <w:t xml:space="preserve"> Алекс. Р-на №525 от29.09.2005г (Передаточный акт от 10.02.2006г)</w:t>
            </w:r>
          </w:p>
        </w:tc>
        <w:tc>
          <w:tcPr>
            <w:tcW w:w="900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Ермаков С.И.</w:t>
            </w:r>
          </w:p>
        </w:tc>
        <w:tc>
          <w:tcPr>
            <w:tcW w:w="1260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proofErr w:type="gramStart"/>
            <w:r w:rsidRPr="00A56923">
              <w:rPr>
                <w:bCs/>
                <w:color w:val="3366FF"/>
                <w:sz w:val="22"/>
                <w:szCs w:val="22"/>
                <w:lang w:eastAsia="en-US"/>
              </w:rPr>
              <w:t>Приватизирована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 кв. 2 Договор №02 передачи жил.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Помещ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В собств. Граждан от 09.01.2014г.</w:t>
            </w:r>
          </w:p>
        </w:tc>
      </w:tr>
      <w:tr w:rsidR="004A676F" w:rsidRPr="007F66BC" w:rsidTr="00C719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1-1-ЛП-00003ж</w:t>
            </w:r>
          </w:p>
        </w:tc>
        <w:tc>
          <w:tcPr>
            <w:tcW w:w="1440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Квартира в 2-х квартирном доме</w:t>
            </w:r>
          </w:p>
        </w:tc>
        <w:tc>
          <w:tcPr>
            <w:tcW w:w="1559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с. Лукашкин Яр, пер.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Обской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13, кв.1</w:t>
            </w:r>
          </w:p>
        </w:tc>
        <w:tc>
          <w:tcPr>
            <w:tcW w:w="1418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63,4 кв.м. один этаж</w:t>
            </w:r>
          </w:p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1986г.</w:t>
            </w:r>
          </w:p>
        </w:tc>
        <w:tc>
          <w:tcPr>
            <w:tcW w:w="1260" w:type="dxa"/>
          </w:tcPr>
          <w:p w:rsidR="004A676F" w:rsidRPr="00DE767D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344866,84</w:t>
            </w:r>
          </w:p>
        </w:tc>
        <w:tc>
          <w:tcPr>
            <w:tcW w:w="1332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291984,30</w:t>
            </w:r>
          </w:p>
        </w:tc>
        <w:tc>
          <w:tcPr>
            <w:tcW w:w="1276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10.02.2006г</w:t>
            </w:r>
          </w:p>
        </w:tc>
        <w:tc>
          <w:tcPr>
            <w:tcW w:w="2340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 xml:space="preserve">Передан </w:t>
            </w:r>
            <w:proofErr w:type="spellStart"/>
            <w:r>
              <w:rPr>
                <w:bCs/>
                <w:lang w:eastAsia="en-US"/>
              </w:rPr>
              <w:t>Реш</w:t>
            </w:r>
            <w:proofErr w:type="spellEnd"/>
            <w:r>
              <w:rPr>
                <w:bCs/>
                <w:lang w:eastAsia="en-US"/>
              </w:rPr>
              <w:t xml:space="preserve">. Совета </w:t>
            </w:r>
            <w:proofErr w:type="spellStart"/>
            <w:r>
              <w:rPr>
                <w:bCs/>
                <w:lang w:eastAsia="en-US"/>
              </w:rPr>
              <w:t>деп-в</w:t>
            </w:r>
            <w:proofErr w:type="spellEnd"/>
            <w:r>
              <w:rPr>
                <w:bCs/>
                <w:lang w:eastAsia="en-US"/>
              </w:rPr>
              <w:t xml:space="preserve"> Алекс. Р-на №525 от29.09.2005г (Передаточный акт от 10.02.2006г)</w:t>
            </w:r>
          </w:p>
        </w:tc>
        <w:tc>
          <w:tcPr>
            <w:tcW w:w="900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МК</w:t>
            </w:r>
          </w:p>
        </w:tc>
        <w:tc>
          <w:tcPr>
            <w:tcW w:w="1260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Пукалов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Вова, 2кв</w:t>
            </w:r>
          </w:p>
        </w:tc>
      </w:tr>
      <w:tr w:rsidR="004A676F" w:rsidRPr="007F66BC" w:rsidTr="00C719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1-1-ЛП-00004ж</w:t>
            </w:r>
          </w:p>
        </w:tc>
        <w:tc>
          <w:tcPr>
            <w:tcW w:w="1440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Квартира в 6-и квартирном доме</w:t>
            </w:r>
          </w:p>
        </w:tc>
        <w:tc>
          <w:tcPr>
            <w:tcW w:w="1559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с. Лукашкин Яр, ул.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Новая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2, кв.4</w:t>
            </w:r>
          </w:p>
        </w:tc>
        <w:tc>
          <w:tcPr>
            <w:tcW w:w="1418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39,8 кв. м"/>
              </w:smartTagPr>
              <w:r>
                <w:rPr>
                  <w:bCs/>
                  <w:sz w:val="22"/>
                  <w:szCs w:val="22"/>
                  <w:lang w:eastAsia="en-US"/>
                </w:rPr>
                <w:t>39,8 кв. м</w:t>
              </w:r>
            </w:smartTag>
            <w:r>
              <w:rPr>
                <w:bCs/>
                <w:sz w:val="22"/>
                <w:szCs w:val="22"/>
                <w:lang w:eastAsia="en-US"/>
              </w:rPr>
              <w:t>. один этаж</w:t>
            </w:r>
          </w:p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1988г.</w:t>
            </w:r>
          </w:p>
        </w:tc>
        <w:tc>
          <w:tcPr>
            <w:tcW w:w="1260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31135,85</w:t>
            </w:r>
          </w:p>
        </w:tc>
        <w:tc>
          <w:tcPr>
            <w:tcW w:w="1332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6278,84</w:t>
            </w:r>
          </w:p>
        </w:tc>
        <w:tc>
          <w:tcPr>
            <w:tcW w:w="1276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10.02.2006г</w:t>
            </w:r>
          </w:p>
        </w:tc>
        <w:tc>
          <w:tcPr>
            <w:tcW w:w="2340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 xml:space="preserve">Передан </w:t>
            </w:r>
            <w:proofErr w:type="spellStart"/>
            <w:r>
              <w:rPr>
                <w:bCs/>
                <w:lang w:eastAsia="en-US"/>
              </w:rPr>
              <w:t>Реш</w:t>
            </w:r>
            <w:proofErr w:type="spellEnd"/>
            <w:r>
              <w:rPr>
                <w:bCs/>
                <w:lang w:eastAsia="en-US"/>
              </w:rPr>
              <w:t xml:space="preserve">. Совета </w:t>
            </w:r>
            <w:proofErr w:type="spellStart"/>
            <w:r>
              <w:rPr>
                <w:bCs/>
                <w:lang w:eastAsia="en-US"/>
              </w:rPr>
              <w:t>деп-в</w:t>
            </w:r>
            <w:proofErr w:type="spellEnd"/>
            <w:r>
              <w:rPr>
                <w:bCs/>
                <w:lang w:eastAsia="en-US"/>
              </w:rPr>
              <w:t xml:space="preserve"> Алекс. Р-на №525 от29.09.2005г (Передаточный акт от 10.02.2006г)</w:t>
            </w:r>
          </w:p>
        </w:tc>
        <w:tc>
          <w:tcPr>
            <w:tcW w:w="900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МК</w:t>
            </w:r>
          </w:p>
        </w:tc>
        <w:tc>
          <w:tcPr>
            <w:tcW w:w="1260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Не сдана в </w:t>
            </w:r>
            <w:proofErr w:type="spellStart"/>
            <w:proofErr w:type="gramStart"/>
            <w:r>
              <w:rPr>
                <w:bCs/>
                <w:sz w:val="22"/>
                <w:szCs w:val="22"/>
                <w:lang w:eastAsia="en-US"/>
              </w:rPr>
              <w:t>соц</w:t>
            </w:r>
            <w:proofErr w:type="spellEnd"/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найм</w:t>
            </w:r>
            <w:proofErr w:type="spellEnd"/>
          </w:p>
        </w:tc>
      </w:tr>
      <w:tr w:rsidR="004A676F" w:rsidRPr="007F66BC" w:rsidTr="00C719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567FA4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 w:rsidRPr="00567FA4">
              <w:rPr>
                <w:bCs/>
                <w:sz w:val="22"/>
                <w:szCs w:val="22"/>
                <w:lang w:eastAsia="en-US"/>
              </w:rPr>
              <w:t>1-1-ЛП-00005ж</w:t>
            </w:r>
          </w:p>
        </w:tc>
        <w:tc>
          <w:tcPr>
            <w:tcW w:w="1440" w:type="dxa"/>
          </w:tcPr>
          <w:p w:rsidR="004A676F" w:rsidRPr="00567FA4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 w:rsidRPr="00567FA4">
              <w:rPr>
                <w:bCs/>
                <w:sz w:val="22"/>
                <w:szCs w:val="22"/>
                <w:lang w:eastAsia="en-US"/>
              </w:rPr>
              <w:t>Квартира в 2-х квартирном доме</w:t>
            </w:r>
          </w:p>
        </w:tc>
        <w:tc>
          <w:tcPr>
            <w:tcW w:w="1559" w:type="dxa"/>
          </w:tcPr>
          <w:p w:rsidR="004A676F" w:rsidRPr="00567FA4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 w:rsidRPr="00567FA4">
              <w:rPr>
                <w:bCs/>
                <w:sz w:val="22"/>
                <w:szCs w:val="22"/>
                <w:lang w:eastAsia="en-US"/>
              </w:rPr>
              <w:t xml:space="preserve">с. Лукашкин Яр, ул. </w:t>
            </w:r>
            <w:proofErr w:type="gramStart"/>
            <w:r w:rsidRPr="00567FA4">
              <w:rPr>
                <w:bCs/>
                <w:sz w:val="22"/>
                <w:szCs w:val="22"/>
                <w:lang w:eastAsia="en-US"/>
              </w:rPr>
              <w:t>Новая</w:t>
            </w:r>
            <w:proofErr w:type="gramEnd"/>
            <w:r w:rsidRPr="00567FA4">
              <w:rPr>
                <w:bCs/>
                <w:sz w:val="22"/>
                <w:szCs w:val="22"/>
                <w:lang w:eastAsia="en-US"/>
              </w:rPr>
              <w:t xml:space="preserve"> 7, кв.2</w:t>
            </w:r>
          </w:p>
        </w:tc>
        <w:tc>
          <w:tcPr>
            <w:tcW w:w="1418" w:type="dxa"/>
          </w:tcPr>
          <w:p w:rsidR="004A676F" w:rsidRPr="00567FA4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</w:tcPr>
          <w:p w:rsidR="004A676F" w:rsidRPr="00567FA4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41,7 кв. м"/>
              </w:smartTagPr>
              <w:r w:rsidRPr="00567FA4">
                <w:rPr>
                  <w:bCs/>
                  <w:sz w:val="22"/>
                  <w:szCs w:val="22"/>
                  <w:lang w:eastAsia="en-US"/>
                </w:rPr>
                <w:t>41,7 кв. м</w:t>
              </w:r>
            </w:smartTag>
            <w:r w:rsidRPr="00567FA4">
              <w:rPr>
                <w:bCs/>
                <w:sz w:val="22"/>
                <w:szCs w:val="22"/>
                <w:lang w:eastAsia="en-US"/>
              </w:rPr>
              <w:t>. один этаж</w:t>
            </w:r>
          </w:p>
          <w:p w:rsidR="004A676F" w:rsidRPr="00567FA4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 w:rsidRPr="00567FA4">
              <w:rPr>
                <w:bCs/>
                <w:sz w:val="22"/>
                <w:szCs w:val="22"/>
                <w:lang w:eastAsia="en-US"/>
              </w:rPr>
              <w:t>1982г.</w:t>
            </w:r>
          </w:p>
        </w:tc>
        <w:tc>
          <w:tcPr>
            <w:tcW w:w="1260" w:type="dxa"/>
          </w:tcPr>
          <w:p w:rsidR="004A676F" w:rsidRPr="00567FA4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 w:rsidRPr="00567FA4">
              <w:rPr>
                <w:bCs/>
                <w:sz w:val="22"/>
                <w:szCs w:val="22"/>
                <w:lang w:eastAsia="en-US"/>
              </w:rPr>
              <w:t>22064,00</w:t>
            </w:r>
          </w:p>
        </w:tc>
        <w:tc>
          <w:tcPr>
            <w:tcW w:w="1332" w:type="dxa"/>
          </w:tcPr>
          <w:p w:rsidR="004A676F" w:rsidRPr="00567FA4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 w:rsidRPr="00567FA4">
              <w:rPr>
                <w:bCs/>
                <w:sz w:val="22"/>
                <w:szCs w:val="22"/>
                <w:lang w:eastAsia="en-US"/>
              </w:rPr>
              <w:t>5773,48</w:t>
            </w:r>
          </w:p>
        </w:tc>
        <w:tc>
          <w:tcPr>
            <w:tcW w:w="1276" w:type="dxa"/>
          </w:tcPr>
          <w:p w:rsidR="004A676F" w:rsidRPr="00567FA4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</w:tcPr>
          <w:p w:rsidR="004A676F" w:rsidRPr="00567FA4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 w:rsidRPr="00567FA4">
              <w:rPr>
                <w:bCs/>
                <w:sz w:val="22"/>
                <w:szCs w:val="22"/>
                <w:lang w:eastAsia="en-US"/>
              </w:rPr>
              <w:t>10.02.2006г</w:t>
            </w:r>
          </w:p>
        </w:tc>
        <w:tc>
          <w:tcPr>
            <w:tcW w:w="234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 w:rsidRPr="00567FA4">
              <w:rPr>
                <w:bCs/>
                <w:lang w:eastAsia="en-US"/>
              </w:rPr>
              <w:t xml:space="preserve">Передан </w:t>
            </w:r>
            <w:proofErr w:type="spellStart"/>
            <w:r w:rsidRPr="00567FA4">
              <w:rPr>
                <w:bCs/>
                <w:lang w:eastAsia="en-US"/>
              </w:rPr>
              <w:t>Реш</w:t>
            </w:r>
            <w:proofErr w:type="spellEnd"/>
            <w:r w:rsidRPr="00567FA4">
              <w:rPr>
                <w:bCs/>
                <w:lang w:eastAsia="en-US"/>
              </w:rPr>
              <w:t xml:space="preserve">. Совета </w:t>
            </w:r>
            <w:proofErr w:type="spellStart"/>
            <w:r w:rsidRPr="00567FA4">
              <w:rPr>
                <w:bCs/>
                <w:lang w:eastAsia="en-US"/>
              </w:rPr>
              <w:t>деп-в</w:t>
            </w:r>
            <w:proofErr w:type="spellEnd"/>
            <w:r w:rsidRPr="00567FA4">
              <w:rPr>
                <w:bCs/>
                <w:lang w:eastAsia="en-US"/>
              </w:rPr>
              <w:t xml:space="preserve"> Алекс. Р-на №525 от29.09.2005г (Передаточный акт от 10.02.2006г)</w:t>
            </w:r>
          </w:p>
          <w:p w:rsidR="004A676F" w:rsidRPr="00467F60" w:rsidRDefault="004A676F" w:rsidP="00C719F4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</w:tcPr>
          <w:p w:rsidR="004A676F" w:rsidRPr="00567FA4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 w:rsidRPr="00567FA4">
              <w:rPr>
                <w:bCs/>
                <w:sz w:val="22"/>
                <w:szCs w:val="22"/>
                <w:lang w:eastAsia="en-US"/>
              </w:rPr>
              <w:t>МК</w:t>
            </w:r>
          </w:p>
        </w:tc>
        <w:tc>
          <w:tcPr>
            <w:tcW w:w="1260" w:type="dxa"/>
          </w:tcPr>
          <w:p w:rsidR="004A676F" w:rsidRPr="00567FA4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proofErr w:type="gramStart"/>
            <w:r w:rsidRPr="00467F60">
              <w:rPr>
                <w:b/>
                <w:bCs/>
                <w:lang w:eastAsia="en-US"/>
              </w:rPr>
              <w:t>СПИСАНА</w:t>
            </w:r>
            <w:proofErr w:type="gramEnd"/>
            <w:r>
              <w:rPr>
                <w:b/>
                <w:bCs/>
                <w:lang w:eastAsia="en-US"/>
              </w:rPr>
              <w:t xml:space="preserve"> </w:t>
            </w:r>
            <w:r w:rsidRPr="00467F60">
              <w:rPr>
                <w:bCs/>
                <w:lang w:eastAsia="en-US"/>
              </w:rPr>
              <w:t>Постановление Администрации Лукашкин-Ярского сельского поселения № 17 от 27.03.2017г.</w:t>
            </w:r>
          </w:p>
        </w:tc>
      </w:tr>
      <w:tr w:rsidR="004A676F" w:rsidRPr="007F66BC" w:rsidTr="00C719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1-1-ЛП-00006ж</w:t>
            </w:r>
          </w:p>
        </w:tc>
        <w:tc>
          <w:tcPr>
            <w:tcW w:w="1440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Квартира в 2-х квартирном доме</w:t>
            </w:r>
          </w:p>
        </w:tc>
        <w:tc>
          <w:tcPr>
            <w:tcW w:w="1559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с. Лукашкин Яр, ул.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Новая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8, кв.1</w:t>
            </w:r>
          </w:p>
        </w:tc>
        <w:tc>
          <w:tcPr>
            <w:tcW w:w="1418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53,4 кв.м. один этаж</w:t>
            </w:r>
          </w:p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1982г.</w:t>
            </w:r>
          </w:p>
        </w:tc>
        <w:tc>
          <w:tcPr>
            <w:tcW w:w="1260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935582,55</w:t>
            </w:r>
          </w:p>
        </w:tc>
        <w:tc>
          <w:tcPr>
            <w:tcW w:w="1332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413743,16</w:t>
            </w:r>
          </w:p>
        </w:tc>
        <w:tc>
          <w:tcPr>
            <w:tcW w:w="1276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10.02.2006г</w:t>
            </w:r>
          </w:p>
        </w:tc>
        <w:tc>
          <w:tcPr>
            <w:tcW w:w="2340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 xml:space="preserve">Передан </w:t>
            </w:r>
            <w:proofErr w:type="spellStart"/>
            <w:r>
              <w:rPr>
                <w:bCs/>
                <w:lang w:eastAsia="en-US"/>
              </w:rPr>
              <w:t>Реш</w:t>
            </w:r>
            <w:proofErr w:type="spellEnd"/>
            <w:r>
              <w:rPr>
                <w:bCs/>
                <w:lang w:eastAsia="en-US"/>
              </w:rPr>
              <w:t xml:space="preserve">. Совета </w:t>
            </w:r>
            <w:proofErr w:type="spellStart"/>
            <w:r>
              <w:rPr>
                <w:bCs/>
                <w:lang w:eastAsia="en-US"/>
              </w:rPr>
              <w:t>деп-в</w:t>
            </w:r>
            <w:proofErr w:type="spellEnd"/>
            <w:r>
              <w:rPr>
                <w:bCs/>
                <w:lang w:eastAsia="en-US"/>
              </w:rPr>
              <w:t xml:space="preserve"> Алекс. Р-на №525 от29.09.2005г (Передаточный акт от 10.02.2006г)</w:t>
            </w:r>
          </w:p>
        </w:tc>
        <w:tc>
          <w:tcPr>
            <w:tcW w:w="900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МК</w:t>
            </w:r>
          </w:p>
        </w:tc>
        <w:tc>
          <w:tcPr>
            <w:tcW w:w="1260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Не сдана в </w:t>
            </w:r>
            <w:proofErr w:type="spellStart"/>
            <w:proofErr w:type="gramStart"/>
            <w:r>
              <w:rPr>
                <w:bCs/>
                <w:sz w:val="22"/>
                <w:szCs w:val="22"/>
                <w:lang w:eastAsia="en-US"/>
              </w:rPr>
              <w:t>соц</w:t>
            </w:r>
            <w:proofErr w:type="spellEnd"/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найм</w:t>
            </w:r>
            <w:proofErr w:type="spellEnd"/>
          </w:p>
        </w:tc>
      </w:tr>
      <w:tr w:rsidR="004A676F" w:rsidRPr="007F66BC" w:rsidTr="00C719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1-1-ЛП-00007ж</w:t>
            </w:r>
          </w:p>
        </w:tc>
        <w:tc>
          <w:tcPr>
            <w:tcW w:w="1440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Квартира в 2-х квартирном  доме</w:t>
            </w:r>
          </w:p>
        </w:tc>
        <w:tc>
          <w:tcPr>
            <w:tcW w:w="1559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с. Лукашкин Яр, ул.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Новая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23,кв.1</w:t>
            </w:r>
          </w:p>
        </w:tc>
        <w:tc>
          <w:tcPr>
            <w:tcW w:w="1418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62,2 кв.м. один этаж</w:t>
            </w:r>
          </w:p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1982г.</w:t>
            </w:r>
          </w:p>
        </w:tc>
        <w:tc>
          <w:tcPr>
            <w:tcW w:w="1260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60896,64</w:t>
            </w:r>
          </w:p>
        </w:tc>
        <w:tc>
          <w:tcPr>
            <w:tcW w:w="1332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55314,61</w:t>
            </w:r>
          </w:p>
        </w:tc>
        <w:tc>
          <w:tcPr>
            <w:tcW w:w="1276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10.02.2006г</w:t>
            </w:r>
          </w:p>
        </w:tc>
        <w:tc>
          <w:tcPr>
            <w:tcW w:w="2340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 xml:space="preserve">Передан </w:t>
            </w:r>
            <w:proofErr w:type="spellStart"/>
            <w:r>
              <w:rPr>
                <w:bCs/>
                <w:lang w:eastAsia="en-US"/>
              </w:rPr>
              <w:t>Реш</w:t>
            </w:r>
            <w:proofErr w:type="spellEnd"/>
            <w:r>
              <w:rPr>
                <w:bCs/>
                <w:lang w:eastAsia="en-US"/>
              </w:rPr>
              <w:t xml:space="preserve">. Совета </w:t>
            </w:r>
            <w:proofErr w:type="spellStart"/>
            <w:r>
              <w:rPr>
                <w:bCs/>
                <w:lang w:eastAsia="en-US"/>
              </w:rPr>
              <w:t>деп-в</w:t>
            </w:r>
            <w:proofErr w:type="spellEnd"/>
            <w:r>
              <w:rPr>
                <w:bCs/>
                <w:lang w:eastAsia="en-US"/>
              </w:rPr>
              <w:t xml:space="preserve"> Алекс. Р-на №525 от29.09.2005г (Передаточный акт от 10.02.2006г)</w:t>
            </w:r>
          </w:p>
        </w:tc>
        <w:tc>
          <w:tcPr>
            <w:tcW w:w="900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МК</w:t>
            </w:r>
          </w:p>
        </w:tc>
        <w:tc>
          <w:tcPr>
            <w:tcW w:w="1260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Не сдана в </w:t>
            </w:r>
            <w:proofErr w:type="spellStart"/>
            <w:proofErr w:type="gramStart"/>
            <w:r>
              <w:rPr>
                <w:bCs/>
                <w:sz w:val="22"/>
                <w:szCs w:val="22"/>
                <w:lang w:eastAsia="en-US"/>
              </w:rPr>
              <w:t>соц</w:t>
            </w:r>
            <w:proofErr w:type="spellEnd"/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найм</w:t>
            </w:r>
            <w:proofErr w:type="spellEnd"/>
          </w:p>
        </w:tc>
      </w:tr>
      <w:tr w:rsidR="004A676F" w:rsidRPr="007F66BC" w:rsidTr="00C719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1-1-ЛП-00008ж</w:t>
            </w:r>
          </w:p>
        </w:tc>
        <w:tc>
          <w:tcPr>
            <w:tcW w:w="1440" w:type="dxa"/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Квартира в 2-х квартирном доме</w:t>
            </w:r>
          </w:p>
        </w:tc>
        <w:tc>
          <w:tcPr>
            <w:tcW w:w="1559" w:type="dxa"/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с. Лукашкин Яр, ул.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Новая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21-2</w:t>
            </w:r>
          </w:p>
        </w:tc>
        <w:tc>
          <w:tcPr>
            <w:tcW w:w="1418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63 кв.м. один этаж 1984</w:t>
            </w:r>
          </w:p>
        </w:tc>
        <w:tc>
          <w:tcPr>
            <w:tcW w:w="1260" w:type="dxa"/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236900,00</w:t>
            </w:r>
          </w:p>
        </w:tc>
        <w:tc>
          <w:tcPr>
            <w:tcW w:w="1332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13.06.2012</w:t>
            </w:r>
          </w:p>
        </w:tc>
        <w:tc>
          <w:tcPr>
            <w:tcW w:w="2340" w:type="dxa"/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proofErr w:type="gramStart"/>
            <w:r w:rsidRPr="00A56923">
              <w:rPr>
                <w:bCs/>
                <w:color w:val="3366FF"/>
                <w:sz w:val="22"/>
                <w:szCs w:val="22"/>
                <w:lang w:eastAsia="en-US"/>
              </w:rPr>
              <w:t>Приватизирована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Договор №01 передачи жил.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Помещ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. В собств. Граждан </w:t>
            </w:r>
          </w:p>
        </w:tc>
        <w:tc>
          <w:tcPr>
            <w:tcW w:w="900" w:type="dxa"/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Костарев Е.П.</w:t>
            </w:r>
          </w:p>
        </w:tc>
        <w:tc>
          <w:tcPr>
            <w:tcW w:w="1260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Договор купли – продажи от 23.10.2006г</w:t>
            </w:r>
          </w:p>
        </w:tc>
      </w:tr>
      <w:tr w:rsidR="004A676F" w:rsidRPr="007F66BC" w:rsidTr="00C719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1-1-ЛП-00009ж</w:t>
            </w:r>
          </w:p>
        </w:tc>
        <w:tc>
          <w:tcPr>
            <w:tcW w:w="1440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Квартира в 2-х квартирном доме</w:t>
            </w:r>
          </w:p>
        </w:tc>
        <w:tc>
          <w:tcPr>
            <w:tcW w:w="1559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с. Лукашкин Яр, ул.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Новая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24, кв.1</w:t>
            </w:r>
          </w:p>
        </w:tc>
        <w:tc>
          <w:tcPr>
            <w:tcW w:w="1418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61,6кв.м. один этаж</w:t>
            </w:r>
          </w:p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1982г.</w:t>
            </w:r>
          </w:p>
        </w:tc>
        <w:tc>
          <w:tcPr>
            <w:tcW w:w="1260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965477,30</w:t>
            </w:r>
          </w:p>
        </w:tc>
        <w:tc>
          <w:tcPr>
            <w:tcW w:w="1332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411013,65</w:t>
            </w:r>
          </w:p>
        </w:tc>
        <w:tc>
          <w:tcPr>
            <w:tcW w:w="1276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10.02.2006г</w:t>
            </w:r>
          </w:p>
        </w:tc>
        <w:tc>
          <w:tcPr>
            <w:tcW w:w="2340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 xml:space="preserve">Передан </w:t>
            </w:r>
            <w:proofErr w:type="spellStart"/>
            <w:r>
              <w:rPr>
                <w:bCs/>
                <w:lang w:eastAsia="en-US"/>
              </w:rPr>
              <w:t>Реш</w:t>
            </w:r>
            <w:proofErr w:type="spellEnd"/>
            <w:r>
              <w:rPr>
                <w:bCs/>
                <w:lang w:eastAsia="en-US"/>
              </w:rPr>
              <w:t xml:space="preserve">. Совета </w:t>
            </w:r>
            <w:proofErr w:type="spellStart"/>
            <w:r>
              <w:rPr>
                <w:bCs/>
                <w:lang w:eastAsia="en-US"/>
              </w:rPr>
              <w:t>деп-в</w:t>
            </w:r>
            <w:proofErr w:type="spellEnd"/>
            <w:r>
              <w:rPr>
                <w:bCs/>
                <w:lang w:eastAsia="en-US"/>
              </w:rPr>
              <w:t xml:space="preserve"> Алекс. Р-на №525 от29.09.2005г (Передаточный акт от 10.02.2006г)</w:t>
            </w:r>
          </w:p>
        </w:tc>
        <w:tc>
          <w:tcPr>
            <w:tcW w:w="900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МК</w:t>
            </w:r>
          </w:p>
        </w:tc>
        <w:tc>
          <w:tcPr>
            <w:tcW w:w="1260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4A676F" w:rsidRPr="007F66BC" w:rsidTr="00C719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1-1-ЛП-00010ж</w:t>
            </w:r>
          </w:p>
        </w:tc>
        <w:tc>
          <w:tcPr>
            <w:tcW w:w="1440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Квартира в 2-х квартирном доме</w:t>
            </w:r>
          </w:p>
        </w:tc>
        <w:tc>
          <w:tcPr>
            <w:tcW w:w="1559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с. Лукашкин Яр, ул.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Новая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26, кв.2</w:t>
            </w:r>
          </w:p>
        </w:tc>
        <w:tc>
          <w:tcPr>
            <w:tcW w:w="1418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62,4кв.м. один этаж</w:t>
            </w:r>
          </w:p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1982г.</w:t>
            </w:r>
          </w:p>
        </w:tc>
        <w:tc>
          <w:tcPr>
            <w:tcW w:w="1260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44128,00</w:t>
            </w:r>
          </w:p>
        </w:tc>
        <w:tc>
          <w:tcPr>
            <w:tcW w:w="1332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10.02.2006г</w:t>
            </w:r>
          </w:p>
        </w:tc>
        <w:tc>
          <w:tcPr>
            <w:tcW w:w="2340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 xml:space="preserve">Передан </w:t>
            </w:r>
            <w:proofErr w:type="spellStart"/>
            <w:r>
              <w:rPr>
                <w:bCs/>
                <w:lang w:eastAsia="en-US"/>
              </w:rPr>
              <w:t>Реш</w:t>
            </w:r>
            <w:proofErr w:type="spellEnd"/>
            <w:r>
              <w:rPr>
                <w:bCs/>
                <w:lang w:eastAsia="en-US"/>
              </w:rPr>
              <w:t xml:space="preserve">. Совета </w:t>
            </w:r>
            <w:proofErr w:type="spellStart"/>
            <w:r>
              <w:rPr>
                <w:bCs/>
                <w:lang w:eastAsia="en-US"/>
              </w:rPr>
              <w:t>деп-в</w:t>
            </w:r>
            <w:proofErr w:type="spellEnd"/>
            <w:r>
              <w:rPr>
                <w:bCs/>
                <w:lang w:eastAsia="en-US"/>
              </w:rPr>
              <w:t xml:space="preserve"> Алекс. Р-на №525 от29.09.2005г (Передаточный акт от 10.02.2006г)</w:t>
            </w:r>
          </w:p>
        </w:tc>
        <w:tc>
          <w:tcPr>
            <w:tcW w:w="900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МК</w:t>
            </w:r>
          </w:p>
        </w:tc>
        <w:tc>
          <w:tcPr>
            <w:tcW w:w="1260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4A676F" w:rsidRPr="007F66BC" w:rsidTr="00C719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1-1-ЛП-00011ж</w:t>
            </w:r>
          </w:p>
        </w:tc>
        <w:tc>
          <w:tcPr>
            <w:tcW w:w="1440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Квартира в 4-х квартирном доме</w:t>
            </w:r>
          </w:p>
        </w:tc>
        <w:tc>
          <w:tcPr>
            <w:tcW w:w="1559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с. Лукашкин Яр, ул.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Береговая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2, кв.4</w:t>
            </w:r>
          </w:p>
        </w:tc>
        <w:tc>
          <w:tcPr>
            <w:tcW w:w="1418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30,6кв. м. один этаж.</w:t>
            </w:r>
          </w:p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1986г.</w:t>
            </w:r>
          </w:p>
        </w:tc>
        <w:tc>
          <w:tcPr>
            <w:tcW w:w="1260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422212,37</w:t>
            </w:r>
          </w:p>
        </w:tc>
        <w:tc>
          <w:tcPr>
            <w:tcW w:w="1332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135811,46</w:t>
            </w:r>
          </w:p>
        </w:tc>
        <w:tc>
          <w:tcPr>
            <w:tcW w:w="1276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10.02.2006г</w:t>
            </w:r>
          </w:p>
        </w:tc>
        <w:tc>
          <w:tcPr>
            <w:tcW w:w="2340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 xml:space="preserve">Передан </w:t>
            </w:r>
            <w:proofErr w:type="spellStart"/>
            <w:r>
              <w:rPr>
                <w:bCs/>
                <w:lang w:eastAsia="en-US"/>
              </w:rPr>
              <w:t>Реш</w:t>
            </w:r>
            <w:proofErr w:type="spellEnd"/>
            <w:r>
              <w:rPr>
                <w:bCs/>
                <w:lang w:eastAsia="en-US"/>
              </w:rPr>
              <w:t xml:space="preserve">. Совета </w:t>
            </w:r>
            <w:proofErr w:type="spellStart"/>
            <w:r>
              <w:rPr>
                <w:bCs/>
                <w:lang w:eastAsia="en-US"/>
              </w:rPr>
              <w:t>деп-в</w:t>
            </w:r>
            <w:proofErr w:type="spellEnd"/>
            <w:r>
              <w:rPr>
                <w:bCs/>
                <w:lang w:eastAsia="en-US"/>
              </w:rPr>
              <w:t xml:space="preserve"> Алекс. Р-на №525 от29.09.2005г (Передаточный акт от 10.02.2006г)</w:t>
            </w:r>
          </w:p>
        </w:tc>
        <w:tc>
          <w:tcPr>
            <w:tcW w:w="900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МК</w:t>
            </w:r>
          </w:p>
        </w:tc>
        <w:tc>
          <w:tcPr>
            <w:tcW w:w="1260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4A676F" w:rsidRPr="007F66BC" w:rsidTr="00C719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1-1-ЛП-00012ж</w:t>
            </w:r>
          </w:p>
        </w:tc>
        <w:tc>
          <w:tcPr>
            <w:tcW w:w="1440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Квартира в 4-х квартирном доме</w:t>
            </w:r>
          </w:p>
        </w:tc>
        <w:tc>
          <w:tcPr>
            <w:tcW w:w="1559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с. Лукашкин Яр, ул.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Береговая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3, кв.3</w:t>
            </w:r>
          </w:p>
        </w:tc>
        <w:tc>
          <w:tcPr>
            <w:tcW w:w="1418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28,3 кв.м.</w:t>
            </w:r>
          </w:p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Один этаж, 1986г.</w:t>
            </w:r>
          </w:p>
        </w:tc>
        <w:tc>
          <w:tcPr>
            <w:tcW w:w="1260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588080,46</w:t>
            </w:r>
          </w:p>
        </w:tc>
        <w:tc>
          <w:tcPr>
            <w:tcW w:w="1332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189654,28</w:t>
            </w:r>
          </w:p>
        </w:tc>
        <w:tc>
          <w:tcPr>
            <w:tcW w:w="1276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10.02.2006г</w:t>
            </w:r>
          </w:p>
        </w:tc>
        <w:tc>
          <w:tcPr>
            <w:tcW w:w="2340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 xml:space="preserve">Передан </w:t>
            </w:r>
            <w:proofErr w:type="spellStart"/>
            <w:r>
              <w:rPr>
                <w:bCs/>
                <w:lang w:eastAsia="en-US"/>
              </w:rPr>
              <w:t>Реш</w:t>
            </w:r>
            <w:proofErr w:type="spellEnd"/>
            <w:r>
              <w:rPr>
                <w:bCs/>
                <w:lang w:eastAsia="en-US"/>
              </w:rPr>
              <w:t xml:space="preserve">. Совета </w:t>
            </w:r>
            <w:proofErr w:type="spellStart"/>
            <w:r>
              <w:rPr>
                <w:bCs/>
                <w:lang w:eastAsia="en-US"/>
              </w:rPr>
              <w:t>деп-в</w:t>
            </w:r>
            <w:proofErr w:type="spellEnd"/>
            <w:r>
              <w:rPr>
                <w:bCs/>
                <w:lang w:eastAsia="en-US"/>
              </w:rPr>
              <w:t xml:space="preserve"> Алекс. Р-на №525 от29.09.2005г (Передаточный акт от 10.02.2006г)</w:t>
            </w:r>
          </w:p>
        </w:tc>
        <w:tc>
          <w:tcPr>
            <w:tcW w:w="900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МК</w:t>
            </w:r>
          </w:p>
        </w:tc>
        <w:tc>
          <w:tcPr>
            <w:tcW w:w="1260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Не сдана в </w:t>
            </w:r>
            <w:proofErr w:type="spellStart"/>
            <w:proofErr w:type="gramStart"/>
            <w:r>
              <w:rPr>
                <w:bCs/>
                <w:sz w:val="22"/>
                <w:szCs w:val="22"/>
                <w:lang w:eastAsia="en-US"/>
              </w:rPr>
              <w:t>соц</w:t>
            </w:r>
            <w:proofErr w:type="spellEnd"/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найм</w:t>
            </w:r>
            <w:proofErr w:type="spellEnd"/>
          </w:p>
        </w:tc>
      </w:tr>
      <w:tr w:rsidR="004A676F" w:rsidRPr="007F66BC" w:rsidTr="00C719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1-1-ЛП-00013ж</w:t>
            </w:r>
          </w:p>
        </w:tc>
        <w:tc>
          <w:tcPr>
            <w:tcW w:w="1440" w:type="dxa"/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559" w:type="dxa"/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с. Лукашкин Яр, ул.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Береговая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5</w:t>
            </w:r>
          </w:p>
        </w:tc>
        <w:tc>
          <w:tcPr>
            <w:tcW w:w="1418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70:01:0000002:128</w:t>
            </w:r>
          </w:p>
        </w:tc>
        <w:tc>
          <w:tcPr>
            <w:tcW w:w="1163" w:type="dxa"/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53,2 кв.м. один этаж 1967г</w:t>
            </w:r>
          </w:p>
        </w:tc>
        <w:tc>
          <w:tcPr>
            <w:tcW w:w="1260" w:type="dxa"/>
          </w:tcPr>
          <w:p w:rsidR="004A676F" w:rsidRPr="00DE767D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110320,00</w:t>
            </w:r>
          </w:p>
        </w:tc>
        <w:tc>
          <w:tcPr>
            <w:tcW w:w="1332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39128,88</w:t>
            </w:r>
          </w:p>
        </w:tc>
        <w:tc>
          <w:tcPr>
            <w:tcW w:w="1276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10.06.2013г</w:t>
            </w:r>
          </w:p>
        </w:tc>
        <w:tc>
          <w:tcPr>
            <w:tcW w:w="2340" w:type="dxa"/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 xml:space="preserve">Передан </w:t>
            </w:r>
            <w:proofErr w:type="spellStart"/>
            <w:r>
              <w:rPr>
                <w:bCs/>
                <w:lang w:eastAsia="en-US"/>
              </w:rPr>
              <w:t>Реш</w:t>
            </w:r>
            <w:proofErr w:type="spellEnd"/>
            <w:r>
              <w:rPr>
                <w:bCs/>
                <w:lang w:eastAsia="en-US"/>
              </w:rPr>
              <w:t xml:space="preserve">. Совета </w:t>
            </w:r>
            <w:proofErr w:type="spellStart"/>
            <w:r>
              <w:rPr>
                <w:bCs/>
                <w:lang w:eastAsia="en-US"/>
              </w:rPr>
              <w:t>деп-в</w:t>
            </w:r>
            <w:proofErr w:type="spellEnd"/>
            <w:r>
              <w:rPr>
                <w:bCs/>
                <w:lang w:eastAsia="en-US"/>
              </w:rPr>
              <w:t xml:space="preserve"> Алекс. Р-на №525 от29.09.2005г (Передаточный акт от 10.02.2006г) </w:t>
            </w:r>
            <w:proofErr w:type="spellStart"/>
            <w:r>
              <w:rPr>
                <w:bCs/>
                <w:lang w:eastAsia="en-US"/>
              </w:rPr>
              <w:t>Свидет</w:t>
            </w:r>
            <w:proofErr w:type="spellEnd"/>
            <w:r>
              <w:rPr>
                <w:bCs/>
                <w:lang w:eastAsia="en-US"/>
              </w:rPr>
              <w:t xml:space="preserve">. О </w:t>
            </w:r>
            <w:proofErr w:type="spellStart"/>
            <w:r>
              <w:rPr>
                <w:bCs/>
                <w:lang w:eastAsia="en-US"/>
              </w:rPr>
              <w:t>гос</w:t>
            </w:r>
            <w:proofErr w:type="spellEnd"/>
            <w:r>
              <w:rPr>
                <w:bCs/>
                <w:lang w:eastAsia="en-US"/>
              </w:rPr>
              <w:t xml:space="preserve">. </w:t>
            </w:r>
            <w:proofErr w:type="spellStart"/>
            <w:r>
              <w:rPr>
                <w:bCs/>
                <w:lang w:eastAsia="en-US"/>
              </w:rPr>
              <w:t>Рег</w:t>
            </w:r>
            <w:proofErr w:type="spellEnd"/>
            <w:r>
              <w:rPr>
                <w:bCs/>
                <w:lang w:eastAsia="en-US"/>
              </w:rPr>
              <w:t xml:space="preserve"> права 70-70/004-70/004/012/2015-1587/2 от 18.12.2015г</w:t>
            </w:r>
          </w:p>
        </w:tc>
        <w:tc>
          <w:tcPr>
            <w:tcW w:w="900" w:type="dxa"/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МК.</w:t>
            </w:r>
          </w:p>
        </w:tc>
        <w:tc>
          <w:tcPr>
            <w:tcW w:w="1260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4A676F" w:rsidRPr="007F66BC" w:rsidTr="00C719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1-1-ЛП-00014ж</w:t>
            </w:r>
          </w:p>
        </w:tc>
        <w:tc>
          <w:tcPr>
            <w:tcW w:w="1440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Квартира в 2-х квартирном доме</w:t>
            </w:r>
          </w:p>
        </w:tc>
        <w:tc>
          <w:tcPr>
            <w:tcW w:w="1559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с. Лукашкин Яр, ул. </w:t>
            </w:r>
            <w:proofErr w:type="gramStart"/>
            <w:r w:rsidRPr="00734322">
              <w:rPr>
                <w:bCs/>
                <w:sz w:val="22"/>
                <w:szCs w:val="22"/>
                <w:lang w:eastAsia="en-US"/>
              </w:rPr>
              <w:t>Береговая</w:t>
            </w:r>
            <w:proofErr w:type="gramEnd"/>
            <w:r w:rsidRPr="00734322">
              <w:rPr>
                <w:bCs/>
                <w:sz w:val="22"/>
                <w:szCs w:val="22"/>
                <w:lang w:eastAsia="en-US"/>
              </w:rPr>
              <w:t xml:space="preserve"> 37</w:t>
            </w:r>
            <w:r>
              <w:rPr>
                <w:bCs/>
                <w:sz w:val="22"/>
                <w:szCs w:val="22"/>
                <w:lang w:eastAsia="en-US"/>
              </w:rPr>
              <w:t>, кВ-1</w:t>
            </w:r>
          </w:p>
        </w:tc>
        <w:tc>
          <w:tcPr>
            <w:tcW w:w="1418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34,7 кв.м. Один этаж, 1982</w:t>
            </w:r>
          </w:p>
        </w:tc>
        <w:tc>
          <w:tcPr>
            <w:tcW w:w="1260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390877,55</w:t>
            </w:r>
          </w:p>
        </w:tc>
        <w:tc>
          <w:tcPr>
            <w:tcW w:w="1332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185144,29</w:t>
            </w:r>
          </w:p>
        </w:tc>
        <w:tc>
          <w:tcPr>
            <w:tcW w:w="1276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10.02.2006г</w:t>
            </w:r>
          </w:p>
        </w:tc>
        <w:tc>
          <w:tcPr>
            <w:tcW w:w="2340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 xml:space="preserve">Передан </w:t>
            </w:r>
            <w:proofErr w:type="spellStart"/>
            <w:r>
              <w:rPr>
                <w:bCs/>
                <w:lang w:eastAsia="en-US"/>
              </w:rPr>
              <w:t>Реш</w:t>
            </w:r>
            <w:proofErr w:type="spellEnd"/>
            <w:r>
              <w:rPr>
                <w:bCs/>
                <w:lang w:eastAsia="en-US"/>
              </w:rPr>
              <w:t xml:space="preserve">. Совета </w:t>
            </w:r>
            <w:proofErr w:type="spellStart"/>
            <w:r>
              <w:rPr>
                <w:bCs/>
                <w:lang w:eastAsia="en-US"/>
              </w:rPr>
              <w:t>деп-в</w:t>
            </w:r>
            <w:proofErr w:type="spellEnd"/>
            <w:r>
              <w:rPr>
                <w:bCs/>
                <w:lang w:eastAsia="en-US"/>
              </w:rPr>
              <w:t xml:space="preserve"> Алекс. Р-на №525 от29.09.2005г (Передаточный акт от 10.02.2006г)</w:t>
            </w:r>
          </w:p>
        </w:tc>
        <w:tc>
          <w:tcPr>
            <w:tcW w:w="900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МК</w:t>
            </w:r>
          </w:p>
        </w:tc>
        <w:tc>
          <w:tcPr>
            <w:tcW w:w="1260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Не сдана в </w:t>
            </w:r>
            <w:proofErr w:type="spellStart"/>
            <w:proofErr w:type="gramStart"/>
            <w:r>
              <w:rPr>
                <w:bCs/>
                <w:sz w:val="22"/>
                <w:szCs w:val="22"/>
                <w:lang w:eastAsia="en-US"/>
              </w:rPr>
              <w:t>соц</w:t>
            </w:r>
            <w:proofErr w:type="spellEnd"/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найм</w:t>
            </w:r>
            <w:proofErr w:type="spellEnd"/>
          </w:p>
        </w:tc>
      </w:tr>
      <w:tr w:rsidR="004A676F" w:rsidRPr="007F66BC" w:rsidTr="00C719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1-1-ЛП-00015ж</w:t>
            </w:r>
          </w:p>
        </w:tc>
        <w:tc>
          <w:tcPr>
            <w:tcW w:w="1440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Квартира в 2-х квартирном доме</w:t>
            </w:r>
          </w:p>
        </w:tc>
        <w:tc>
          <w:tcPr>
            <w:tcW w:w="1559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с. Лукашкин Яр, ул.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Береговая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39, кв.1</w:t>
            </w:r>
          </w:p>
        </w:tc>
        <w:tc>
          <w:tcPr>
            <w:tcW w:w="1418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64,3 кв.м. один этаж, 1987г</w:t>
            </w:r>
          </w:p>
        </w:tc>
        <w:tc>
          <w:tcPr>
            <w:tcW w:w="1260" w:type="dxa"/>
          </w:tcPr>
          <w:p w:rsidR="004A676F" w:rsidRPr="00FA6C64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 w:rsidRPr="00FA6C64">
              <w:rPr>
                <w:bCs/>
                <w:sz w:val="22"/>
                <w:szCs w:val="22"/>
                <w:lang w:eastAsia="en-US"/>
              </w:rPr>
              <w:t>168303,99</w:t>
            </w:r>
          </w:p>
        </w:tc>
        <w:tc>
          <w:tcPr>
            <w:tcW w:w="1332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152876,01</w:t>
            </w:r>
          </w:p>
        </w:tc>
        <w:tc>
          <w:tcPr>
            <w:tcW w:w="1276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10.02.2006г</w:t>
            </w:r>
          </w:p>
        </w:tc>
        <w:tc>
          <w:tcPr>
            <w:tcW w:w="2340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 xml:space="preserve">Передан </w:t>
            </w:r>
            <w:proofErr w:type="spellStart"/>
            <w:r>
              <w:rPr>
                <w:bCs/>
                <w:lang w:eastAsia="en-US"/>
              </w:rPr>
              <w:t>Реш</w:t>
            </w:r>
            <w:proofErr w:type="spellEnd"/>
            <w:r>
              <w:rPr>
                <w:bCs/>
                <w:lang w:eastAsia="en-US"/>
              </w:rPr>
              <w:t xml:space="preserve">. Совета </w:t>
            </w:r>
            <w:proofErr w:type="spellStart"/>
            <w:r>
              <w:rPr>
                <w:bCs/>
                <w:lang w:eastAsia="en-US"/>
              </w:rPr>
              <w:t>деп-в</w:t>
            </w:r>
            <w:proofErr w:type="spellEnd"/>
            <w:r>
              <w:rPr>
                <w:bCs/>
                <w:lang w:eastAsia="en-US"/>
              </w:rPr>
              <w:t xml:space="preserve"> Алекс. Р-на №525 от29.09.2005г (Передаточный акт от 10.02.2006г)</w:t>
            </w:r>
          </w:p>
        </w:tc>
        <w:tc>
          <w:tcPr>
            <w:tcW w:w="900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МК</w:t>
            </w:r>
          </w:p>
        </w:tc>
        <w:tc>
          <w:tcPr>
            <w:tcW w:w="1260" w:type="dxa"/>
          </w:tcPr>
          <w:p w:rsidR="004A676F" w:rsidRPr="007844B4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val="en-US" w:eastAsia="en-US"/>
              </w:rPr>
              <w:t>Линкин</w:t>
            </w:r>
            <w:proofErr w:type="spellEnd"/>
            <w:r>
              <w:rPr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US" w:eastAsia="en-US"/>
              </w:rPr>
              <w:t>Вова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2кв, </w:t>
            </w:r>
          </w:p>
        </w:tc>
      </w:tr>
      <w:tr w:rsidR="004A676F" w:rsidRPr="007F66BC" w:rsidTr="00C719F4">
        <w:trPr>
          <w:trHeight w:val="3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1-1-ЛП-00016ж</w:t>
            </w:r>
          </w:p>
        </w:tc>
        <w:tc>
          <w:tcPr>
            <w:tcW w:w="1440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559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с. Лукашкин Яр, ул.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Береговая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43 </w:t>
            </w:r>
          </w:p>
        </w:tc>
        <w:tc>
          <w:tcPr>
            <w:tcW w:w="1418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42,9кв.м. один этаж, 1960г</w:t>
            </w:r>
          </w:p>
        </w:tc>
        <w:tc>
          <w:tcPr>
            <w:tcW w:w="1260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26476,80</w:t>
            </w:r>
          </w:p>
        </w:tc>
        <w:tc>
          <w:tcPr>
            <w:tcW w:w="1332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10.02.2006г</w:t>
            </w:r>
          </w:p>
        </w:tc>
        <w:tc>
          <w:tcPr>
            <w:tcW w:w="2340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 xml:space="preserve">Передан </w:t>
            </w:r>
            <w:proofErr w:type="spellStart"/>
            <w:r>
              <w:rPr>
                <w:bCs/>
                <w:lang w:eastAsia="en-US"/>
              </w:rPr>
              <w:t>Реш</w:t>
            </w:r>
            <w:proofErr w:type="spellEnd"/>
            <w:r>
              <w:rPr>
                <w:bCs/>
                <w:lang w:eastAsia="en-US"/>
              </w:rPr>
              <w:t xml:space="preserve">. Совета </w:t>
            </w:r>
            <w:proofErr w:type="spellStart"/>
            <w:r>
              <w:rPr>
                <w:bCs/>
                <w:lang w:eastAsia="en-US"/>
              </w:rPr>
              <w:t>деп-в</w:t>
            </w:r>
            <w:proofErr w:type="spellEnd"/>
            <w:r>
              <w:rPr>
                <w:bCs/>
                <w:lang w:eastAsia="en-US"/>
              </w:rPr>
              <w:t xml:space="preserve"> Алекс. Р-на №525 от29.09.2005г (Передаточный акт от 10.02.2006г)</w:t>
            </w:r>
          </w:p>
        </w:tc>
        <w:tc>
          <w:tcPr>
            <w:tcW w:w="900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МК</w:t>
            </w:r>
          </w:p>
        </w:tc>
        <w:tc>
          <w:tcPr>
            <w:tcW w:w="1260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Не сдана в </w:t>
            </w:r>
            <w:proofErr w:type="spellStart"/>
            <w:proofErr w:type="gramStart"/>
            <w:r>
              <w:rPr>
                <w:bCs/>
                <w:sz w:val="22"/>
                <w:szCs w:val="22"/>
                <w:lang w:eastAsia="en-US"/>
              </w:rPr>
              <w:t>соц</w:t>
            </w:r>
            <w:proofErr w:type="spellEnd"/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найм</w:t>
            </w:r>
            <w:proofErr w:type="spellEnd"/>
          </w:p>
        </w:tc>
      </w:tr>
      <w:tr w:rsidR="004A676F" w:rsidRPr="007F66BC" w:rsidTr="00C719F4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1-1-ЛП-00017ж</w:t>
            </w:r>
          </w:p>
        </w:tc>
        <w:tc>
          <w:tcPr>
            <w:tcW w:w="1440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559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с. Лукашкин Яр, ул. </w:t>
            </w:r>
            <w:proofErr w:type="gramStart"/>
            <w:r w:rsidRPr="00B1247E">
              <w:rPr>
                <w:bCs/>
                <w:sz w:val="22"/>
                <w:szCs w:val="22"/>
                <w:lang w:eastAsia="en-US"/>
              </w:rPr>
              <w:t>Береговая</w:t>
            </w:r>
            <w:proofErr w:type="gramEnd"/>
            <w:r w:rsidRPr="00B1247E">
              <w:rPr>
                <w:bCs/>
                <w:sz w:val="22"/>
                <w:szCs w:val="22"/>
                <w:lang w:eastAsia="en-US"/>
              </w:rPr>
              <w:t xml:space="preserve"> 67а</w:t>
            </w:r>
          </w:p>
        </w:tc>
        <w:tc>
          <w:tcPr>
            <w:tcW w:w="1418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25 кв.м. один этаж,1960г</w:t>
            </w:r>
          </w:p>
        </w:tc>
        <w:tc>
          <w:tcPr>
            <w:tcW w:w="1260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26476,80</w:t>
            </w:r>
          </w:p>
        </w:tc>
        <w:tc>
          <w:tcPr>
            <w:tcW w:w="1332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10.02.2006г</w:t>
            </w:r>
          </w:p>
        </w:tc>
        <w:tc>
          <w:tcPr>
            <w:tcW w:w="2340" w:type="dxa"/>
          </w:tcPr>
          <w:p w:rsidR="004A676F" w:rsidRPr="00A83228" w:rsidRDefault="004A676F" w:rsidP="00C719F4">
            <w:pPr>
              <w:rPr>
                <w:bCs/>
                <w:color w:val="3366FF"/>
                <w:sz w:val="22"/>
                <w:szCs w:val="22"/>
                <w:lang w:eastAsia="en-US"/>
              </w:rPr>
            </w:pPr>
            <w:r w:rsidRPr="00A83228">
              <w:rPr>
                <w:bCs/>
                <w:color w:val="3366FF"/>
                <w:lang w:eastAsia="en-US"/>
              </w:rPr>
              <w:t>Снесен</w:t>
            </w:r>
          </w:p>
        </w:tc>
        <w:tc>
          <w:tcPr>
            <w:tcW w:w="900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МК</w:t>
            </w:r>
          </w:p>
        </w:tc>
        <w:tc>
          <w:tcPr>
            <w:tcW w:w="1260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 xml:space="preserve">Передан </w:t>
            </w:r>
            <w:proofErr w:type="spellStart"/>
            <w:r>
              <w:rPr>
                <w:bCs/>
                <w:lang w:eastAsia="en-US"/>
              </w:rPr>
              <w:t>Реш</w:t>
            </w:r>
            <w:proofErr w:type="spellEnd"/>
            <w:r>
              <w:rPr>
                <w:bCs/>
                <w:lang w:eastAsia="en-US"/>
              </w:rPr>
              <w:t xml:space="preserve">. Совета </w:t>
            </w:r>
            <w:proofErr w:type="spellStart"/>
            <w:r>
              <w:rPr>
                <w:bCs/>
                <w:lang w:eastAsia="en-US"/>
              </w:rPr>
              <w:t>деп-в</w:t>
            </w:r>
            <w:proofErr w:type="spellEnd"/>
            <w:r>
              <w:rPr>
                <w:bCs/>
                <w:lang w:eastAsia="en-US"/>
              </w:rPr>
              <w:t xml:space="preserve"> Алекс. Р-на №525 от29.09.2005г (Передаточный акт от 10.02.2006г)</w:t>
            </w:r>
          </w:p>
        </w:tc>
      </w:tr>
      <w:tr w:rsidR="004A676F" w:rsidRPr="007F66BC" w:rsidTr="00C719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1-1-ЛП-00018ж</w:t>
            </w:r>
          </w:p>
        </w:tc>
        <w:tc>
          <w:tcPr>
            <w:tcW w:w="1440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Квартира в 2-х квартирном доме</w:t>
            </w:r>
          </w:p>
        </w:tc>
        <w:tc>
          <w:tcPr>
            <w:tcW w:w="1559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с. Лукашкин Яр, ул. </w:t>
            </w:r>
            <w:proofErr w:type="gramStart"/>
            <w:r w:rsidRPr="00940562">
              <w:rPr>
                <w:bCs/>
                <w:sz w:val="22"/>
                <w:szCs w:val="22"/>
                <w:lang w:eastAsia="en-US"/>
              </w:rPr>
              <w:t>Центральная</w:t>
            </w:r>
            <w:proofErr w:type="gramEnd"/>
            <w:r w:rsidRPr="00940562">
              <w:rPr>
                <w:bCs/>
                <w:sz w:val="22"/>
                <w:szCs w:val="22"/>
                <w:lang w:eastAsia="en-US"/>
              </w:rPr>
              <w:t xml:space="preserve"> 14, кв.1</w:t>
            </w:r>
          </w:p>
        </w:tc>
        <w:tc>
          <w:tcPr>
            <w:tcW w:w="1418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43,7 кв.м. один этаж, 1969г.</w:t>
            </w:r>
          </w:p>
        </w:tc>
        <w:tc>
          <w:tcPr>
            <w:tcW w:w="1260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221112,80</w:t>
            </w:r>
          </w:p>
        </w:tc>
        <w:tc>
          <w:tcPr>
            <w:tcW w:w="1332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145935,42</w:t>
            </w:r>
          </w:p>
        </w:tc>
        <w:tc>
          <w:tcPr>
            <w:tcW w:w="1276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10.02.2006г</w:t>
            </w:r>
          </w:p>
        </w:tc>
        <w:tc>
          <w:tcPr>
            <w:tcW w:w="2340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 xml:space="preserve">Передан </w:t>
            </w:r>
            <w:proofErr w:type="spellStart"/>
            <w:r>
              <w:rPr>
                <w:bCs/>
                <w:lang w:eastAsia="en-US"/>
              </w:rPr>
              <w:t>Реш</w:t>
            </w:r>
            <w:proofErr w:type="spellEnd"/>
            <w:r>
              <w:rPr>
                <w:bCs/>
                <w:lang w:eastAsia="en-US"/>
              </w:rPr>
              <w:t xml:space="preserve">. Совета </w:t>
            </w:r>
            <w:proofErr w:type="spellStart"/>
            <w:r>
              <w:rPr>
                <w:bCs/>
                <w:lang w:eastAsia="en-US"/>
              </w:rPr>
              <w:t>деп-в</w:t>
            </w:r>
            <w:proofErr w:type="spellEnd"/>
            <w:r>
              <w:rPr>
                <w:bCs/>
                <w:lang w:eastAsia="en-US"/>
              </w:rPr>
              <w:t xml:space="preserve"> Алекс. Р-на №525 от29.09.2005г (Передаточный акт от 10.02.2006г)</w:t>
            </w:r>
          </w:p>
        </w:tc>
        <w:tc>
          <w:tcPr>
            <w:tcW w:w="900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МК</w:t>
            </w:r>
          </w:p>
        </w:tc>
        <w:tc>
          <w:tcPr>
            <w:tcW w:w="1260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Не сдана в </w:t>
            </w:r>
            <w:proofErr w:type="spellStart"/>
            <w:proofErr w:type="gramStart"/>
            <w:r>
              <w:rPr>
                <w:bCs/>
                <w:sz w:val="22"/>
                <w:szCs w:val="22"/>
                <w:lang w:eastAsia="en-US"/>
              </w:rPr>
              <w:t>соц</w:t>
            </w:r>
            <w:proofErr w:type="spellEnd"/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найм</w:t>
            </w:r>
            <w:proofErr w:type="spellEnd"/>
          </w:p>
        </w:tc>
      </w:tr>
      <w:tr w:rsidR="004A676F" w:rsidRPr="007F66BC" w:rsidTr="00C719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1-1-ЛП-00019ж</w:t>
            </w:r>
          </w:p>
        </w:tc>
        <w:tc>
          <w:tcPr>
            <w:tcW w:w="1440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559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с. Лукашкин Яр, ул. </w:t>
            </w:r>
            <w:proofErr w:type="gramStart"/>
            <w:r w:rsidRPr="0003689C">
              <w:rPr>
                <w:bCs/>
                <w:sz w:val="22"/>
                <w:szCs w:val="22"/>
                <w:lang w:eastAsia="en-US"/>
              </w:rPr>
              <w:t>Центральная</w:t>
            </w:r>
            <w:proofErr w:type="gramEnd"/>
            <w:r w:rsidRPr="0003689C">
              <w:rPr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418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32,8 кв.м. один этаж, 1958г.</w:t>
            </w:r>
          </w:p>
        </w:tc>
        <w:tc>
          <w:tcPr>
            <w:tcW w:w="1260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142618,15</w:t>
            </w:r>
          </w:p>
        </w:tc>
        <w:tc>
          <w:tcPr>
            <w:tcW w:w="1332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99998,85</w:t>
            </w:r>
          </w:p>
        </w:tc>
        <w:tc>
          <w:tcPr>
            <w:tcW w:w="1276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10.02.2006г</w:t>
            </w:r>
          </w:p>
        </w:tc>
        <w:tc>
          <w:tcPr>
            <w:tcW w:w="2340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 xml:space="preserve">Передан </w:t>
            </w:r>
            <w:proofErr w:type="spellStart"/>
            <w:r>
              <w:rPr>
                <w:bCs/>
                <w:lang w:eastAsia="en-US"/>
              </w:rPr>
              <w:t>Реш</w:t>
            </w:r>
            <w:proofErr w:type="spellEnd"/>
            <w:r>
              <w:rPr>
                <w:bCs/>
                <w:lang w:eastAsia="en-US"/>
              </w:rPr>
              <w:t xml:space="preserve">. Совета </w:t>
            </w:r>
            <w:proofErr w:type="spellStart"/>
            <w:r>
              <w:rPr>
                <w:bCs/>
                <w:lang w:eastAsia="en-US"/>
              </w:rPr>
              <w:t>деп-в</w:t>
            </w:r>
            <w:proofErr w:type="spellEnd"/>
            <w:r>
              <w:rPr>
                <w:bCs/>
                <w:lang w:eastAsia="en-US"/>
              </w:rPr>
              <w:t xml:space="preserve"> Алекс. Р-на №525 от29.09.2005г (Передаточный акт от 10.02.2006г)</w:t>
            </w:r>
          </w:p>
        </w:tc>
        <w:tc>
          <w:tcPr>
            <w:tcW w:w="900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МК</w:t>
            </w:r>
          </w:p>
        </w:tc>
        <w:tc>
          <w:tcPr>
            <w:tcW w:w="1260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Не сдана в </w:t>
            </w:r>
            <w:proofErr w:type="spellStart"/>
            <w:proofErr w:type="gramStart"/>
            <w:r>
              <w:rPr>
                <w:bCs/>
                <w:sz w:val="22"/>
                <w:szCs w:val="22"/>
                <w:lang w:eastAsia="en-US"/>
              </w:rPr>
              <w:t>соц</w:t>
            </w:r>
            <w:proofErr w:type="spellEnd"/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найм</w:t>
            </w:r>
            <w:proofErr w:type="spellEnd"/>
          </w:p>
        </w:tc>
      </w:tr>
      <w:tr w:rsidR="004A676F" w:rsidRPr="007F66BC" w:rsidTr="00C719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1-1-ЛП-00020ж</w:t>
            </w:r>
          </w:p>
        </w:tc>
        <w:tc>
          <w:tcPr>
            <w:tcW w:w="1440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Квартира в 2-х квартирном доме</w:t>
            </w:r>
          </w:p>
        </w:tc>
        <w:tc>
          <w:tcPr>
            <w:tcW w:w="1559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с. Лукашкин Яр, ул. </w:t>
            </w:r>
            <w:proofErr w:type="gramStart"/>
            <w:r w:rsidRPr="0003689C">
              <w:rPr>
                <w:bCs/>
                <w:sz w:val="22"/>
                <w:szCs w:val="22"/>
                <w:lang w:eastAsia="en-US"/>
              </w:rPr>
              <w:t>Центральная</w:t>
            </w:r>
            <w:proofErr w:type="gramEnd"/>
            <w:r w:rsidRPr="0003689C">
              <w:rPr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30 кв. 2</w:t>
            </w:r>
          </w:p>
        </w:tc>
        <w:tc>
          <w:tcPr>
            <w:tcW w:w="1418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45,3кв.м. один этаж, 1968г.</w:t>
            </w:r>
          </w:p>
        </w:tc>
        <w:tc>
          <w:tcPr>
            <w:tcW w:w="1260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312272,58</w:t>
            </w:r>
          </w:p>
        </w:tc>
        <w:tc>
          <w:tcPr>
            <w:tcW w:w="1332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162902,65</w:t>
            </w:r>
          </w:p>
        </w:tc>
        <w:tc>
          <w:tcPr>
            <w:tcW w:w="1276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10.02.2006г</w:t>
            </w:r>
          </w:p>
        </w:tc>
        <w:tc>
          <w:tcPr>
            <w:tcW w:w="2340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 xml:space="preserve">Передан </w:t>
            </w:r>
            <w:proofErr w:type="spellStart"/>
            <w:r>
              <w:rPr>
                <w:bCs/>
                <w:lang w:eastAsia="en-US"/>
              </w:rPr>
              <w:t>Реш</w:t>
            </w:r>
            <w:proofErr w:type="spellEnd"/>
            <w:r>
              <w:rPr>
                <w:bCs/>
                <w:lang w:eastAsia="en-US"/>
              </w:rPr>
              <w:t xml:space="preserve">. Совета </w:t>
            </w:r>
            <w:proofErr w:type="spellStart"/>
            <w:r>
              <w:rPr>
                <w:bCs/>
                <w:lang w:eastAsia="en-US"/>
              </w:rPr>
              <w:t>деп-в</w:t>
            </w:r>
            <w:proofErr w:type="spellEnd"/>
            <w:r>
              <w:rPr>
                <w:bCs/>
                <w:lang w:eastAsia="en-US"/>
              </w:rPr>
              <w:t xml:space="preserve"> Алекс. Р-на №525 от29.09.2005г (Передаточный акт от 10.02.2006г)</w:t>
            </w:r>
          </w:p>
        </w:tc>
        <w:tc>
          <w:tcPr>
            <w:tcW w:w="900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МК</w:t>
            </w:r>
          </w:p>
        </w:tc>
        <w:tc>
          <w:tcPr>
            <w:tcW w:w="1260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Не сдана в </w:t>
            </w:r>
            <w:proofErr w:type="spellStart"/>
            <w:proofErr w:type="gramStart"/>
            <w:r>
              <w:rPr>
                <w:bCs/>
                <w:sz w:val="22"/>
                <w:szCs w:val="22"/>
                <w:lang w:eastAsia="en-US"/>
              </w:rPr>
              <w:t>соц</w:t>
            </w:r>
            <w:proofErr w:type="spellEnd"/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найм</w:t>
            </w:r>
            <w:proofErr w:type="spellEnd"/>
          </w:p>
        </w:tc>
      </w:tr>
      <w:tr w:rsidR="004A676F" w:rsidRPr="007F66BC" w:rsidTr="00C719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1-1-ЛП-00021ж</w:t>
            </w:r>
          </w:p>
        </w:tc>
        <w:tc>
          <w:tcPr>
            <w:tcW w:w="1440" w:type="dxa"/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6-ти квартирный жилой дом</w:t>
            </w:r>
          </w:p>
        </w:tc>
        <w:tc>
          <w:tcPr>
            <w:tcW w:w="1559" w:type="dxa"/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с. Лукашкин Яр, ул. </w:t>
            </w:r>
            <w:proofErr w:type="gramStart"/>
            <w:r w:rsidRPr="0003689C">
              <w:rPr>
                <w:bCs/>
                <w:sz w:val="22"/>
                <w:szCs w:val="22"/>
                <w:lang w:eastAsia="en-US"/>
              </w:rPr>
              <w:t>Центральная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22</w:t>
            </w:r>
          </w:p>
        </w:tc>
        <w:tc>
          <w:tcPr>
            <w:tcW w:w="1418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122,0 кв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.м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один этаж, 1969</w:t>
            </w:r>
          </w:p>
        </w:tc>
        <w:tc>
          <w:tcPr>
            <w:tcW w:w="1260" w:type="dxa"/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321485,00</w:t>
            </w:r>
          </w:p>
        </w:tc>
        <w:tc>
          <w:tcPr>
            <w:tcW w:w="1332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40" w:type="dxa"/>
          </w:tcPr>
          <w:p w:rsidR="004A676F" w:rsidRPr="007C1B0D" w:rsidRDefault="004A676F" w:rsidP="00C719F4">
            <w:pPr>
              <w:rPr>
                <w:bCs/>
                <w:color w:val="3366FF"/>
                <w:lang w:eastAsia="en-US"/>
              </w:rPr>
            </w:pPr>
            <w:r w:rsidRPr="007C1B0D">
              <w:rPr>
                <w:bCs/>
                <w:color w:val="3366FF"/>
                <w:lang w:eastAsia="en-US"/>
              </w:rPr>
              <w:t>Снесен</w:t>
            </w:r>
          </w:p>
        </w:tc>
        <w:tc>
          <w:tcPr>
            <w:tcW w:w="900" w:type="dxa"/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 xml:space="preserve">Передан </w:t>
            </w:r>
            <w:proofErr w:type="spellStart"/>
            <w:r>
              <w:rPr>
                <w:bCs/>
                <w:lang w:eastAsia="en-US"/>
              </w:rPr>
              <w:t>Реш</w:t>
            </w:r>
            <w:proofErr w:type="spellEnd"/>
            <w:r>
              <w:rPr>
                <w:bCs/>
                <w:lang w:eastAsia="en-US"/>
              </w:rPr>
              <w:t xml:space="preserve">. Совета </w:t>
            </w:r>
            <w:proofErr w:type="spellStart"/>
            <w:r>
              <w:rPr>
                <w:bCs/>
                <w:lang w:eastAsia="en-US"/>
              </w:rPr>
              <w:t>деп-в</w:t>
            </w:r>
            <w:proofErr w:type="spellEnd"/>
            <w:r>
              <w:rPr>
                <w:bCs/>
                <w:lang w:eastAsia="en-US"/>
              </w:rPr>
              <w:t xml:space="preserve"> Алекс. Р-на №525 от29.09.2005г (Передаточный акт от 10.02.2006г)</w:t>
            </w:r>
          </w:p>
        </w:tc>
      </w:tr>
      <w:tr w:rsidR="004A676F" w:rsidRPr="007F66BC" w:rsidTr="00C719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1-1-ЛП-00022ж</w:t>
            </w:r>
          </w:p>
        </w:tc>
        <w:tc>
          <w:tcPr>
            <w:tcW w:w="1440" w:type="dxa"/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Квартира в 2-х квартирном  доме</w:t>
            </w:r>
          </w:p>
        </w:tc>
        <w:tc>
          <w:tcPr>
            <w:tcW w:w="1559" w:type="dxa"/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с. Лукашкин Яр, ул.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Новая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23,кв.2</w:t>
            </w:r>
          </w:p>
        </w:tc>
        <w:tc>
          <w:tcPr>
            <w:tcW w:w="1418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62,2 кв.м. один этаж</w:t>
            </w:r>
          </w:p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1982г.</w:t>
            </w:r>
          </w:p>
        </w:tc>
        <w:tc>
          <w:tcPr>
            <w:tcW w:w="1260" w:type="dxa"/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60896,64</w:t>
            </w:r>
          </w:p>
        </w:tc>
        <w:tc>
          <w:tcPr>
            <w:tcW w:w="1332" w:type="dxa"/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55517,60</w:t>
            </w:r>
          </w:p>
        </w:tc>
        <w:tc>
          <w:tcPr>
            <w:tcW w:w="1276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10.02.2006г</w:t>
            </w:r>
          </w:p>
        </w:tc>
        <w:tc>
          <w:tcPr>
            <w:tcW w:w="2340" w:type="dxa"/>
          </w:tcPr>
          <w:p w:rsidR="004A676F" w:rsidRPr="007C1B0D" w:rsidRDefault="004A676F" w:rsidP="00C719F4">
            <w:pPr>
              <w:rPr>
                <w:bCs/>
                <w:color w:val="3366FF"/>
                <w:lang w:eastAsia="en-US"/>
              </w:rPr>
            </w:pPr>
            <w:r>
              <w:rPr>
                <w:bCs/>
                <w:lang w:eastAsia="en-US"/>
              </w:rPr>
              <w:t xml:space="preserve">Передан </w:t>
            </w:r>
            <w:proofErr w:type="spellStart"/>
            <w:r>
              <w:rPr>
                <w:bCs/>
                <w:lang w:eastAsia="en-US"/>
              </w:rPr>
              <w:t>Реш</w:t>
            </w:r>
            <w:proofErr w:type="spellEnd"/>
            <w:r>
              <w:rPr>
                <w:bCs/>
                <w:lang w:eastAsia="en-US"/>
              </w:rPr>
              <w:t xml:space="preserve">. Совета </w:t>
            </w:r>
            <w:proofErr w:type="spellStart"/>
            <w:r>
              <w:rPr>
                <w:bCs/>
                <w:lang w:eastAsia="en-US"/>
              </w:rPr>
              <w:t>деп-в</w:t>
            </w:r>
            <w:proofErr w:type="spellEnd"/>
            <w:r>
              <w:rPr>
                <w:bCs/>
                <w:lang w:eastAsia="en-US"/>
              </w:rPr>
              <w:t xml:space="preserve"> Алекс. Р-на №525 от29.09.2005г (Передаточный акт от 10.02.2006г)</w:t>
            </w:r>
          </w:p>
        </w:tc>
        <w:tc>
          <w:tcPr>
            <w:tcW w:w="900" w:type="dxa"/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МК</w:t>
            </w:r>
          </w:p>
        </w:tc>
        <w:tc>
          <w:tcPr>
            <w:tcW w:w="126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Не сдана в </w:t>
            </w:r>
            <w:proofErr w:type="spellStart"/>
            <w:proofErr w:type="gramStart"/>
            <w:r>
              <w:rPr>
                <w:bCs/>
                <w:lang w:eastAsia="en-US"/>
              </w:rPr>
              <w:t>соц</w:t>
            </w:r>
            <w:proofErr w:type="spellEnd"/>
            <w:proofErr w:type="gram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найм</w:t>
            </w:r>
            <w:proofErr w:type="spellEnd"/>
          </w:p>
        </w:tc>
      </w:tr>
      <w:tr w:rsidR="004A676F" w:rsidRPr="007F66BC" w:rsidTr="00C719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1-1-ЛП-00023ж</w:t>
            </w:r>
          </w:p>
        </w:tc>
        <w:tc>
          <w:tcPr>
            <w:tcW w:w="1440" w:type="dxa"/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Жилое помещение - Квартира</w:t>
            </w:r>
          </w:p>
        </w:tc>
        <w:tc>
          <w:tcPr>
            <w:tcW w:w="1559" w:type="dxa"/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с. Александровское,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мкр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Казахстан, д.14а, кв. 20</w:t>
            </w:r>
          </w:p>
        </w:tc>
        <w:tc>
          <w:tcPr>
            <w:tcW w:w="1418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70:01:0000016:2670</w:t>
            </w:r>
          </w:p>
        </w:tc>
        <w:tc>
          <w:tcPr>
            <w:tcW w:w="1163" w:type="dxa"/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33,1 кв.м.</w:t>
            </w:r>
          </w:p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этаж 3</w:t>
            </w:r>
          </w:p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2017г.</w:t>
            </w:r>
          </w:p>
        </w:tc>
        <w:tc>
          <w:tcPr>
            <w:tcW w:w="1260" w:type="dxa"/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650 000,00</w:t>
            </w:r>
          </w:p>
        </w:tc>
        <w:tc>
          <w:tcPr>
            <w:tcW w:w="1332" w:type="dxa"/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622916,75</w:t>
            </w:r>
          </w:p>
        </w:tc>
        <w:tc>
          <w:tcPr>
            <w:tcW w:w="1276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426 692,10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 xml:space="preserve">( 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>на 12.12.2017г.)</w:t>
            </w:r>
          </w:p>
        </w:tc>
        <w:tc>
          <w:tcPr>
            <w:tcW w:w="972" w:type="dxa"/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13.11.2017г.</w:t>
            </w:r>
          </w:p>
        </w:tc>
        <w:tc>
          <w:tcPr>
            <w:tcW w:w="234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Муниципальный контракт № 0365300071217000012 от 03.11.2017г.</w:t>
            </w:r>
          </w:p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Постановление Администрации Лукашкин-Ярского сельского поселения № 68 от 01.12.2017г.</w:t>
            </w:r>
          </w:p>
        </w:tc>
        <w:tc>
          <w:tcPr>
            <w:tcW w:w="900" w:type="dxa"/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МК</w:t>
            </w:r>
          </w:p>
        </w:tc>
        <w:tc>
          <w:tcPr>
            <w:tcW w:w="126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Постановление №66а от 30.11.2017г. «Об отнесении жилого помещения к специализированному жилому фонду для детей сирот и детей, оставшихся без попечения родителей»; Договор найма жилого помещения №1 от 18.12.2017г. с </w:t>
            </w:r>
            <w:proofErr w:type="spellStart"/>
            <w:r>
              <w:rPr>
                <w:bCs/>
                <w:lang w:eastAsia="en-US"/>
              </w:rPr>
              <w:t>Пукаловым</w:t>
            </w:r>
            <w:proofErr w:type="spellEnd"/>
            <w:r>
              <w:rPr>
                <w:bCs/>
                <w:lang w:eastAsia="en-US"/>
              </w:rPr>
              <w:t xml:space="preserve"> В.В.</w:t>
            </w:r>
          </w:p>
        </w:tc>
      </w:tr>
      <w:tr w:rsidR="004A676F" w:rsidRPr="007F66BC" w:rsidTr="00C719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1-1-ЛП-00024ж</w:t>
            </w:r>
          </w:p>
        </w:tc>
        <w:tc>
          <w:tcPr>
            <w:tcW w:w="1440" w:type="dxa"/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Жилое помещение - Квартира</w:t>
            </w:r>
          </w:p>
        </w:tc>
        <w:tc>
          <w:tcPr>
            <w:tcW w:w="1559" w:type="dxa"/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с. Александровское, ул. Брусничная, д.3, кв. 10</w:t>
            </w:r>
          </w:p>
        </w:tc>
        <w:tc>
          <w:tcPr>
            <w:tcW w:w="1418" w:type="dxa"/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70:01:0000017:2140</w:t>
            </w:r>
          </w:p>
        </w:tc>
        <w:tc>
          <w:tcPr>
            <w:tcW w:w="1163" w:type="dxa"/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38,5 кв.м.</w:t>
            </w:r>
          </w:p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этаж 2</w:t>
            </w:r>
          </w:p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924000,00</w:t>
            </w:r>
          </w:p>
        </w:tc>
        <w:tc>
          <w:tcPr>
            <w:tcW w:w="1332" w:type="dxa"/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894740,00</w:t>
            </w:r>
          </w:p>
        </w:tc>
        <w:tc>
          <w:tcPr>
            <w:tcW w:w="1276" w:type="dxa"/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509203,70</w:t>
            </w:r>
          </w:p>
        </w:tc>
        <w:tc>
          <w:tcPr>
            <w:tcW w:w="972" w:type="dxa"/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11.05.2018</w:t>
            </w:r>
          </w:p>
        </w:tc>
        <w:tc>
          <w:tcPr>
            <w:tcW w:w="234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Муниципальный контракт № Ф.2018.154571 от 23.04.2018г.</w:t>
            </w:r>
          </w:p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Постановление Администрации Лукашкин-Ярского сельского поселения № 31  от 16.05.2018г.</w:t>
            </w:r>
          </w:p>
        </w:tc>
        <w:tc>
          <w:tcPr>
            <w:tcW w:w="900" w:type="dxa"/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Постановление №32 от 16.05.2018г. «Об отнесении жилого помещения к специализированному жилому фонду для детей сирот и детей, оставшихся без попечения родителей»; Договор найма жилого помещения №2 от 08.06.2018г. с Бухаревой Т.А.</w:t>
            </w:r>
          </w:p>
        </w:tc>
      </w:tr>
      <w:tr w:rsidR="004A676F" w:rsidRPr="007F66BC" w:rsidTr="00C719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1-1-ЛП-00025ж</w:t>
            </w:r>
          </w:p>
        </w:tc>
        <w:tc>
          <w:tcPr>
            <w:tcW w:w="1440" w:type="dxa"/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Жилое помещение - Квартира</w:t>
            </w:r>
          </w:p>
        </w:tc>
        <w:tc>
          <w:tcPr>
            <w:tcW w:w="1559" w:type="dxa"/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с. Александровское, ул. Чапаева, д.31б, кв. 6</w:t>
            </w:r>
          </w:p>
        </w:tc>
        <w:tc>
          <w:tcPr>
            <w:tcW w:w="1418" w:type="dxa"/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70:01:0000017:2837</w:t>
            </w:r>
          </w:p>
        </w:tc>
        <w:tc>
          <w:tcPr>
            <w:tcW w:w="1163" w:type="dxa"/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33,5 кв.м.</w:t>
            </w:r>
          </w:p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этаж 1</w:t>
            </w:r>
          </w:p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887800,00</w:t>
            </w:r>
          </w:p>
        </w:tc>
        <w:tc>
          <w:tcPr>
            <w:tcW w:w="1332" w:type="dxa"/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862645,61</w:t>
            </w:r>
          </w:p>
        </w:tc>
        <w:tc>
          <w:tcPr>
            <w:tcW w:w="1276" w:type="dxa"/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401977,56</w:t>
            </w:r>
          </w:p>
        </w:tc>
        <w:tc>
          <w:tcPr>
            <w:tcW w:w="972" w:type="dxa"/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02.07.2018</w:t>
            </w:r>
          </w:p>
        </w:tc>
        <w:tc>
          <w:tcPr>
            <w:tcW w:w="234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Муниципальный контракт № 0365300071218000008 от 26.06.2018г.</w:t>
            </w:r>
          </w:p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Постановление Администрации Лукашкин-Ярского сельского поселения № 42  от 05.07.2018г.</w:t>
            </w:r>
          </w:p>
        </w:tc>
        <w:tc>
          <w:tcPr>
            <w:tcW w:w="900" w:type="dxa"/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Постановление №32 от 16.05.2018г. «Об отнесении жилого помещения к специализированному жилому фонду для детей сирот и детей, оставшихся без попечения родителей»</w:t>
            </w:r>
          </w:p>
        </w:tc>
      </w:tr>
      <w:tr w:rsidR="004A676F" w:rsidRPr="007F66BC" w:rsidTr="00C719F4"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260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10099133,27</w:t>
            </w:r>
          </w:p>
        </w:tc>
        <w:tc>
          <w:tcPr>
            <w:tcW w:w="1332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5207671,64</w:t>
            </w:r>
          </w:p>
        </w:tc>
        <w:tc>
          <w:tcPr>
            <w:tcW w:w="1276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40" w:type="dxa"/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</w:tcPr>
          <w:p w:rsidR="004A676F" w:rsidRPr="00B4762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</w:p>
        </w:tc>
      </w:tr>
    </w:tbl>
    <w:p w:rsidR="004A676F" w:rsidRDefault="004A676F" w:rsidP="004A676F">
      <w:pPr>
        <w:rPr>
          <w:sz w:val="16"/>
          <w:szCs w:val="16"/>
          <w:lang w:eastAsia="en-US"/>
        </w:rPr>
      </w:pPr>
    </w:p>
    <w:p w:rsidR="004A676F" w:rsidRPr="00F30FB0" w:rsidRDefault="004A676F" w:rsidP="004A676F">
      <w:pPr>
        <w:rPr>
          <w:sz w:val="20"/>
          <w:szCs w:val="20"/>
          <w:lang w:eastAsia="en-US"/>
        </w:rPr>
      </w:pPr>
      <w:r w:rsidRPr="00F30FB0">
        <w:rPr>
          <w:rStyle w:val="aff2"/>
          <w:rFonts w:eastAsiaTheme="minorEastAsia"/>
          <w:sz w:val="20"/>
          <w:szCs w:val="20"/>
          <w:lang w:eastAsia="en-US"/>
        </w:rPr>
        <w:footnoteReference w:id="1"/>
      </w:r>
      <w:r w:rsidRPr="00F30FB0">
        <w:rPr>
          <w:sz w:val="20"/>
          <w:szCs w:val="20"/>
          <w:lang w:eastAsia="en-US"/>
        </w:rPr>
        <w:t xml:space="preserve"> Сведения о правообладателе муниципального недвижимого имущества</w:t>
      </w:r>
    </w:p>
    <w:p w:rsidR="004A676F" w:rsidRDefault="004A676F" w:rsidP="004A676F">
      <w:r>
        <w:t>М/К 8 734 876,53 руб.</w:t>
      </w:r>
    </w:p>
    <w:p w:rsidR="004A676F" w:rsidRDefault="004A676F" w:rsidP="004A676F">
      <w:r>
        <w:t>СПИСАНО 1 364 256,84 руб.</w:t>
      </w:r>
    </w:p>
    <w:p w:rsidR="004A676F" w:rsidRDefault="004A676F" w:rsidP="004A676F"/>
    <w:p w:rsidR="004A676F" w:rsidRDefault="004A676F" w:rsidP="004A676F"/>
    <w:p w:rsidR="004A676F" w:rsidRDefault="004A676F" w:rsidP="004A676F"/>
    <w:p w:rsidR="004A676F" w:rsidRDefault="004A676F" w:rsidP="004A676F"/>
    <w:p w:rsidR="004A676F" w:rsidRDefault="004A676F" w:rsidP="004A676F"/>
    <w:p w:rsidR="004A676F" w:rsidRDefault="004A676F" w:rsidP="004A676F"/>
    <w:p w:rsidR="004A676F" w:rsidRDefault="004A676F" w:rsidP="004A676F"/>
    <w:p w:rsidR="004A676F" w:rsidRDefault="004A676F" w:rsidP="004A676F"/>
    <w:p w:rsidR="004A676F" w:rsidRDefault="004A676F" w:rsidP="004A676F"/>
    <w:p w:rsidR="004A676F" w:rsidRDefault="004A676F" w:rsidP="004A676F"/>
    <w:p w:rsidR="004A676F" w:rsidRDefault="004A676F" w:rsidP="004A676F"/>
    <w:p w:rsidR="004A676F" w:rsidRDefault="004A676F" w:rsidP="004A676F"/>
    <w:p w:rsidR="004A676F" w:rsidRDefault="004A676F" w:rsidP="004A676F"/>
    <w:p w:rsidR="004A676F" w:rsidRDefault="004A676F" w:rsidP="004A676F"/>
    <w:p w:rsidR="004A676F" w:rsidRPr="00DE09EC" w:rsidRDefault="004A676F" w:rsidP="004A676F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DE09EC">
        <w:rPr>
          <w:rFonts w:ascii="Times New Roman" w:hAnsi="Times New Roman" w:cs="Times New Roman"/>
          <w:sz w:val="20"/>
          <w:szCs w:val="20"/>
        </w:rPr>
        <w:t>Прило</w:t>
      </w:r>
      <w:r>
        <w:rPr>
          <w:rFonts w:ascii="Times New Roman" w:hAnsi="Times New Roman" w:cs="Times New Roman"/>
          <w:sz w:val="20"/>
          <w:szCs w:val="20"/>
        </w:rPr>
        <w:t>жение № 6</w:t>
      </w:r>
      <w:r w:rsidRPr="00DE09E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A676F" w:rsidRPr="00DE09EC" w:rsidRDefault="004A676F" w:rsidP="004A676F">
      <w:pPr>
        <w:pStyle w:val="1"/>
        <w:spacing w:before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DE09EC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к Положению о  порядке ведения реестра муниципального имущества </w:t>
      </w:r>
    </w:p>
    <w:p w:rsidR="004A676F" w:rsidRPr="00DE09EC" w:rsidRDefault="004A676F" w:rsidP="004A676F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DE09EC">
        <w:rPr>
          <w:rFonts w:ascii="Times New Roman" w:hAnsi="Times New Roman" w:cs="Times New Roman"/>
          <w:sz w:val="20"/>
          <w:szCs w:val="20"/>
        </w:rPr>
        <w:t>муниципального образования «</w:t>
      </w:r>
      <w:proofErr w:type="gramStart"/>
      <w:r>
        <w:rPr>
          <w:rFonts w:ascii="Times New Roman" w:hAnsi="Times New Roman" w:cs="Times New Roman"/>
          <w:sz w:val="20"/>
          <w:szCs w:val="20"/>
        </w:rPr>
        <w:t>Лукашкин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- Ярское</w:t>
      </w:r>
      <w:r w:rsidRPr="00DE09EC">
        <w:rPr>
          <w:rFonts w:ascii="Times New Roman" w:hAnsi="Times New Roman" w:cs="Times New Roman"/>
          <w:sz w:val="20"/>
          <w:szCs w:val="20"/>
        </w:rPr>
        <w:t xml:space="preserve"> сельское поселение»</w:t>
      </w:r>
    </w:p>
    <w:p w:rsidR="004A676F" w:rsidRPr="007F66BC" w:rsidRDefault="004A676F" w:rsidP="004A676F">
      <w:pPr>
        <w:spacing w:after="200" w:line="276" w:lineRule="auto"/>
        <w:rPr>
          <w:b/>
          <w:bCs/>
          <w:sz w:val="28"/>
          <w:szCs w:val="28"/>
          <w:lang w:eastAsia="en-US"/>
        </w:rPr>
      </w:pPr>
    </w:p>
    <w:p w:rsidR="004A676F" w:rsidRPr="00A1015D" w:rsidRDefault="004A676F" w:rsidP="004A676F">
      <w:pPr>
        <w:spacing w:after="200" w:line="276" w:lineRule="auto"/>
        <w:jc w:val="center"/>
        <w:rPr>
          <w:sz w:val="22"/>
          <w:szCs w:val="22"/>
          <w:lang w:eastAsia="en-US"/>
        </w:rPr>
      </w:pPr>
      <w:r w:rsidRPr="00A1015D">
        <w:rPr>
          <w:sz w:val="22"/>
          <w:szCs w:val="22"/>
          <w:lang w:eastAsia="en-US"/>
        </w:rPr>
        <w:t>Реестр объектов муниципальной собственности МО «</w:t>
      </w:r>
      <w:r>
        <w:rPr>
          <w:sz w:val="22"/>
          <w:szCs w:val="22"/>
          <w:lang w:eastAsia="en-US"/>
        </w:rPr>
        <w:t>Лукашкин - Ярское</w:t>
      </w:r>
      <w:r w:rsidRPr="00A1015D">
        <w:rPr>
          <w:sz w:val="22"/>
          <w:szCs w:val="22"/>
          <w:lang w:eastAsia="en-US"/>
        </w:rPr>
        <w:t xml:space="preserve"> сельское поселение»</w:t>
      </w:r>
    </w:p>
    <w:p w:rsidR="004A676F" w:rsidRPr="00A1015D" w:rsidRDefault="004A676F" w:rsidP="004A676F">
      <w:pPr>
        <w:spacing w:after="200" w:line="276" w:lineRule="auto"/>
        <w:jc w:val="center"/>
        <w:rPr>
          <w:sz w:val="28"/>
          <w:szCs w:val="28"/>
          <w:lang w:eastAsia="en-US"/>
        </w:rPr>
      </w:pPr>
      <w:r w:rsidRPr="00A1015D">
        <w:rPr>
          <w:sz w:val="28"/>
          <w:szCs w:val="28"/>
          <w:lang w:eastAsia="en-US"/>
        </w:rPr>
        <w:t>РАЗДЕЛ  I. НЕДВИЖИМОЕ ИМУЩЕСТВО</w:t>
      </w:r>
    </w:p>
    <w:p w:rsidR="004A676F" w:rsidRPr="00A1015D" w:rsidRDefault="004A676F" w:rsidP="004A676F">
      <w:pPr>
        <w:spacing w:after="200" w:line="276" w:lineRule="auto"/>
        <w:ind w:left="36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Подраздел 2. </w:t>
      </w:r>
      <w:r w:rsidRPr="00A1015D">
        <w:rPr>
          <w:sz w:val="28"/>
          <w:szCs w:val="28"/>
          <w:lang w:eastAsia="en-US"/>
        </w:rPr>
        <w:t>Нежилые здания, нежилые строения, нежилые помещения</w:t>
      </w:r>
    </w:p>
    <w:p w:rsidR="004A676F" w:rsidRPr="00A1015D" w:rsidRDefault="004A676F" w:rsidP="004A676F">
      <w:pPr>
        <w:spacing w:after="200" w:line="276" w:lineRule="auto"/>
        <w:ind w:left="45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 состоянию на «_</w:t>
      </w:r>
      <w:r>
        <w:rPr>
          <w:sz w:val="28"/>
          <w:szCs w:val="28"/>
          <w:u w:val="single"/>
          <w:lang w:eastAsia="en-US"/>
        </w:rPr>
        <w:t>31</w:t>
      </w:r>
      <w:r>
        <w:rPr>
          <w:sz w:val="28"/>
          <w:szCs w:val="28"/>
          <w:lang w:eastAsia="en-US"/>
        </w:rPr>
        <w:t>_» _</w:t>
      </w:r>
      <w:r>
        <w:rPr>
          <w:sz w:val="28"/>
          <w:szCs w:val="28"/>
          <w:u w:val="single"/>
          <w:lang w:eastAsia="en-US"/>
        </w:rPr>
        <w:t>декабря</w:t>
      </w:r>
      <w:r>
        <w:rPr>
          <w:sz w:val="28"/>
          <w:szCs w:val="28"/>
          <w:lang w:eastAsia="en-US"/>
        </w:rPr>
        <w:t>_2019г.</w:t>
      </w:r>
    </w:p>
    <w:tbl>
      <w:tblPr>
        <w:tblW w:w="1638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00"/>
        <w:gridCol w:w="840"/>
        <w:gridCol w:w="1440"/>
        <w:gridCol w:w="1260"/>
        <w:gridCol w:w="1260"/>
        <w:gridCol w:w="1260"/>
        <w:gridCol w:w="1440"/>
        <w:gridCol w:w="1260"/>
        <w:gridCol w:w="1260"/>
        <w:gridCol w:w="1080"/>
        <w:gridCol w:w="2160"/>
        <w:gridCol w:w="1080"/>
        <w:gridCol w:w="1440"/>
      </w:tblGrid>
      <w:tr w:rsidR="004A676F" w:rsidRPr="00A1015D" w:rsidTr="00C719F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76F" w:rsidRPr="00CB45B6" w:rsidRDefault="004A676F" w:rsidP="00C719F4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 xml:space="preserve">№ </w:t>
            </w:r>
            <w:proofErr w:type="spellStart"/>
            <w:proofErr w:type="gramStart"/>
            <w:r w:rsidRPr="00CB45B6">
              <w:rPr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 w:rsidRPr="00CB45B6">
              <w:rPr>
                <w:sz w:val="16"/>
                <w:szCs w:val="16"/>
                <w:lang w:eastAsia="en-US"/>
              </w:rPr>
              <w:t>/</w:t>
            </w:r>
            <w:proofErr w:type="spellStart"/>
            <w:r w:rsidRPr="00CB45B6">
              <w:rPr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676F" w:rsidRPr="00CB45B6" w:rsidRDefault="004A676F" w:rsidP="00C719F4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Реестровый номер</w:t>
            </w:r>
          </w:p>
        </w:tc>
        <w:tc>
          <w:tcPr>
            <w:tcW w:w="1440" w:type="dxa"/>
            <w:vAlign w:val="center"/>
          </w:tcPr>
          <w:p w:rsidR="004A676F" w:rsidRPr="00CB45B6" w:rsidRDefault="004A676F" w:rsidP="00C719F4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Наименование</w:t>
            </w:r>
          </w:p>
          <w:p w:rsidR="004A676F" w:rsidRPr="00CB45B6" w:rsidRDefault="004A676F" w:rsidP="00C719F4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недвижимого</w:t>
            </w:r>
          </w:p>
          <w:p w:rsidR="004A676F" w:rsidRPr="00CB45B6" w:rsidRDefault="004A676F" w:rsidP="00C719F4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имущества</w:t>
            </w:r>
          </w:p>
        </w:tc>
        <w:tc>
          <w:tcPr>
            <w:tcW w:w="1260" w:type="dxa"/>
            <w:vAlign w:val="center"/>
          </w:tcPr>
          <w:p w:rsidR="004A676F" w:rsidRPr="00CB45B6" w:rsidRDefault="004A676F" w:rsidP="00C719F4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Адрес (местоположение)</w:t>
            </w:r>
          </w:p>
          <w:p w:rsidR="004A676F" w:rsidRPr="00CB45B6" w:rsidRDefault="004A676F" w:rsidP="00C719F4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недвижимого имущества</w:t>
            </w:r>
          </w:p>
        </w:tc>
        <w:tc>
          <w:tcPr>
            <w:tcW w:w="1260" w:type="dxa"/>
            <w:vAlign w:val="center"/>
          </w:tcPr>
          <w:p w:rsidR="004A676F" w:rsidRPr="00CB45B6" w:rsidRDefault="004A676F" w:rsidP="00C719F4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Кадастровый номер муниципального недвижимого имущества</w:t>
            </w:r>
          </w:p>
        </w:tc>
        <w:tc>
          <w:tcPr>
            <w:tcW w:w="1260" w:type="dxa"/>
            <w:vAlign w:val="center"/>
          </w:tcPr>
          <w:p w:rsidR="004A676F" w:rsidRPr="00CB45B6" w:rsidRDefault="004A676F" w:rsidP="00C719F4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440" w:type="dxa"/>
            <w:vAlign w:val="center"/>
          </w:tcPr>
          <w:p w:rsidR="004A676F" w:rsidRPr="00CB45B6" w:rsidRDefault="004A676F" w:rsidP="00C719F4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Сведения о балансовой стоимости недвижимого имущества</w:t>
            </w:r>
          </w:p>
        </w:tc>
        <w:tc>
          <w:tcPr>
            <w:tcW w:w="1260" w:type="dxa"/>
            <w:vAlign w:val="center"/>
          </w:tcPr>
          <w:p w:rsidR="004A676F" w:rsidRPr="00CB45B6" w:rsidRDefault="004A676F" w:rsidP="00C719F4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 xml:space="preserve">Сведения </w:t>
            </w:r>
            <w:proofErr w:type="gramStart"/>
            <w:r w:rsidRPr="00CB45B6">
              <w:rPr>
                <w:sz w:val="16"/>
                <w:szCs w:val="16"/>
                <w:lang w:eastAsia="en-US"/>
              </w:rPr>
              <w:t>о</w:t>
            </w:r>
            <w:proofErr w:type="gramEnd"/>
            <w:r w:rsidRPr="00CB45B6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остаточной</w:t>
            </w:r>
            <w:r w:rsidRPr="00CB45B6">
              <w:rPr>
                <w:sz w:val="16"/>
                <w:szCs w:val="16"/>
                <w:lang w:eastAsia="en-US"/>
              </w:rPr>
              <w:t xml:space="preserve"> стоимости недвижимого имущества</w:t>
            </w:r>
          </w:p>
        </w:tc>
        <w:tc>
          <w:tcPr>
            <w:tcW w:w="1260" w:type="dxa"/>
            <w:vAlign w:val="center"/>
          </w:tcPr>
          <w:p w:rsidR="004A676F" w:rsidRPr="00CB45B6" w:rsidRDefault="004A676F" w:rsidP="00C719F4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Сведения о кадастровой стоимости недвижимого имущества</w:t>
            </w:r>
          </w:p>
        </w:tc>
        <w:tc>
          <w:tcPr>
            <w:tcW w:w="1080" w:type="dxa"/>
            <w:vAlign w:val="center"/>
          </w:tcPr>
          <w:p w:rsidR="004A676F" w:rsidRPr="00CB45B6" w:rsidRDefault="004A676F" w:rsidP="00C719F4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2160" w:type="dxa"/>
            <w:vAlign w:val="center"/>
          </w:tcPr>
          <w:p w:rsidR="004A676F" w:rsidRPr="00CB45B6" w:rsidRDefault="004A676F" w:rsidP="00C719F4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Основания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080" w:type="dxa"/>
            <w:vAlign w:val="center"/>
          </w:tcPr>
          <w:p w:rsidR="004A676F" w:rsidRPr="00CB45B6" w:rsidRDefault="004A676F" w:rsidP="00C719F4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440" w:type="dxa"/>
            <w:vAlign w:val="center"/>
          </w:tcPr>
          <w:p w:rsidR="004A676F" w:rsidRPr="00CB45B6" w:rsidRDefault="004A676F" w:rsidP="00C719F4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4A676F" w:rsidRPr="00A1015D" w:rsidTr="00C719F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CB45B6" w:rsidRDefault="004A676F" w:rsidP="00C719F4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CB45B6" w:rsidRDefault="004A676F" w:rsidP="00C719F4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40" w:type="dxa"/>
          </w:tcPr>
          <w:p w:rsidR="004A676F" w:rsidRPr="00CB45B6" w:rsidRDefault="004A676F" w:rsidP="00C719F4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60" w:type="dxa"/>
          </w:tcPr>
          <w:p w:rsidR="004A676F" w:rsidRPr="00CB45B6" w:rsidRDefault="004A676F" w:rsidP="00C719F4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60" w:type="dxa"/>
          </w:tcPr>
          <w:p w:rsidR="004A676F" w:rsidRPr="00CB45B6" w:rsidRDefault="004A676F" w:rsidP="00C719F4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60" w:type="dxa"/>
          </w:tcPr>
          <w:p w:rsidR="004A676F" w:rsidRPr="00CB45B6" w:rsidRDefault="004A676F" w:rsidP="00C719F4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40" w:type="dxa"/>
          </w:tcPr>
          <w:p w:rsidR="004A676F" w:rsidRPr="00CB45B6" w:rsidRDefault="004A676F" w:rsidP="00C719F4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60" w:type="dxa"/>
          </w:tcPr>
          <w:p w:rsidR="004A676F" w:rsidRPr="00CB45B6" w:rsidRDefault="004A676F" w:rsidP="00C719F4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60" w:type="dxa"/>
          </w:tcPr>
          <w:p w:rsidR="004A676F" w:rsidRPr="00CB45B6" w:rsidRDefault="004A676F" w:rsidP="00C719F4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80" w:type="dxa"/>
          </w:tcPr>
          <w:p w:rsidR="004A676F" w:rsidRPr="00CB45B6" w:rsidRDefault="004A676F" w:rsidP="00C719F4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60" w:type="dxa"/>
          </w:tcPr>
          <w:p w:rsidR="004A676F" w:rsidRPr="00CB45B6" w:rsidRDefault="004A676F" w:rsidP="00C719F4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80" w:type="dxa"/>
          </w:tcPr>
          <w:p w:rsidR="004A676F" w:rsidRPr="00CB45B6" w:rsidRDefault="004A676F" w:rsidP="00C719F4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40" w:type="dxa"/>
          </w:tcPr>
          <w:p w:rsidR="004A676F" w:rsidRPr="00CB45B6" w:rsidRDefault="004A676F" w:rsidP="00C719F4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13</w:t>
            </w:r>
          </w:p>
        </w:tc>
      </w:tr>
      <w:tr w:rsidR="004A676F" w:rsidRPr="007F66BC" w:rsidTr="00C719F4">
        <w:trPr>
          <w:trHeight w:val="137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490669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 w:rsidRPr="00490669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490669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 w:rsidRPr="00490669">
              <w:rPr>
                <w:bCs/>
                <w:sz w:val="22"/>
                <w:szCs w:val="22"/>
                <w:lang w:eastAsia="en-US"/>
              </w:rPr>
              <w:t>1-2-ЛП-0001</w:t>
            </w:r>
          </w:p>
        </w:tc>
        <w:tc>
          <w:tcPr>
            <w:tcW w:w="1440" w:type="dxa"/>
          </w:tcPr>
          <w:p w:rsidR="004A676F" w:rsidRPr="00490669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 w:rsidRPr="00490669">
              <w:rPr>
                <w:bCs/>
                <w:sz w:val="22"/>
                <w:szCs w:val="22"/>
                <w:lang w:eastAsia="en-US"/>
              </w:rPr>
              <w:t>Здание дизельной электростанции, кирпичное</w:t>
            </w:r>
          </w:p>
        </w:tc>
        <w:tc>
          <w:tcPr>
            <w:tcW w:w="1260" w:type="dxa"/>
          </w:tcPr>
          <w:p w:rsidR="004A676F" w:rsidRPr="00490669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 w:rsidRPr="00490669">
              <w:rPr>
                <w:bCs/>
                <w:sz w:val="22"/>
                <w:szCs w:val="22"/>
                <w:lang w:eastAsia="en-US"/>
              </w:rPr>
              <w:t xml:space="preserve">с. Лукашкин Яр ул. </w:t>
            </w:r>
            <w:proofErr w:type="gramStart"/>
            <w:r w:rsidRPr="00490669">
              <w:rPr>
                <w:bCs/>
                <w:sz w:val="22"/>
                <w:szCs w:val="22"/>
                <w:lang w:eastAsia="en-US"/>
              </w:rPr>
              <w:t>Центральная</w:t>
            </w:r>
            <w:proofErr w:type="gramEnd"/>
            <w:r w:rsidRPr="00490669">
              <w:rPr>
                <w:bCs/>
                <w:sz w:val="22"/>
                <w:szCs w:val="22"/>
                <w:lang w:eastAsia="en-US"/>
              </w:rPr>
              <w:t xml:space="preserve"> 55</w:t>
            </w:r>
          </w:p>
        </w:tc>
        <w:tc>
          <w:tcPr>
            <w:tcW w:w="1260" w:type="dxa"/>
          </w:tcPr>
          <w:p w:rsidR="004A676F" w:rsidRPr="00490669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 w:rsidRPr="00490669">
              <w:rPr>
                <w:bCs/>
                <w:sz w:val="22"/>
                <w:szCs w:val="22"/>
                <w:lang w:eastAsia="en-US"/>
              </w:rPr>
              <w:t>70:01:0000002:111</w:t>
            </w:r>
          </w:p>
        </w:tc>
        <w:tc>
          <w:tcPr>
            <w:tcW w:w="1260" w:type="dxa"/>
          </w:tcPr>
          <w:p w:rsidR="004A676F" w:rsidRPr="00490669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 w:rsidRPr="00490669">
              <w:rPr>
                <w:bCs/>
                <w:sz w:val="22"/>
                <w:szCs w:val="22"/>
                <w:lang w:eastAsia="en-US"/>
              </w:rPr>
              <w:t>303,2кв.м. один этаж, 1982г.</w:t>
            </w:r>
          </w:p>
        </w:tc>
        <w:tc>
          <w:tcPr>
            <w:tcW w:w="1440" w:type="dxa"/>
          </w:tcPr>
          <w:p w:rsidR="004A676F" w:rsidRPr="00490669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 w:rsidRPr="00490669">
              <w:t>1803388,00</w:t>
            </w:r>
          </w:p>
        </w:tc>
        <w:tc>
          <w:tcPr>
            <w:tcW w:w="1260" w:type="dxa"/>
          </w:tcPr>
          <w:p w:rsidR="004A676F" w:rsidRPr="00490669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 w:rsidRPr="00490669"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60" w:type="dxa"/>
          </w:tcPr>
          <w:p w:rsidR="004A676F" w:rsidRPr="00490669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</w:tcPr>
          <w:p w:rsidR="004A676F" w:rsidRPr="00490669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 w:rsidRPr="00490669">
              <w:rPr>
                <w:bCs/>
                <w:sz w:val="22"/>
                <w:szCs w:val="22"/>
                <w:lang w:eastAsia="en-US"/>
              </w:rPr>
              <w:t>10.02.2006г</w:t>
            </w:r>
          </w:p>
        </w:tc>
        <w:tc>
          <w:tcPr>
            <w:tcW w:w="2160" w:type="dxa"/>
          </w:tcPr>
          <w:p w:rsidR="004A676F" w:rsidRPr="00490669" w:rsidRDefault="004A676F" w:rsidP="00C719F4">
            <w:pPr>
              <w:rPr>
                <w:bCs/>
                <w:lang w:eastAsia="en-US"/>
              </w:rPr>
            </w:pPr>
            <w:r w:rsidRPr="00490669">
              <w:rPr>
                <w:bCs/>
                <w:lang w:eastAsia="en-US"/>
              </w:rPr>
              <w:t xml:space="preserve">Передан </w:t>
            </w:r>
            <w:proofErr w:type="spellStart"/>
            <w:r w:rsidRPr="00490669">
              <w:rPr>
                <w:bCs/>
                <w:lang w:eastAsia="en-US"/>
              </w:rPr>
              <w:t>Реш</w:t>
            </w:r>
            <w:proofErr w:type="spellEnd"/>
            <w:r w:rsidRPr="00490669">
              <w:rPr>
                <w:bCs/>
                <w:lang w:eastAsia="en-US"/>
              </w:rPr>
              <w:t xml:space="preserve">. Совета </w:t>
            </w:r>
            <w:proofErr w:type="spellStart"/>
            <w:r w:rsidRPr="00490669">
              <w:rPr>
                <w:bCs/>
                <w:lang w:eastAsia="en-US"/>
              </w:rPr>
              <w:t>деп-в</w:t>
            </w:r>
            <w:proofErr w:type="spellEnd"/>
            <w:r w:rsidRPr="00490669">
              <w:rPr>
                <w:bCs/>
                <w:lang w:eastAsia="en-US"/>
              </w:rPr>
              <w:t xml:space="preserve"> Алекс. Р-на №525 от29.09.2005г (Передаточный акт от 10.02.2006г)</w:t>
            </w:r>
          </w:p>
          <w:p w:rsidR="004A676F" w:rsidRPr="00490669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 w:rsidRPr="00490669">
              <w:rPr>
                <w:bCs/>
                <w:sz w:val="22"/>
                <w:szCs w:val="22"/>
                <w:lang w:eastAsia="en-US"/>
              </w:rPr>
              <w:t xml:space="preserve">Свидетельство о </w:t>
            </w:r>
            <w:proofErr w:type="spellStart"/>
            <w:r w:rsidRPr="00490669">
              <w:rPr>
                <w:bCs/>
                <w:sz w:val="22"/>
                <w:szCs w:val="22"/>
                <w:lang w:eastAsia="en-US"/>
              </w:rPr>
              <w:t>гос</w:t>
            </w:r>
            <w:proofErr w:type="spellEnd"/>
            <w:r w:rsidRPr="00490669">
              <w:rPr>
                <w:bCs/>
                <w:sz w:val="22"/>
                <w:szCs w:val="22"/>
                <w:lang w:eastAsia="en-US"/>
              </w:rPr>
              <w:t>. Регистр. № 70 - АВ 485245</w:t>
            </w:r>
          </w:p>
        </w:tc>
        <w:tc>
          <w:tcPr>
            <w:tcW w:w="1080" w:type="dxa"/>
          </w:tcPr>
          <w:p w:rsidR="004A676F" w:rsidRPr="00490669" w:rsidRDefault="004A676F" w:rsidP="00C719F4">
            <w:pPr>
              <w:jc w:val="both"/>
              <w:rPr>
                <w:bCs/>
                <w:color w:val="0070C0"/>
                <w:sz w:val="22"/>
                <w:szCs w:val="22"/>
                <w:lang w:eastAsia="en-US"/>
              </w:rPr>
            </w:pPr>
            <w:r w:rsidRPr="00490669">
              <w:rPr>
                <w:bCs/>
                <w:color w:val="0070C0"/>
                <w:sz w:val="22"/>
                <w:szCs w:val="22"/>
                <w:lang w:eastAsia="en-US"/>
              </w:rPr>
              <w:t>ХВ/ МУП «</w:t>
            </w:r>
            <w:proofErr w:type="spellStart"/>
            <w:r w:rsidRPr="00490669">
              <w:rPr>
                <w:bCs/>
                <w:color w:val="0070C0"/>
                <w:sz w:val="22"/>
                <w:szCs w:val="22"/>
                <w:lang w:eastAsia="en-US"/>
              </w:rPr>
              <w:t>Комсервис</w:t>
            </w:r>
            <w:proofErr w:type="spellEnd"/>
            <w:r w:rsidRPr="00490669">
              <w:rPr>
                <w:bCs/>
                <w:color w:val="0070C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440" w:type="dxa"/>
          </w:tcPr>
          <w:p w:rsidR="004A676F" w:rsidRPr="00490669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 w:rsidRPr="00490669">
              <w:rPr>
                <w:bCs/>
                <w:sz w:val="22"/>
                <w:szCs w:val="22"/>
                <w:lang w:eastAsia="en-US"/>
              </w:rPr>
              <w:t xml:space="preserve">Договор </w:t>
            </w:r>
            <w:proofErr w:type="spellStart"/>
            <w:r w:rsidRPr="00490669">
              <w:rPr>
                <w:bCs/>
                <w:sz w:val="22"/>
                <w:szCs w:val="22"/>
                <w:lang w:eastAsia="en-US"/>
              </w:rPr>
              <w:t>хоз</w:t>
            </w:r>
            <w:proofErr w:type="spellEnd"/>
            <w:r w:rsidRPr="00490669">
              <w:rPr>
                <w:bCs/>
                <w:sz w:val="22"/>
                <w:szCs w:val="22"/>
                <w:lang w:eastAsia="en-US"/>
              </w:rPr>
              <w:t>. Ведения №2 от 05.12.2013г</w:t>
            </w:r>
          </w:p>
        </w:tc>
      </w:tr>
      <w:tr w:rsidR="004A676F" w:rsidRPr="007F66BC" w:rsidTr="00C719F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490669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 w:rsidRPr="00490669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490669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 w:rsidRPr="00490669">
              <w:rPr>
                <w:bCs/>
                <w:sz w:val="22"/>
                <w:szCs w:val="22"/>
                <w:lang w:eastAsia="en-US"/>
              </w:rPr>
              <w:t>1-2-ЛП-0002</w:t>
            </w:r>
          </w:p>
        </w:tc>
        <w:tc>
          <w:tcPr>
            <w:tcW w:w="1440" w:type="dxa"/>
          </w:tcPr>
          <w:p w:rsidR="004A676F" w:rsidRPr="00490669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 w:rsidRPr="00490669">
              <w:rPr>
                <w:bCs/>
                <w:sz w:val="22"/>
                <w:szCs w:val="22"/>
                <w:lang w:eastAsia="en-US"/>
              </w:rPr>
              <w:t>Здание котельной (у школы)</w:t>
            </w:r>
          </w:p>
        </w:tc>
        <w:tc>
          <w:tcPr>
            <w:tcW w:w="1260" w:type="dxa"/>
          </w:tcPr>
          <w:p w:rsidR="004A676F" w:rsidRPr="00490669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 w:rsidRPr="00490669">
              <w:rPr>
                <w:bCs/>
                <w:sz w:val="22"/>
                <w:szCs w:val="22"/>
                <w:lang w:eastAsia="en-US"/>
              </w:rPr>
              <w:t xml:space="preserve">с. Лукашкин Яр ул. </w:t>
            </w:r>
            <w:proofErr w:type="gramStart"/>
            <w:r w:rsidRPr="00490669">
              <w:rPr>
                <w:bCs/>
                <w:sz w:val="22"/>
                <w:szCs w:val="22"/>
                <w:lang w:eastAsia="en-US"/>
              </w:rPr>
              <w:t>Береговая</w:t>
            </w:r>
            <w:proofErr w:type="gramEnd"/>
            <w:r w:rsidRPr="00490669">
              <w:rPr>
                <w:bCs/>
                <w:sz w:val="22"/>
                <w:szCs w:val="22"/>
                <w:lang w:eastAsia="en-US"/>
              </w:rPr>
              <w:t xml:space="preserve"> 6</w:t>
            </w:r>
          </w:p>
        </w:tc>
        <w:tc>
          <w:tcPr>
            <w:tcW w:w="1260" w:type="dxa"/>
          </w:tcPr>
          <w:p w:rsidR="004A676F" w:rsidRPr="00490669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 w:rsidRPr="00490669">
              <w:rPr>
                <w:bCs/>
                <w:sz w:val="22"/>
                <w:szCs w:val="22"/>
                <w:lang w:eastAsia="en-US"/>
              </w:rPr>
              <w:t>70:01:0000002:107</w:t>
            </w:r>
          </w:p>
        </w:tc>
        <w:tc>
          <w:tcPr>
            <w:tcW w:w="1260" w:type="dxa"/>
          </w:tcPr>
          <w:p w:rsidR="004A676F" w:rsidRPr="00490669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 w:rsidRPr="00490669">
              <w:rPr>
                <w:bCs/>
                <w:sz w:val="22"/>
                <w:szCs w:val="22"/>
                <w:lang w:eastAsia="en-US"/>
              </w:rPr>
              <w:t>40,5 кв.м. один этаж, 2004г</w:t>
            </w:r>
          </w:p>
        </w:tc>
        <w:tc>
          <w:tcPr>
            <w:tcW w:w="1440" w:type="dxa"/>
          </w:tcPr>
          <w:p w:rsidR="004A676F" w:rsidRPr="00490669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 w:rsidRPr="00490669">
              <w:rPr>
                <w:bCs/>
                <w:sz w:val="22"/>
                <w:szCs w:val="22"/>
                <w:lang w:eastAsia="en-US"/>
              </w:rPr>
              <w:t>2249680,00</w:t>
            </w:r>
          </w:p>
        </w:tc>
        <w:tc>
          <w:tcPr>
            <w:tcW w:w="1260" w:type="dxa"/>
          </w:tcPr>
          <w:p w:rsidR="004A676F" w:rsidRPr="00490669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 w:rsidRPr="00490669"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60" w:type="dxa"/>
          </w:tcPr>
          <w:p w:rsidR="004A676F" w:rsidRPr="00490669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</w:tcPr>
          <w:p w:rsidR="004A676F" w:rsidRPr="00490669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 w:rsidRPr="00490669">
              <w:rPr>
                <w:bCs/>
                <w:sz w:val="22"/>
                <w:szCs w:val="22"/>
                <w:lang w:eastAsia="en-US"/>
              </w:rPr>
              <w:t>10.10.2013г</w:t>
            </w:r>
          </w:p>
        </w:tc>
        <w:tc>
          <w:tcPr>
            <w:tcW w:w="2160" w:type="dxa"/>
          </w:tcPr>
          <w:p w:rsidR="004A676F" w:rsidRPr="00490669" w:rsidRDefault="004A676F" w:rsidP="00C719F4">
            <w:pPr>
              <w:rPr>
                <w:bCs/>
                <w:lang w:eastAsia="en-US"/>
              </w:rPr>
            </w:pPr>
            <w:r w:rsidRPr="00490669">
              <w:rPr>
                <w:bCs/>
                <w:lang w:eastAsia="en-US"/>
              </w:rPr>
              <w:t xml:space="preserve">Передан </w:t>
            </w:r>
            <w:proofErr w:type="spellStart"/>
            <w:r w:rsidRPr="00490669">
              <w:rPr>
                <w:bCs/>
                <w:lang w:eastAsia="en-US"/>
              </w:rPr>
              <w:t>Реш</w:t>
            </w:r>
            <w:proofErr w:type="spellEnd"/>
            <w:r w:rsidRPr="00490669">
              <w:rPr>
                <w:bCs/>
                <w:lang w:eastAsia="en-US"/>
              </w:rPr>
              <w:t xml:space="preserve">. Совета </w:t>
            </w:r>
            <w:proofErr w:type="spellStart"/>
            <w:r w:rsidRPr="00490669">
              <w:rPr>
                <w:bCs/>
                <w:lang w:eastAsia="en-US"/>
              </w:rPr>
              <w:t>деп-в</w:t>
            </w:r>
            <w:proofErr w:type="spellEnd"/>
            <w:r w:rsidRPr="00490669">
              <w:rPr>
                <w:bCs/>
                <w:lang w:eastAsia="en-US"/>
              </w:rPr>
              <w:t xml:space="preserve"> Алекс. Р-на №525 от29.09.2005г (Передаточный акт от 10.02.2006г)</w:t>
            </w:r>
          </w:p>
          <w:p w:rsidR="004A676F" w:rsidRPr="00490669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 w:rsidRPr="00490669">
              <w:rPr>
                <w:bCs/>
                <w:sz w:val="22"/>
                <w:szCs w:val="22"/>
                <w:lang w:eastAsia="en-US"/>
              </w:rPr>
              <w:t xml:space="preserve">Свидетельство о </w:t>
            </w:r>
            <w:proofErr w:type="spellStart"/>
            <w:r w:rsidRPr="00490669">
              <w:rPr>
                <w:bCs/>
                <w:sz w:val="22"/>
                <w:szCs w:val="22"/>
                <w:lang w:eastAsia="en-US"/>
              </w:rPr>
              <w:t>гос</w:t>
            </w:r>
            <w:proofErr w:type="spellEnd"/>
            <w:r w:rsidRPr="00490669">
              <w:rPr>
                <w:bCs/>
                <w:sz w:val="22"/>
                <w:szCs w:val="22"/>
                <w:lang w:eastAsia="en-US"/>
              </w:rPr>
              <w:t>. Регистр. № 70 - АВ 460519</w:t>
            </w:r>
          </w:p>
        </w:tc>
        <w:tc>
          <w:tcPr>
            <w:tcW w:w="1080" w:type="dxa"/>
          </w:tcPr>
          <w:p w:rsidR="004A676F" w:rsidRPr="00490669" w:rsidRDefault="004A676F" w:rsidP="00C719F4">
            <w:pPr>
              <w:rPr>
                <w:bCs/>
                <w:color w:val="0070C0"/>
                <w:sz w:val="22"/>
                <w:szCs w:val="22"/>
                <w:lang w:eastAsia="en-US"/>
              </w:rPr>
            </w:pPr>
            <w:r w:rsidRPr="00490669">
              <w:rPr>
                <w:bCs/>
                <w:color w:val="0070C0"/>
                <w:sz w:val="22"/>
                <w:szCs w:val="22"/>
                <w:lang w:eastAsia="en-US"/>
              </w:rPr>
              <w:t>ХВ, МУП «</w:t>
            </w:r>
            <w:proofErr w:type="spellStart"/>
            <w:r w:rsidRPr="00490669">
              <w:rPr>
                <w:bCs/>
                <w:color w:val="0070C0"/>
                <w:sz w:val="22"/>
                <w:szCs w:val="22"/>
                <w:lang w:eastAsia="en-US"/>
              </w:rPr>
              <w:t>Комсервис</w:t>
            </w:r>
            <w:proofErr w:type="spellEnd"/>
            <w:r w:rsidRPr="00490669">
              <w:rPr>
                <w:bCs/>
                <w:color w:val="0070C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440" w:type="dxa"/>
          </w:tcPr>
          <w:p w:rsidR="004A676F" w:rsidRPr="00490669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 w:rsidRPr="00490669">
              <w:rPr>
                <w:bCs/>
                <w:sz w:val="22"/>
                <w:szCs w:val="22"/>
                <w:lang w:eastAsia="en-US"/>
              </w:rPr>
              <w:t xml:space="preserve">Договор </w:t>
            </w:r>
            <w:proofErr w:type="spellStart"/>
            <w:r w:rsidRPr="00490669">
              <w:rPr>
                <w:bCs/>
                <w:sz w:val="22"/>
                <w:szCs w:val="22"/>
                <w:lang w:eastAsia="en-US"/>
              </w:rPr>
              <w:t>хоз</w:t>
            </w:r>
            <w:proofErr w:type="spellEnd"/>
            <w:r w:rsidRPr="00490669">
              <w:rPr>
                <w:bCs/>
                <w:sz w:val="22"/>
                <w:szCs w:val="22"/>
                <w:lang w:eastAsia="en-US"/>
              </w:rPr>
              <w:t>. Ведения №2 от 05.12.2013г</w:t>
            </w:r>
          </w:p>
        </w:tc>
      </w:tr>
      <w:tr w:rsidR="004A676F" w:rsidRPr="007F66BC" w:rsidTr="00C719F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DD7D6B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 w:rsidRPr="00DD7D6B">
              <w:rPr>
                <w:bCs/>
                <w:sz w:val="22"/>
                <w:szCs w:val="22"/>
                <w:lang w:eastAsia="en-US"/>
              </w:rPr>
              <w:t>1-2-ЛП-000</w:t>
            </w:r>
            <w:r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Здание котельной (каркас с утеплителем) </w:t>
            </w:r>
          </w:p>
        </w:tc>
        <w:tc>
          <w:tcPr>
            <w:tcW w:w="1260" w:type="dxa"/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с. Лукашкин Яр ул.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Центральная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59</w:t>
            </w:r>
          </w:p>
        </w:tc>
        <w:tc>
          <w:tcPr>
            <w:tcW w:w="1260" w:type="dxa"/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Один этаж, 1982г.</w:t>
            </w:r>
          </w:p>
        </w:tc>
        <w:tc>
          <w:tcPr>
            <w:tcW w:w="1440" w:type="dxa"/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3976064,79</w:t>
            </w:r>
          </w:p>
        </w:tc>
        <w:tc>
          <w:tcPr>
            <w:tcW w:w="1260" w:type="dxa"/>
          </w:tcPr>
          <w:p w:rsidR="004A676F" w:rsidRPr="00DD7D6B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60" w:type="dxa"/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16.01.2012г</w:t>
            </w:r>
          </w:p>
        </w:tc>
        <w:tc>
          <w:tcPr>
            <w:tcW w:w="2160" w:type="dxa"/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 w:rsidRPr="004D609B">
              <w:rPr>
                <w:bCs/>
                <w:color w:val="3366FF"/>
                <w:lang w:eastAsia="en-US"/>
              </w:rPr>
              <w:t>Списан</w:t>
            </w:r>
            <w:r>
              <w:rPr>
                <w:bCs/>
                <w:color w:val="3366FF"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 xml:space="preserve"> Распор. Главы </w:t>
            </w:r>
            <w:proofErr w:type="gramStart"/>
            <w:r>
              <w:rPr>
                <w:bCs/>
                <w:lang w:eastAsia="en-US"/>
              </w:rPr>
              <w:t>Л-Я</w:t>
            </w:r>
            <w:proofErr w:type="gramEnd"/>
            <w:r>
              <w:rPr>
                <w:bCs/>
                <w:lang w:eastAsia="en-US"/>
              </w:rPr>
              <w:t xml:space="preserve"> с/поселения  №18-р от 12.12.2011 (акт № 1 от 16.01.2012г)</w:t>
            </w:r>
          </w:p>
        </w:tc>
        <w:tc>
          <w:tcPr>
            <w:tcW w:w="1080" w:type="dxa"/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 xml:space="preserve">Передан </w:t>
            </w:r>
            <w:proofErr w:type="spellStart"/>
            <w:r>
              <w:rPr>
                <w:bCs/>
                <w:lang w:eastAsia="en-US"/>
              </w:rPr>
              <w:t>Реш</w:t>
            </w:r>
            <w:proofErr w:type="spellEnd"/>
            <w:r>
              <w:rPr>
                <w:bCs/>
                <w:lang w:eastAsia="en-US"/>
              </w:rPr>
              <w:t xml:space="preserve">. Совета </w:t>
            </w:r>
            <w:proofErr w:type="spellStart"/>
            <w:r>
              <w:rPr>
                <w:bCs/>
                <w:lang w:eastAsia="en-US"/>
              </w:rPr>
              <w:t>деп-в</w:t>
            </w:r>
            <w:proofErr w:type="spellEnd"/>
            <w:r>
              <w:rPr>
                <w:bCs/>
                <w:lang w:eastAsia="en-US"/>
              </w:rPr>
              <w:t xml:space="preserve"> Алекс. Р-на №525 от29.09.2005г (Передаточный акт от 10.02.2006г)</w:t>
            </w:r>
          </w:p>
        </w:tc>
      </w:tr>
      <w:tr w:rsidR="004A676F" w:rsidRPr="007F66BC" w:rsidTr="00C719F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DD7D6B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DD7D6B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 w:rsidRPr="00DD7D6B">
              <w:rPr>
                <w:bCs/>
                <w:sz w:val="22"/>
                <w:szCs w:val="22"/>
                <w:lang w:eastAsia="en-US"/>
              </w:rPr>
              <w:t>1-2-ЛП-000</w:t>
            </w:r>
            <w:r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40" w:type="dxa"/>
          </w:tcPr>
          <w:p w:rsidR="004A676F" w:rsidRPr="00DD7D6B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Здание сельского клуба</w:t>
            </w:r>
          </w:p>
        </w:tc>
        <w:tc>
          <w:tcPr>
            <w:tcW w:w="1260" w:type="dxa"/>
          </w:tcPr>
          <w:p w:rsidR="004A676F" w:rsidRPr="00DD7D6B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с. Лукашкин Яр ул.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Центральная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6</w:t>
            </w:r>
          </w:p>
        </w:tc>
        <w:tc>
          <w:tcPr>
            <w:tcW w:w="1260" w:type="dxa"/>
          </w:tcPr>
          <w:p w:rsidR="004A676F" w:rsidRPr="00DD7D6B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70:01:0000002:163</w:t>
            </w:r>
          </w:p>
        </w:tc>
        <w:tc>
          <w:tcPr>
            <w:tcW w:w="1260" w:type="dxa"/>
          </w:tcPr>
          <w:p w:rsidR="004A676F" w:rsidRPr="00DD7D6B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272,9 кв.м. один этаж, 1986г</w:t>
            </w:r>
          </w:p>
        </w:tc>
        <w:tc>
          <w:tcPr>
            <w:tcW w:w="1440" w:type="dxa"/>
          </w:tcPr>
          <w:p w:rsidR="004A676F" w:rsidRPr="00DD7D6B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6121282,50</w:t>
            </w:r>
          </w:p>
        </w:tc>
        <w:tc>
          <w:tcPr>
            <w:tcW w:w="1260" w:type="dxa"/>
          </w:tcPr>
          <w:p w:rsidR="004A676F" w:rsidRPr="00DD7D6B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3551857,54</w:t>
            </w:r>
          </w:p>
        </w:tc>
        <w:tc>
          <w:tcPr>
            <w:tcW w:w="1260" w:type="dxa"/>
          </w:tcPr>
          <w:p w:rsidR="004A676F" w:rsidRPr="00DD7D6B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</w:tcPr>
          <w:p w:rsidR="004A676F" w:rsidRPr="00DD7D6B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10.10.2013г</w:t>
            </w:r>
          </w:p>
        </w:tc>
        <w:tc>
          <w:tcPr>
            <w:tcW w:w="2160" w:type="dxa"/>
          </w:tcPr>
          <w:p w:rsidR="004A676F" w:rsidRPr="00DD7D6B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 xml:space="preserve">Передан </w:t>
            </w:r>
            <w:proofErr w:type="spellStart"/>
            <w:r>
              <w:rPr>
                <w:bCs/>
                <w:lang w:eastAsia="en-US"/>
              </w:rPr>
              <w:t>Реш</w:t>
            </w:r>
            <w:proofErr w:type="spellEnd"/>
            <w:r>
              <w:rPr>
                <w:bCs/>
                <w:lang w:eastAsia="en-US"/>
              </w:rPr>
              <w:t xml:space="preserve">. Совета </w:t>
            </w:r>
            <w:proofErr w:type="spellStart"/>
            <w:r>
              <w:rPr>
                <w:bCs/>
                <w:lang w:eastAsia="en-US"/>
              </w:rPr>
              <w:t>деп-в</w:t>
            </w:r>
            <w:proofErr w:type="spellEnd"/>
            <w:r>
              <w:rPr>
                <w:bCs/>
                <w:lang w:eastAsia="en-US"/>
              </w:rPr>
              <w:t xml:space="preserve"> Алекс. Р-на №525 от29.09.2005г (Передаточный акт от 10.02.2006г) </w:t>
            </w:r>
            <w:r>
              <w:rPr>
                <w:bCs/>
                <w:sz w:val="22"/>
                <w:szCs w:val="22"/>
                <w:lang w:eastAsia="en-US"/>
              </w:rPr>
              <w:t xml:space="preserve">Свидетельство о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гос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Регистр. № 70 - АВ 460508</w:t>
            </w:r>
          </w:p>
        </w:tc>
        <w:tc>
          <w:tcPr>
            <w:tcW w:w="1080" w:type="dxa"/>
          </w:tcPr>
          <w:p w:rsidR="004A676F" w:rsidRPr="00DD7D6B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МК</w:t>
            </w:r>
          </w:p>
        </w:tc>
        <w:tc>
          <w:tcPr>
            <w:tcW w:w="1440" w:type="dxa"/>
          </w:tcPr>
          <w:p w:rsidR="004A676F" w:rsidRPr="00DD7D6B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Договор № 2 безвозмездного временного пользования муниципальным имуществом от 01.07.2016г. с </w:t>
            </w:r>
            <w:r w:rsidRPr="00C14FC0">
              <w:rPr>
                <w:b/>
                <w:bCs/>
                <w:sz w:val="22"/>
                <w:szCs w:val="22"/>
                <w:lang w:eastAsia="en-US"/>
              </w:rPr>
              <w:t>МБУ «КСК»</w:t>
            </w:r>
          </w:p>
        </w:tc>
      </w:tr>
      <w:tr w:rsidR="004A676F" w:rsidRPr="007F66BC" w:rsidTr="00C719F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DD7D6B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DD7D6B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 w:rsidRPr="00DD7D6B">
              <w:rPr>
                <w:bCs/>
                <w:sz w:val="22"/>
                <w:szCs w:val="22"/>
                <w:lang w:eastAsia="en-US"/>
              </w:rPr>
              <w:t>1-2-ЛП-000</w:t>
            </w:r>
            <w:r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40" w:type="dxa"/>
          </w:tcPr>
          <w:p w:rsidR="004A676F" w:rsidRPr="00DD7D6B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proofErr w:type="gramStart"/>
            <w:r>
              <w:rPr>
                <w:bCs/>
                <w:sz w:val="22"/>
                <w:szCs w:val="22"/>
                <w:lang w:eastAsia="en-US"/>
              </w:rPr>
              <w:t>Здание библиотеки (МУП «Кс», Почта</w:t>
            </w:r>
            <w:proofErr w:type="gramEnd"/>
          </w:p>
        </w:tc>
        <w:tc>
          <w:tcPr>
            <w:tcW w:w="1260" w:type="dxa"/>
          </w:tcPr>
          <w:p w:rsidR="004A676F" w:rsidRPr="00DD7D6B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с. Лукашкин Яр ул.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Центральная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25</w:t>
            </w:r>
          </w:p>
        </w:tc>
        <w:tc>
          <w:tcPr>
            <w:tcW w:w="1260" w:type="dxa"/>
          </w:tcPr>
          <w:p w:rsidR="004A676F" w:rsidRPr="00DD7D6B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</w:tcPr>
          <w:p w:rsidR="004A676F" w:rsidRPr="00DD7D6B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73,7 кв.м. один этаж, 1945г</w:t>
            </w:r>
          </w:p>
        </w:tc>
        <w:tc>
          <w:tcPr>
            <w:tcW w:w="1440" w:type="dxa"/>
          </w:tcPr>
          <w:p w:rsidR="004A676F" w:rsidRPr="00DD7D6B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309947,98</w:t>
            </w:r>
          </w:p>
        </w:tc>
        <w:tc>
          <w:tcPr>
            <w:tcW w:w="1260" w:type="dxa"/>
          </w:tcPr>
          <w:p w:rsidR="004A676F" w:rsidRPr="00DD7D6B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278953,18</w:t>
            </w:r>
          </w:p>
        </w:tc>
        <w:tc>
          <w:tcPr>
            <w:tcW w:w="1260" w:type="dxa"/>
          </w:tcPr>
          <w:p w:rsidR="004A676F" w:rsidRPr="00DD7D6B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</w:tcPr>
          <w:p w:rsidR="004A676F" w:rsidRPr="00DD7D6B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10.02.2006г</w:t>
            </w:r>
          </w:p>
        </w:tc>
        <w:tc>
          <w:tcPr>
            <w:tcW w:w="2160" w:type="dxa"/>
          </w:tcPr>
          <w:p w:rsidR="004A676F" w:rsidRPr="00DD7D6B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 xml:space="preserve">Передан </w:t>
            </w:r>
            <w:proofErr w:type="spellStart"/>
            <w:r>
              <w:rPr>
                <w:bCs/>
                <w:lang w:eastAsia="en-US"/>
              </w:rPr>
              <w:t>Реш</w:t>
            </w:r>
            <w:proofErr w:type="spellEnd"/>
            <w:r>
              <w:rPr>
                <w:bCs/>
                <w:lang w:eastAsia="en-US"/>
              </w:rPr>
              <w:t xml:space="preserve">. Совета </w:t>
            </w:r>
            <w:proofErr w:type="spellStart"/>
            <w:r>
              <w:rPr>
                <w:bCs/>
                <w:lang w:eastAsia="en-US"/>
              </w:rPr>
              <w:t>деп-в</w:t>
            </w:r>
            <w:proofErr w:type="spellEnd"/>
            <w:r>
              <w:rPr>
                <w:bCs/>
                <w:lang w:eastAsia="en-US"/>
              </w:rPr>
              <w:t xml:space="preserve"> Алекс. Р-на №525 от29.09.2005г (Передаточный акт от 10.02.2006г)</w:t>
            </w:r>
          </w:p>
        </w:tc>
        <w:tc>
          <w:tcPr>
            <w:tcW w:w="1080" w:type="dxa"/>
          </w:tcPr>
          <w:p w:rsidR="004A676F" w:rsidRPr="00DD7D6B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МК</w:t>
            </w:r>
          </w:p>
        </w:tc>
        <w:tc>
          <w:tcPr>
            <w:tcW w:w="1440" w:type="dxa"/>
          </w:tcPr>
          <w:p w:rsidR="004A676F" w:rsidRPr="00DD7D6B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4A676F" w:rsidRPr="007F66BC" w:rsidTr="00C719F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DD7D6B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DD7D6B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 w:rsidRPr="00DD7D6B">
              <w:rPr>
                <w:bCs/>
                <w:sz w:val="22"/>
                <w:szCs w:val="22"/>
                <w:lang w:eastAsia="en-US"/>
              </w:rPr>
              <w:t>1-2-ЛП-000</w:t>
            </w:r>
            <w:r>
              <w:rPr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40" w:type="dxa"/>
          </w:tcPr>
          <w:p w:rsidR="004A676F" w:rsidRPr="00DD7D6B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Здание сельской администрации</w:t>
            </w:r>
          </w:p>
        </w:tc>
        <w:tc>
          <w:tcPr>
            <w:tcW w:w="1260" w:type="dxa"/>
          </w:tcPr>
          <w:p w:rsidR="004A676F" w:rsidRPr="00DD7D6B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с. Лукашкин Яр ул.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Центральная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27</w:t>
            </w:r>
          </w:p>
        </w:tc>
        <w:tc>
          <w:tcPr>
            <w:tcW w:w="1260" w:type="dxa"/>
          </w:tcPr>
          <w:p w:rsidR="004A676F" w:rsidRPr="00DD7D6B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70:01:0000002:167</w:t>
            </w:r>
          </w:p>
        </w:tc>
        <w:tc>
          <w:tcPr>
            <w:tcW w:w="1260" w:type="dxa"/>
          </w:tcPr>
          <w:p w:rsidR="004A676F" w:rsidRPr="00DD7D6B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112,3 кв. м"/>
              </w:smartTagPr>
              <w:r>
                <w:rPr>
                  <w:bCs/>
                  <w:sz w:val="22"/>
                  <w:szCs w:val="22"/>
                  <w:lang w:eastAsia="en-US"/>
                </w:rPr>
                <w:t>112,3 кв. м</w:t>
              </w:r>
            </w:smartTag>
            <w:r>
              <w:rPr>
                <w:bCs/>
                <w:sz w:val="22"/>
                <w:szCs w:val="22"/>
                <w:lang w:eastAsia="en-US"/>
              </w:rPr>
              <w:t>. один этаж, 1936г.</w:t>
            </w:r>
          </w:p>
        </w:tc>
        <w:tc>
          <w:tcPr>
            <w:tcW w:w="1440" w:type="dxa"/>
          </w:tcPr>
          <w:p w:rsidR="004A676F" w:rsidRPr="00DD7D6B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1399003,38</w:t>
            </w:r>
          </w:p>
        </w:tc>
        <w:tc>
          <w:tcPr>
            <w:tcW w:w="1260" w:type="dxa"/>
          </w:tcPr>
          <w:p w:rsidR="004A676F" w:rsidRPr="00DD7D6B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60" w:type="dxa"/>
          </w:tcPr>
          <w:p w:rsidR="004A676F" w:rsidRPr="00DD7D6B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</w:tcPr>
          <w:p w:rsidR="004A676F" w:rsidRPr="00DD7D6B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10.10.2013г</w:t>
            </w:r>
          </w:p>
        </w:tc>
        <w:tc>
          <w:tcPr>
            <w:tcW w:w="216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Передан </w:t>
            </w:r>
            <w:proofErr w:type="spellStart"/>
            <w:r>
              <w:rPr>
                <w:bCs/>
                <w:lang w:eastAsia="en-US"/>
              </w:rPr>
              <w:t>Реш</w:t>
            </w:r>
            <w:proofErr w:type="spellEnd"/>
            <w:r>
              <w:rPr>
                <w:bCs/>
                <w:lang w:eastAsia="en-US"/>
              </w:rPr>
              <w:t xml:space="preserve">. Совета </w:t>
            </w:r>
            <w:proofErr w:type="spellStart"/>
            <w:r>
              <w:rPr>
                <w:bCs/>
                <w:lang w:eastAsia="en-US"/>
              </w:rPr>
              <w:t>деп-в</w:t>
            </w:r>
            <w:proofErr w:type="spellEnd"/>
            <w:r>
              <w:rPr>
                <w:bCs/>
                <w:lang w:eastAsia="en-US"/>
              </w:rPr>
              <w:t xml:space="preserve"> Алекс. Р-на №525 от29.09.2005г (Передаточный акт от 10.02.2006г)</w:t>
            </w:r>
          </w:p>
          <w:p w:rsidR="004A676F" w:rsidRPr="00DD7D6B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Свидетельство о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гос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Регистр. № 70 - АВ 460520</w:t>
            </w:r>
          </w:p>
        </w:tc>
        <w:tc>
          <w:tcPr>
            <w:tcW w:w="1080" w:type="dxa"/>
          </w:tcPr>
          <w:p w:rsidR="004A676F" w:rsidRPr="00DD7D6B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ОУ/ Администрация</w:t>
            </w:r>
          </w:p>
        </w:tc>
        <w:tc>
          <w:tcPr>
            <w:tcW w:w="1440" w:type="dxa"/>
          </w:tcPr>
          <w:p w:rsidR="004A676F" w:rsidRPr="00DD7D6B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 xml:space="preserve">Распоряжение Главы </w:t>
            </w:r>
            <w:proofErr w:type="gramStart"/>
            <w:r>
              <w:rPr>
                <w:bCs/>
                <w:lang w:eastAsia="en-US"/>
              </w:rPr>
              <w:t>Л-Я</w:t>
            </w:r>
            <w:proofErr w:type="gramEnd"/>
            <w:r>
              <w:rPr>
                <w:bCs/>
                <w:lang w:eastAsia="en-US"/>
              </w:rPr>
              <w:t xml:space="preserve"> с/поселения №00 от 00.06.2013</w:t>
            </w:r>
          </w:p>
        </w:tc>
      </w:tr>
      <w:tr w:rsidR="004A676F" w:rsidRPr="007F66BC" w:rsidTr="00C719F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DD7D6B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DD7D6B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 w:rsidRPr="00DD7D6B">
              <w:rPr>
                <w:bCs/>
                <w:sz w:val="22"/>
                <w:szCs w:val="22"/>
                <w:lang w:eastAsia="en-US"/>
              </w:rPr>
              <w:t>1-2-ЛП-000</w:t>
            </w:r>
            <w:r>
              <w:rPr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40" w:type="dxa"/>
          </w:tcPr>
          <w:p w:rsidR="004A676F" w:rsidRPr="00DD7D6B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Здания аэропорта</w:t>
            </w:r>
          </w:p>
        </w:tc>
        <w:tc>
          <w:tcPr>
            <w:tcW w:w="1260" w:type="dxa"/>
          </w:tcPr>
          <w:p w:rsidR="004A676F" w:rsidRPr="00DD7D6B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с. Лукашкин Яр ул.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Береговая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4</w:t>
            </w:r>
          </w:p>
        </w:tc>
        <w:tc>
          <w:tcPr>
            <w:tcW w:w="1260" w:type="dxa"/>
          </w:tcPr>
          <w:p w:rsidR="004A676F" w:rsidRPr="00DD7D6B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</w:tcPr>
          <w:p w:rsidR="004A676F" w:rsidRPr="00DD7D6B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48,9 кв.м. один этаж, 1986г</w:t>
            </w:r>
          </w:p>
        </w:tc>
        <w:tc>
          <w:tcPr>
            <w:tcW w:w="1440" w:type="dxa"/>
          </w:tcPr>
          <w:p w:rsidR="004A676F" w:rsidRPr="00DD7D6B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2777889,12</w:t>
            </w:r>
          </w:p>
        </w:tc>
        <w:tc>
          <w:tcPr>
            <w:tcW w:w="1260" w:type="dxa"/>
          </w:tcPr>
          <w:p w:rsidR="004A676F" w:rsidRPr="00DD7D6B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1466611,10</w:t>
            </w:r>
          </w:p>
        </w:tc>
        <w:tc>
          <w:tcPr>
            <w:tcW w:w="1260" w:type="dxa"/>
          </w:tcPr>
          <w:p w:rsidR="004A676F" w:rsidRPr="00DD7D6B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</w:tcPr>
          <w:p w:rsidR="004A676F" w:rsidRPr="00DD7D6B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10.02.2006г</w:t>
            </w:r>
          </w:p>
        </w:tc>
        <w:tc>
          <w:tcPr>
            <w:tcW w:w="2160" w:type="dxa"/>
          </w:tcPr>
          <w:p w:rsidR="004A676F" w:rsidRPr="00DD7D6B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 xml:space="preserve">Передан </w:t>
            </w:r>
            <w:proofErr w:type="spellStart"/>
            <w:r>
              <w:rPr>
                <w:bCs/>
                <w:lang w:eastAsia="en-US"/>
              </w:rPr>
              <w:t>Реш</w:t>
            </w:r>
            <w:proofErr w:type="spellEnd"/>
            <w:r>
              <w:rPr>
                <w:bCs/>
                <w:lang w:eastAsia="en-US"/>
              </w:rPr>
              <w:t xml:space="preserve">. Совета </w:t>
            </w:r>
            <w:proofErr w:type="spellStart"/>
            <w:r>
              <w:rPr>
                <w:bCs/>
                <w:lang w:eastAsia="en-US"/>
              </w:rPr>
              <w:t>деп-в</w:t>
            </w:r>
            <w:proofErr w:type="spellEnd"/>
            <w:r>
              <w:rPr>
                <w:bCs/>
                <w:lang w:eastAsia="en-US"/>
              </w:rPr>
              <w:t xml:space="preserve"> Алекс. Р-на №525 от29.09.2005г (Передаточный акт от 10.02.2006г)</w:t>
            </w:r>
          </w:p>
        </w:tc>
        <w:tc>
          <w:tcPr>
            <w:tcW w:w="1080" w:type="dxa"/>
          </w:tcPr>
          <w:p w:rsidR="004A676F" w:rsidRPr="00DD7D6B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МК</w:t>
            </w:r>
          </w:p>
        </w:tc>
        <w:tc>
          <w:tcPr>
            <w:tcW w:w="1440" w:type="dxa"/>
          </w:tcPr>
          <w:p w:rsidR="004A676F" w:rsidRPr="00DD7D6B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4A676F" w:rsidRPr="007F66BC" w:rsidTr="00C719F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DD7D6B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DD7D6B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 w:rsidRPr="00DD7D6B">
              <w:rPr>
                <w:bCs/>
                <w:sz w:val="22"/>
                <w:szCs w:val="22"/>
                <w:lang w:eastAsia="en-US"/>
              </w:rPr>
              <w:t>1-2-ЛП-000</w:t>
            </w:r>
            <w:r>
              <w:rPr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40" w:type="dxa"/>
          </w:tcPr>
          <w:p w:rsidR="004A676F" w:rsidRPr="00DD7D6B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Здание гаража</w:t>
            </w:r>
          </w:p>
        </w:tc>
        <w:tc>
          <w:tcPr>
            <w:tcW w:w="1260" w:type="dxa"/>
          </w:tcPr>
          <w:p w:rsidR="004A676F" w:rsidRPr="00DD7D6B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с. Лукашкин Яр ул.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Центральная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57</w:t>
            </w:r>
          </w:p>
        </w:tc>
        <w:tc>
          <w:tcPr>
            <w:tcW w:w="1260" w:type="dxa"/>
          </w:tcPr>
          <w:p w:rsidR="004A676F" w:rsidRPr="00DD7D6B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70:01:0000002:181</w:t>
            </w:r>
          </w:p>
        </w:tc>
        <w:tc>
          <w:tcPr>
            <w:tcW w:w="1260" w:type="dxa"/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142,4 кв.м. один этаж, </w:t>
            </w:r>
          </w:p>
          <w:p w:rsidR="004A676F" w:rsidRPr="00BB2E6C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 w:rsidRPr="00BB2E6C">
              <w:rPr>
                <w:bCs/>
                <w:sz w:val="22"/>
                <w:szCs w:val="22"/>
                <w:lang w:eastAsia="en-US"/>
              </w:rPr>
              <w:t>(2013)оценка стоимости</w:t>
            </w:r>
            <w:r>
              <w:rPr>
                <w:bCs/>
                <w:sz w:val="22"/>
                <w:szCs w:val="22"/>
                <w:lang w:eastAsia="en-US"/>
              </w:rPr>
              <w:t xml:space="preserve"> 1982г</w:t>
            </w:r>
          </w:p>
        </w:tc>
        <w:tc>
          <w:tcPr>
            <w:tcW w:w="1440" w:type="dxa"/>
          </w:tcPr>
          <w:p w:rsidR="004A676F" w:rsidRPr="00DD7D6B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617210,02</w:t>
            </w:r>
          </w:p>
        </w:tc>
        <w:tc>
          <w:tcPr>
            <w:tcW w:w="1260" w:type="dxa"/>
          </w:tcPr>
          <w:p w:rsidR="004A676F" w:rsidRPr="00DD7D6B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60" w:type="dxa"/>
          </w:tcPr>
          <w:p w:rsidR="004A676F" w:rsidRPr="00DD7D6B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617210,02</w:t>
            </w:r>
          </w:p>
        </w:tc>
        <w:tc>
          <w:tcPr>
            <w:tcW w:w="1080" w:type="dxa"/>
          </w:tcPr>
          <w:p w:rsidR="004A676F" w:rsidRPr="00DD7D6B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10.10.2013г</w:t>
            </w:r>
          </w:p>
        </w:tc>
        <w:tc>
          <w:tcPr>
            <w:tcW w:w="216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Передан </w:t>
            </w:r>
            <w:proofErr w:type="spellStart"/>
            <w:r>
              <w:rPr>
                <w:bCs/>
                <w:lang w:eastAsia="en-US"/>
              </w:rPr>
              <w:t>Реш</w:t>
            </w:r>
            <w:proofErr w:type="spellEnd"/>
            <w:r>
              <w:rPr>
                <w:bCs/>
                <w:lang w:eastAsia="en-US"/>
              </w:rPr>
              <w:t xml:space="preserve">. Совета </w:t>
            </w:r>
            <w:proofErr w:type="spellStart"/>
            <w:r>
              <w:rPr>
                <w:bCs/>
                <w:lang w:eastAsia="en-US"/>
              </w:rPr>
              <w:t>деп-в</w:t>
            </w:r>
            <w:proofErr w:type="spellEnd"/>
            <w:r>
              <w:rPr>
                <w:bCs/>
                <w:lang w:eastAsia="en-US"/>
              </w:rPr>
              <w:t xml:space="preserve"> Алекс. Р-на №525 от29.09.2005г (Передаточный акт от 10.02.2006г)</w:t>
            </w:r>
          </w:p>
          <w:p w:rsidR="004A676F" w:rsidRPr="00DD7D6B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Свидетельство о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гос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Регистр. № 70 - АВ 460518</w:t>
            </w:r>
          </w:p>
        </w:tc>
        <w:tc>
          <w:tcPr>
            <w:tcW w:w="1080" w:type="dxa"/>
          </w:tcPr>
          <w:p w:rsidR="004A676F" w:rsidRPr="009B7958" w:rsidRDefault="004A676F" w:rsidP="00C719F4">
            <w:pPr>
              <w:rPr>
                <w:bCs/>
                <w:color w:val="0070C0"/>
                <w:sz w:val="22"/>
                <w:szCs w:val="22"/>
                <w:lang w:eastAsia="en-US"/>
              </w:rPr>
            </w:pPr>
            <w:r w:rsidRPr="009B7958">
              <w:rPr>
                <w:bCs/>
                <w:color w:val="0070C0"/>
                <w:sz w:val="22"/>
                <w:szCs w:val="22"/>
                <w:lang w:eastAsia="en-US"/>
              </w:rPr>
              <w:t xml:space="preserve"> ХВ, МУП «</w:t>
            </w:r>
            <w:proofErr w:type="spellStart"/>
            <w:r w:rsidRPr="009B7958">
              <w:rPr>
                <w:bCs/>
                <w:color w:val="0070C0"/>
                <w:sz w:val="22"/>
                <w:szCs w:val="22"/>
                <w:lang w:eastAsia="en-US"/>
              </w:rPr>
              <w:t>Комсервис</w:t>
            </w:r>
            <w:proofErr w:type="spellEnd"/>
            <w:r w:rsidRPr="009B7958">
              <w:rPr>
                <w:bCs/>
                <w:color w:val="0070C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440" w:type="dxa"/>
          </w:tcPr>
          <w:p w:rsidR="004A676F" w:rsidRPr="00DD7D6B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 xml:space="preserve">Договор </w:t>
            </w:r>
            <w:proofErr w:type="spellStart"/>
            <w:r>
              <w:rPr>
                <w:bCs/>
                <w:lang w:eastAsia="en-US"/>
              </w:rPr>
              <w:t>хоз</w:t>
            </w:r>
            <w:proofErr w:type="spellEnd"/>
            <w:r>
              <w:rPr>
                <w:bCs/>
                <w:lang w:eastAsia="en-US"/>
              </w:rPr>
              <w:t>. Ведения №3 от 05.12.2013</w:t>
            </w:r>
          </w:p>
        </w:tc>
      </w:tr>
      <w:tr w:rsidR="004A676F" w:rsidRPr="007F66BC" w:rsidTr="00C719F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490669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 w:rsidRPr="00490669">
              <w:rPr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490669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 w:rsidRPr="00490669">
              <w:rPr>
                <w:bCs/>
                <w:sz w:val="22"/>
                <w:szCs w:val="22"/>
                <w:lang w:eastAsia="en-US"/>
              </w:rPr>
              <w:t>1-2-ЛП-0009</w:t>
            </w:r>
          </w:p>
        </w:tc>
        <w:tc>
          <w:tcPr>
            <w:tcW w:w="1440" w:type="dxa"/>
          </w:tcPr>
          <w:p w:rsidR="004A676F" w:rsidRPr="00490669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 w:rsidRPr="00490669">
              <w:rPr>
                <w:bCs/>
                <w:sz w:val="22"/>
                <w:szCs w:val="22"/>
                <w:lang w:eastAsia="en-US"/>
              </w:rPr>
              <w:t xml:space="preserve">Пристройка к котельной для </w:t>
            </w:r>
            <w:proofErr w:type="gramStart"/>
            <w:r w:rsidRPr="00490669">
              <w:rPr>
                <w:bCs/>
                <w:sz w:val="22"/>
                <w:szCs w:val="22"/>
                <w:lang w:eastAsia="en-US"/>
              </w:rPr>
              <w:t>аварийного</w:t>
            </w:r>
            <w:proofErr w:type="gramEnd"/>
            <w:r w:rsidRPr="00490669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90669">
              <w:rPr>
                <w:bCs/>
                <w:sz w:val="22"/>
                <w:szCs w:val="22"/>
                <w:lang w:eastAsia="en-US"/>
              </w:rPr>
              <w:t>дизель-генератора</w:t>
            </w:r>
            <w:proofErr w:type="spellEnd"/>
          </w:p>
        </w:tc>
        <w:tc>
          <w:tcPr>
            <w:tcW w:w="1260" w:type="dxa"/>
          </w:tcPr>
          <w:p w:rsidR="004A676F" w:rsidRPr="00490669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 w:rsidRPr="00490669">
              <w:rPr>
                <w:bCs/>
                <w:sz w:val="22"/>
                <w:szCs w:val="22"/>
                <w:lang w:eastAsia="en-US"/>
              </w:rPr>
              <w:t xml:space="preserve">с. Лукашкин Яр ул. </w:t>
            </w:r>
            <w:proofErr w:type="gramStart"/>
            <w:r w:rsidRPr="00490669">
              <w:rPr>
                <w:bCs/>
                <w:sz w:val="22"/>
                <w:szCs w:val="22"/>
                <w:lang w:eastAsia="en-US"/>
              </w:rPr>
              <w:t>Береговая</w:t>
            </w:r>
            <w:proofErr w:type="gramEnd"/>
            <w:r w:rsidRPr="00490669">
              <w:rPr>
                <w:bCs/>
                <w:sz w:val="22"/>
                <w:szCs w:val="22"/>
                <w:lang w:eastAsia="en-US"/>
              </w:rPr>
              <w:t xml:space="preserve"> 6а</w:t>
            </w:r>
          </w:p>
        </w:tc>
        <w:tc>
          <w:tcPr>
            <w:tcW w:w="1260" w:type="dxa"/>
          </w:tcPr>
          <w:p w:rsidR="004A676F" w:rsidRPr="00490669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</w:tcPr>
          <w:p w:rsidR="004A676F" w:rsidRPr="00490669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 w:rsidRPr="00490669">
              <w:rPr>
                <w:bCs/>
                <w:sz w:val="22"/>
                <w:szCs w:val="22"/>
                <w:lang w:eastAsia="en-US"/>
              </w:rPr>
              <w:t>2012г</w:t>
            </w:r>
          </w:p>
        </w:tc>
        <w:tc>
          <w:tcPr>
            <w:tcW w:w="1440" w:type="dxa"/>
          </w:tcPr>
          <w:p w:rsidR="004A676F" w:rsidRPr="00490669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 w:rsidRPr="00490669">
              <w:rPr>
                <w:bCs/>
                <w:sz w:val="22"/>
                <w:szCs w:val="22"/>
                <w:lang w:eastAsia="en-US"/>
              </w:rPr>
              <w:t>186638,00</w:t>
            </w:r>
          </w:p>
        </w:tc>
        <w:tc>
          <w:tcPr>
            <w:tcW w:w="1260" w:type="dxa"/>
          </w:tcPr>
          <w:p w:rsidR="004A676F" w:rsidRPr="00490669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 w:rsidRPr="00490669"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60" w:type="dxa"/>
          </w:tcPr>
          <w:p w:rsidR="004A676F" w:rsidRPr="00490669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</w:tcPr>
          <w:p w:rsidR="004A676F" w:rsidRPr="00490669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 w:rsidRPr="00490669">
              <w:rPr>
                <w:bCs/>
                <w:sz w:val="22"/>
                <w:szCs w:val="22"/>
                <w:lang w:eastAsia="en-US"/>
              </w:rPr>
              <w:t xml:space="preserve">15.11.2013г </w:t>
            </w:r>
          </w:p>
        </w:tc>
        <w:tc>
          <w:tcPr>
            <w:tcW w:w="2160" w:type="dxa"/>
          </w:tcPr>
          <w:p w:rsidR="004A676F" w:rsidRPr="00490669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 w:rsidRPr="00490669">
              <w:rPr>
                <w:bCs/>
                <w:sz w:val="22"/>
                <w:szCs w:val="22"/>
                <w:lang w:eastAsia="en-US"/>
              </w:rPr>
              <w:t>Распоряжение главы  о внесении в реестр №46-р от 15.11.2013г</w:t>
            </w:r>
          </w:p>
        </w:tc>
        <w:tc>
          <w:tcPr>
            <w:tcW w:w="1080" w:type="dxa"/>
          </w:tcPr>
          <w:p w:rsidR="004A676F" w:rsidRPr="00490669" w:rsidRDefault="004A676F" w:rsidP="00C719F4">
            <w:pPr>
              <w:rPr>
                <w:bCs/>
                <w:color w:val="0070C0"/>
                <w:sz w:val="22"/>
                <w:szCs w:val="22"/>
                <w:lang w:eastAsia="en-US"/>
              </w:rPr>
            </w:pPr>
            <w:r w:rsidRPr="00490669">
              <w:rPr>
                <w:bCs/>
                <w:color w:val="0070C0"/>
                <w:sz w:val="22"/>
                <w:szCs w:val="22"/>
                <w:lang w:eastAsia="en-US"/>
              </w:rPr>
              <w:t xml:space="preserve"> ХВ МУП «</w:t>
            </w:r>
            <w:proofErr w:type="spellStart"/>
            <w:r w:rsidRPr="00490669">
              <w:rPr>
                <w:bCs/>
                <w:color w:val="0070C0"/>
                <w:sz w:val="22"/>
                <w:szCs w:val="22"/>
                <w:lang w:eastAsia="en-US"/>
              </w:rPr>
              <w:t>Комсервис</w:t>
            </w:r>
            <w:proofErr w:type="spellEnd"/>
            <w:r w:rsidRPr="00490669">
              <w:rPr>
                <w:bCs/>
                <w:color w:val="0070C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440" w:type="dxa"/>
          </w:tcPr>
          <w:p w:rsidR="004A676F" w:rsidRPr="00490669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 w:rsidRPr="00490669">
              <w:rPr>
                <w:bCs/>
                <w:lang w:eastAsia="en-US"/>
              </w:rPr>
              <w:t xml:space="preserve">Договор </w:t>
            </w:r>
            <w:proofErr w:type="spellStart"/>
            <w:r w:rsidRPr="00490669">
              <w:rPr>
                <w:bCs/>
                <w:lang w:eastAsia="en-US"/>
              </w:rPr>
              <w:t>хоз</w:t>
            </w:r>
            <w:proofErr w:type="spellEnd"/>
            <w:r w:rsidRPr="00490669">
              <w:rPr>
                <w:bCs/>
                <w:lang w:eastAsia="en-US"/>
              </w:rPr>
              <w:t>. Ведения №3 от 05.12.2013</w:t>
            </w:r>
          </w:p>
        </w:tc>
      </w:tr>
      <w:tr w:rsidR="004A676F" w:rsidRPr="007F66BC" w:rsidTr="00C719F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DD7D6B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 w:rsidRPr="00DD7D6B">
              <w:rPr>
                <w:bCs/>
                <w:sz w:val="22"/>
                <w:szCs w:val="22"/>
                <w:lang w:eastAsia="en-US"/>
              </w:rPr>
              <w:t>1-2-ЛП-00</w:t>
            </w:r>
            <w:r>
              <w:rPr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40" w:type="dxa"/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Пристройка гаража для пожарной машины</w:t>
            </w:r>
          </w:p>
        </w:tc>
        <w:tc>
          <w:tcPr>
            <w:tcW w:w="1260" w:type="dxa"/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с. Лукашкин Яр ул.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Центральная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57-а</w:t>
            </w:r>
          </w:p>
        </w:tc>
        <w:tc>
          <w:tcPr>
            <w:tcW w:w="1260" w:type="dxa"/>
          </w:tcPr>
          <w:p w:rsidR="004A676F" w:rsidRPr="00DD7D6B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</w:tcPr>
          <w:p w:rsidR="004A676F" w:rsidRPr="00DD7D6B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2013г</w:t>
            </w:r>
          </w:p>
        </w:tc>
        <w:tc>
          <w:tcPr>
            <w:tcW w:w="1440" w:type="dxa"/>
          </w:tcPr>
          <w:p w:rsidR="004A676F" w:rsidRPr="002673B5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 w:rsidRPr="002673B5">
              <w:rPr>
                <w:bCs/>
                <w:sz w:val="22"/>
                <w:szCs w:val="22"/>
                <w:lang w:eastAsia="en-US"/>
              </w:rPr>
              <w:t>262537,80</w:t>
            </w:r>
          </w:p>
        </w:tc>
        <w:tc>
          <w:tcPr>
            <w:tcW w:w="1260" w:type="dxa"/>
          </w:tcPr>
          <w:p w:rsidR="004A676F" w:rsidRPr="00DD7D6B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60" w:type="dxa"/>
          </w:tcPr>
          <w:p w:rsidR="004A676F" w:rsidRPr="00DD7D6B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15.01.2014</w:t>
            </w:r>
          </w:p>
        </w:tc>
        <w:tc>
          <w:tcPr>
            <w:tcW w:w="2160" w:type="dxa"/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главы о внесении в реестр №4 от 15.01.2014г</w:t>
            </w:r>
          </w:p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Акт выполненных работ от 31.10.2013</w:t>
            </w:r>
          </w:p>
        </w:tc>
        <w:tc>
          <w:tcPr>
            <w:tcW w:w="1080" w:type="dxa"/>
          </w:tcPr>
          <w:p w:rsidR="004A676F" w:rsidRPr="009B7958" w:rsidRDefault="004A676F" w:rsidP="00C719F4">
            <w:pPr>
              <w:rPr>
                <w:bCs/>
                <w:color w:val="0070C0"/>
                <w:sz w:val="22"/>
                <w:szCs w:val="22"/>
                <w:lang w:eastAsia="en-US"/>
              </w:rPr>
            </w:pPr>
            <w:r>
              <w:rPr>
                <w:bCs/>
                <w:color w:val="0070C0"/>
                <w:sz w:val="22"/>
                <w:szCs w:val="22"/>
                <w:lang w:eastAsia="en-US"/>
              </w:rPr>
              <w:t>МК</w:t>
            </w:r>
          </w:p>
        </w:tc>
        <w:tc>
          <w:tcPr>
            <w:tcW w:w="1440" w:type="dxa"/>
          </w:tcPr>
          <w:p w:rsidR="004A676F" w:rsidRPr="00DD7D6B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№ 17 от 27.03.2017г. «О внесении изменений в реестр муниципального имущества»</w:t>
            </w:r>
          </w:p>
        </w:tc>
      </w:tr>
      <w:tr w:rsidR="004A676F" w:rsidRPr="007F66BC" w:rsidTr="00C719F4">
        <w:tc>
          <w:tcPr>
            <w:tcW w:w="6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DD7D6B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440" w:type="dxa"/>
          </w:tcPr>
          <w:p w:rsidR="004A676F" w:rsidRPr="00DD7D6B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19703641,59</w:t>
            </w:r>
          </w:p>
        </w:tc>
        <w:tc>
          <w:tcPr>
            <w:tcW w:w="1260" w:type="dxa"/>
          </w:tcPr>
          <w:p w:rsidR="004A676F" w:rsidRPr="00DD7D6B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5297421,82</w:t>
            </w:r>
          </w:p>
        </w:tc>
        <w:tc>
          <w:tcPr>
            <w:tcW w:w="1260" w:type="dxa"/>
          </w:tcPr>
          <w:p w:rsidR="004A676F" w:rsidRPr="00DD7D6B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</w:tcPr>
          <w:p w:rsidR="004A676F" w:rsidRPr="00DD7D6B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</w:tcPr>
          <w:p w:rsidR="004A676F" w:rsidRPr="00DD7D6B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</w:tcPr>
          <w:p w:rsidR="004A676F" w:rsidRPr="00DD7D6B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</w:tcPr>
          <w:p w:rsidR="004A676F" w:rsidRPr="00DD7D6B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</w:p>
        </w:tc>
      </w:tr>
    </w:tbl>
    <w:p w:rsidR="004A676F" w:rsidRDefault="004A676F" w:rsidP="004A676F"/>
    <w:p w:rsidR="004A676F" w:rsidRDefault="004A676F" w:rsidP="004A676F"/>
    <w:p w:rsidR="004A676F" w:rsidRDefault="004A676F" w:rsidP="004A676F"/>
    <w:p w:rsidR="004A676F" w:rsidRDefault="004A676F" w:rsidP="004A676F"/>
    <w:p w:rsidR="004A676F" w:rsidRDefault="004A676F" w:rsidP="004A676F"/>
    <w:p w:rsidR="004A676F" w:rsidRDefault="004A676F" w:rsidP="004A676F"/>
    <w:p w:rsidR="004A676F" w:rsidRDefault="004A676F" w:rsidP="004A676F"/>
    <w:p w:rsidR="004A676F" w:rsidRDefault="004A676F" w:rsidP="004A676F"/>
    <w:p w:rsidR="004A676F" w:rsidRDefault="004A676F" w:rsidP="004A676F"/>
    <w:p w:rsidR="004A676F" w:rsidRDefault="004A676F" w:rsidP="004A676F"/>
    <w:p w:rsidR="004A676F" w:rsidRDefault="004A676F" w:rsidP="004A676F"/>
    <w:p w:rsidR="004A676F" w:rsidRDefault="004A676F" w:rsidP="004A676F"/>
    <w:p w:rsidR="004A676F" w:rsidRDefault="004A676F" w:rsidP="004A676F"/>
    <w:p w:rsidR="004A676F" w:rsidRDefault="004A676F" w:rsidP="004A676F"/>
    <w:p w:rsidR="004A676F" w:rsidRDefault="004A676F" w:rsidP="004A676F"/>
    <w:p w:rsidR="004A676F" w:rsidRDefault="004A676F" w:rsidP="004A676F"/>
    <w:p w:rsidR="004A676F" w:rsidRDefault="004A676F" w:rsidP="004A676F"/>
    <w:p w:rsidR="004A676F" w:rsidRDefault="004A676F" w:rsidP="004A676F">
      <w:r>
        <w:t>ОУ -</w:t>
      </w:r>
      <w:r>
        <w:rPr>
          <w:bCs/>
          <w:sz w:val="22"/>
          <w:szCs w:val="22"/>
          <w:lang w:eastAsia="en-US"/>
        </w:rPr>
        <w:t>1 399 003,38</w:t>
      </w:r>
      <w:r>
        <w:t>руб.</w:t>
      </w:r>
    </w:p>
    <w:p w:rsidR="004A676F" w:rsidRDefault="004A676F" w:rsidP="004A676F">
      <w:r>
        <w:t>Казна -9 471 657,4 руб.</w:t>
      </w:r>
    </w:p>
    <w:p w:rsidR="004A676F" w:rsidRDefault="004A676F" w:rsidP="004A676F">
      <w:r>
        <w:t>Х/В 4 856 916,02</w:t>
      </w:r>
    </w:p>
    <w:p w:rsidR="004A676F" w:rsidRDefault="004A676F" w:rsidP="004A676F">
      <w:r>
        <w:t>СПИСАНЫ 3 976 064,79</w:t>
      </w:r>
    </w:p>
    <w:p w:rsidR="004A676F" w:rsidRDefault="004A676F" w:rsidP="004A676F"/>
    <w:p w:rsidR="004A676F" w:rsidRDefault="004A676F" w:rsidP="004A676F"/>
    <w:p w:rsidR="004A676F" w:rsidRDefault="004A676F" w:rsidP="004A676F"/>
    <w:p w:rsidR="004A676F" w:rsidRDefault="004A676F" w:rsidP="004A676F"/>
    <w:p w:rsidR="004A676F" w:rsidRPr="00DE09EC" w:rsidRDefault="004A676F" w:rsidP="004A676F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DE09EC">
        <w:rPr>
          <w:rFonts w:ascii="Times New Roman" w:hAnsi="Times New Roman" w:cs="Times New Roman"/>
          <w:sz w:val="20"/>
          <w:szCs w:val="20"/>
        </w:rPr>
        <w:t>Прило</w:t>
      </w:r>
      <w:r>
        <w:rPr>
          <w:rFonts w:ascii="Times New Roman" w:hAnsi="Times New Roman" w:cs="Times New Roman"/>
          <w:sz w:val="20"/>
          <w:szCs w:val="20"/>
        </w:rPr>
        <w:t>жение № 7</w:t>
      </w:r>
      <w:r w:rsidRPr="00DE09E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A676F" w:rsidRPr="00DE09EC" w:rsidRDefault="004A676F" w:rsidP="004A676F">
      <w:pPr>
        <w:pStyle w:val="1"/>
        <w:spacing w:before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DE09EC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к Положению о  порядке ведения реестра муниципального имущества </w:t>
      </w:r>
    </w:p>
    <w:p w:rsidR="004A676F" w:rsidRPr="00DE09EC" w:rsidRDefault="004A676F" w:rsidP="004A676F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DE09EC">
        <w:rPr>
          <w:rFonts w:ascii="Times New Roman" w:hAnsi="Times New Roman" w:cs="Times New Roman"/>
          <w:sz w:val="20"/>
          <w:szCs w:val="20"/>
        </w:rPr>
        <w:t>муниципального образования «</w:t>
      </w:r>
      <w:proofErr w:type="gramStart"/>
      <w:r>
        <w:rPr>
          <w:rFonts w:ascii="Times New Roman" w:hAnsi="Times New Roman" w:cs="Times New Roman"/>
          <w:sz w:val="20"/>
          <w:szCs w:val="20"/>
        </w:rPr>
        <w:t>Лукашкин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- Ярское</w:t>
      </w:r>
      <w:r w:rsidRPr="00DE09EC">
        <w:rPr>
          <w:rFonts w:ascii="Times New Roman" w:hAnsi="Times New Roman" w:cs="Times New Roman"/>
          <w:sz w:val="20"/>
          <w:szCs w:val="20"/>
        </w:rPr>
        <w:t xml:space="preserve"> сельское поселение»</w:t>
      </w:r>
    </w:p>
    <w:p w:rsidR="004A676F" w:rsidRPr="007F66BC" w:rsidRDefault="004A676F" w:rsidP="004A676F">
      <w:pPr>
        <w:spacing w:line="276" w:lineRule="auto"/>
        <w:jc w:val="right"/>
        <w:rPr>
          <w:lang w:eastAsia="en-US"/>
        </w:rPr>
      </w:pPr>
    </w:p>
    <w:p w:rsidR="004A676F" w:rsidRPr="007F66BC" w:rsidRDefault="004A676F" w:rsidP="004A676F">
      <w:pPr>
        <w:spacing w:after="200" w:line="276" w:lineRule="auto"/>
        <w:ind w:left="450"/>
        <w:jc w:val="right"/>
        <w:rPr>
          <w:b/>
          <w:bCs/>
          <w:sz w:val="28"/>
          <w:szCs w:val="28"/>
          <w:lang w:eastAsia="en-US"/>
        </w:rPr>
      </w:pPr>
    </w:p>
    <w:p w:rsidR="004A676F" w:rsidRPr="007F66BC" w:rsidRDefault="004A676F" w:rsidP="004A676F">
      <w:pPr>
        <w:spacing w:after="200" w:line="276" w:lineRule="auto"/>
        <w:rPr>
          <w:b/>
          <w:bCs/>
          <w:sz w:val="28"/>
          <w:szCs w:val="28"/>
          <w:lang w:eastAsia="en-US"/>
        </w:rPr>
      </w:pPr>
    </w:p>
    <w:p w:rsidR="004A676F" w:rsidRPr="00A1015D" w:rsidRDefault="004A676F" w:rsidP="004A676F">
      <w:pPr>
        <w:spacing w:after="200" w:line="276" w:lineRule="auto"/>
        <w:jc w:val="center"/>
        <w:rPr>
          <w:sz w:val="22"/>
          <w:szCs w:val="22"/>
          <w:lang w:eastAsia="en-US"/>
        </w:rPr>
      </w:pPr>
      <w:r w:rsidRPr="00A1015D">
        <w:rPr>
          <w:sz w:val="22"/>
          <w:szCs w:val="22"/>
          <w:lang w:eastAsia="en-US"/>
        </w:rPr>
        <w:t>Реестр объектов муниципальной собственности МО «</w:t>
      </w:r>
      <w:r>
        <w:rPr>
          <w:sz w:val="22"/>
          <w:szCs w:val="22"/>
          <w:lang w:eastAsia="en-US"/>
        </w:rPr>
        <w:t>Лукашкин - Ярское</w:t>
      </w:r>
      <w:r w:rsidRPr="00A1015D">
        <w:rPr>
          <w:sz w:val="22"/>
          <w:szCs w:val="22"/>
          <w:lang w:eastAsia="en-US"/>
        </w:rPr>
        <w:t xml:space="preserve"> сельское поселение»</w:t>
      </w:r>
    </w:p>
    <w:p w:rsidR="004A676F" w:rsidRPr="00A1015D" w:rsidRDefault="004A676F" w:rsidP="004A676F">
      <w:pPr>
        <w:spacing w:after="200" w:line="276" w:lineRule="auto"/>
        <w:jc w:val="center"/>
        <w:rPr>
          <w:sz w:val="28"/>
          <w:szCs w:val="28"/>
          <w:lang w:eastAsia="en-US"/>
        </w:rPr>
      </w:pPr>
      <w:r w:rsidRPr="00A1015D">
        <w:rPr>
          <w:sz w:val="28"/>
          <w:szCs w:val="28"/>
          <w:lang w:eastAsia="en-US"/>
        </w:rPr>
        <w:t>РАЗДЕЛ  I. НЕДВИЖИМОЕ ИМУЩЕСТВО</w:t>
      </w:r>
    </w:p>
    <w:p w:rsidR="004A676F" w:rsidRPr="00A1015D" w:rsidRDefault="004A676F" w:rsidP="004A676F">
      <w:pPr>
        <w:spacing w:after="200" w:line="276" w:lineRule="auto"/>
        <w:ind w:left="36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Подраздел 3. </w:t>
      </w:r>
      <w:r w:rsidRPr="00A1015D">
        <w:rPr>
          <w:sz w:val="28"/>
          <w:szCs w:val="28"/>
          <w:lang w:eastAsia="en-US"/>
        </w:rPr>
        <w:t>Объекты и сооружения инженерной инфраструктуры</w:t>
      </w:r>
    </w:p>
    <w:p w:rsidR="004A676F" w:rsidRDefault="004A676F" w:rsidP="004A676F">
      <w:pPr>
        <w:spacing w:after="200" w:line="276" w:lineRule="auto"/>
        <w:ind w:left="45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 состоянию на «</w:t>
      </w:r>
      <w:r>
        <w:rPr>
          <w:sz w:val="28"/>
          <w:szCs w:val="28"/>
          <w:u w:val="single"/>
          <w:lang w:eastAsia="en-US"/>
        </w:rPr>
        <w:t>31</w:t>
      </w:r>
      <w:r>
        <w:rPr>
          <w:sz w:val="28"/>
          <w:szCs w:val="28"/>
          <w:lang w:eastAsia="en-US"/>
        </w:rPr>
        <w:t>» __</w:t>
      </w:r>
      <w:r>
        <w:rPr>
          <w:sz w:val="28"/>
          <w:szCs w:val="28"/>
          <w:u w:val="single"/>
          <w:lang w:eastAsia="en-US"/>
        </w:rPr>
        <w:t>декабря</w:t>
      </w:r>
      <w:r>
        <w:rPr>
          <w:sz w:val="28"/>
          <w:szCs w:val="28"/>
          <w:lang w:eastAsia="en-US"/>
        </w:rPr>
        <w:t>__2019_г.</w:t>
      </w:r>
    </w:p>
    <w:p w:rsidR="004A676F" w:rsidRPr="00A1015D" w:rsidRDefault="004A676F" w:rsidP="004A676F">
      <w:pPr>
        <w:spacing w:after="200" w:line="276" w:lineRule="auto"/>
        <w:ind w:left="450"/>
        <w:jc w:val="center"/>
        <w:rPr>
          <w:sz w:val="28"/>
          <w:szCs w:val="28"/>
          <w:lang w:eastAsia="en-US"/>
        </w:rPr>
      </w:pPr>
    </w:p>
    <w:tbl>
      <w:tblPr>
        <w:tblW w:w="1638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81"/>
        <w:gridCol w:w="734"/>
        <w:gridCol w:w="1438"/>
        <w:gridCol w:w="1207"/>
        <w:gridCol w:w="1260"/>
        <w:gridCol w:w="1440"/>
        <w:gridCol w:w="1260"/>
        <w:gridCol w:w="1080"/>
        <w:gridCol w:w="1080"/>
        <w:gridCol w:w="1260"/>
        <w:gridCol w:w="2160"/>
        <w:gridCol w:w="1080"/>
        <w:gridCol w:w="1800"/>
      </w:tblGrid>
      <w:tr w:rsidR="004A676F" w:rsidRPr="00A1015D" w:rsidTr="00C719F4">
        <w:trPr>
          <w:trHeight w:val="14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76F" w:rsidRPr="00CB45B6" w:rsidRDefault="004A676F" w:rsidP="00C719F4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 xml:space="preserve">№ </w:t>
            </w:r>
            <w:proofErr w:type="spellStart"/>
            <w:proofErr w:type="gramStart"/>
            <w:r w:rsidRPr="00CB45B6">
              <w:rPr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 w:rsidRPr="00CB45B6">
              <w:rPr>
                <w:sz w:val="16"/>
                <w:szCs w:val="16"/>
                <w:lang w:eastAsia="en-US"/>
              </w:rPr>
              <w:t>/</w:t>
            </w:r>
            <w:proofErr w:type="spellStart"/>
            <w:r w:rsidRPr="00CB45B6">
              <w:rPr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676F" w:rsidRPr="00CB45B6" w:rsidRDefault="004A676F" w:rsidP="00C719F4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Реестровый номер</w:t>
            </w:r>
          </w:p>
        </w:tc>
        <w:tc>
          <w:tcPr>
            <w:tcW w:w="1438" w:type="dxa"/>
            <w:vAlign w:val="center"/>
          </w:tcPr>
          <w:p w:rsidR="004A676F" w:rsidRPr="00CB45B6" w:rsidRDefault="004A676F" w:rsidP="00C719F4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Наименование</w:t>
            </w:r>
          </w:p>
          <w:p w:rsidR="004A676F" w:rsidRPr="00CB45B6" w:rsidRDefault="004A676F" w:rsidP="00C719F4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недвижимого</w:t>
            </w:r>
          </w:p>
          <w:p w:rsidR="004A676F" w:rsidRPr="00CB45B6" w:rsidRDefault="004A676F" w:rsidP="00C719F4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имущества</w:t>
            </w:r>
          </w:p>
        </w:tc>
        <w:tc>
          <w:tcPr>
            <w:tcW w:w="1207" w:type="dxa"/>
            <w:vAlign w:val="center"/>
          </w:tcPr>
          <w:p w:rsidR="004A676F" w:rsidRPr="00CB45B6" w:rsidRDefault="004A676F" w:rsidP="00C719F4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Адрес (местоположение)</w:t>
            </w:r>
          </w:p>
          <w:p w:rsidR="004A676F" w:rsidRPr="00CB45B6" w:rsidRDefault="004A676F" w:rsidP="00C719F4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недвижимого имущества</w:t>
            </w:r>
          </w:p>
        </w:tc>
        <w:tc>
          <w:tcPr>
            <w:tcW w:w="1260" w:type="dxa"/>
            <w:vAlign w:val="center"/>
          </w:tcPr>
          <w:p w:rsidR="004A676F" w:rsidRPr="00CB45B6" w:rsidRDefault="004A676F" w:rsidP="00C719F4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Кадастровый номер муниципального недвижимого имущества</w:t>
            </w:r>
          </w:p>
        </w:tc>
        <w:tc>
          <w:tcPr>
            <w:tcW w:w="1440" w:type="dxa"/>
            <w:vAlign w:val="center"/>
          </w:tcPr>
          <w:p w:rsidR="004A676F" w:rsidRPr="00CB45B6" w:rsidRDefault="004A676F" w:rsidP="00C719F4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260" w:type="dxa"/>
            <w:vAlign w:val="center"/>
          </w:tcPr>
          <w:p w:rsidR="004A676F" w:rsidRPr="00CB45B6" w:rsidRDefault="004A676F" w:rsidP="00C719F4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Сведения о балансовой стоимости недвижимого имущества</w:t>
            </w:r>
          </w:p>
        </w:tc>
        <w:tc>
          <w:tcPr>
            <w:tcW w:w="1080" w:type="dxa"/>
            <w:vAlign w:val="center"/>
          </w:tcPr>
          <w:p w:rsidR="004A676F" w:rsidRPr="00CB45B6" w:rsidRDefault="004A676F" w:rsidP="00C719F4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Начисленная амортизация (износ)</w:t>
            </w:r>
          </w:p>
        </w:tc>
        <w:tc>
          <w:tcPr>
            <w:tcW w:w="1080" w:type="dxa"/>
            <w:vAlign w:val="center"/>
          </w:tcPr>
          <w:p w:rsidR="004A676F" w:rsidRPr="00CB45B6" w:rsidRDefault="004A676F" w:rsidP="00C719F4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Сведения о кадастровой стоимости недвижимого имущества</w:t>
            </w:r>
          </w:p>
        </w:tc>
        <w:tc>
          <w:tcPr>
            <w:tcW w:w="1260" w:type="dxa"/>
            <w:vAlign w:val="center"/>
          </w:tcPr>
          <w:p w:rsidR="004A676F" w:rsidRPr="00CB45B6" w:rsidRDefault="004A676F" w:rsidP="00C719F4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2160" w:type="dxa"/>
            <w:vAlign w:val="center"/>
          </w:tcPr>
          <w:p w:rsidR="004A676F" w:rsidRPr="00CB45B6" w:rsidRDefault="004A676F" w:rsidP="00C719F4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Основания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080" w:type="dxa"/>
            <w:vAlign w:val="center"/>
          </w:tcPr>
          <w:p w:rsidR="004A676F" w:rsidRPr="00CB45B6" w:rsidRDefault="004A676F" w:rsidP="00C719F4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800" w:type="dxa"/>
            <w:vAlign w:val="center"/>
          </w:tcPr>
          <w:p w:rsidR="004A676F" w:rsidRPr="00CB45B6" w:rsidRDefault="004A676F" w:rsidP="00C719F4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4A676F" w:rsidRPr="00A1015D" w:rsidTr="00C719F4">
        <w:trPr>
          <w:trHeight w:val="14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CB45B6" w:rsidRDefault="004A676F" w:rsidP="00C719F4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CB45B6" w:rsidRDefault="004A676F" w:rsidP="00C719F4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38" w:type="dxa"/>
          </w:tcPr>
          <w:p w:rsidR="004A676F" w:rsidRPr="00CB45B6" w:rsidRDefault="004A676F" w:rsidP="00C719F4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07" w:type="dxa"/>
          </w:tcPr>
          <w:p w:rsidR="004A676F" w:rsidRPr="00CB45B6" w:rsidRDefault="004A676F" w:rsidP="00C719F4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60" w:type="dxa"/>
          </w:tcPr>
          <w:p w:rsidR="004A676F" w:rsidRPr="00CB45B6" w:rsidRDefault="004A676F" w:rsidP="00C719F4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40" w:type="dxa"/>
          </w:tcPr>
          <w:p w:rsidR="004A676F" w:rsidRPr="00CB45B6" w:rsidRDefault="004A676F" w:rsidP="00C719F4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60" w:type="dxa"/>
          </w:tcPr>
          <w:p w:rsidR="004A676F" w:rsidRPr="00CB45B6" w:rsidRDefault="004A676F" w:rsidP="00C719F4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80" w:type="dxa"/>
          </w:tcPr>
          <w:p w:rsidR="004A676F" w:rsidRPr="00CB45B6" w:rsidRDefault="004A676F" w:rsidP="00C719F4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80" w:type="dxa"/>
          </w:tcPr>
          <w:p w:rsidR="004A676F" w:rsidRPr="00CB45B6" w:rsidRDefault="004A676F" w:rsidP="00C719F4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60" w:type="dxa"/>
          </w:tcPr>
          <w:p w:rsidR="004A676F" w:rsidRPr="00CB45B6" w:rsidRDefault="004A676F" w:rsidP="00C719F4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60" w:type="dxa"/>
          </w:tcPr>
          <w:p w:rsidR="004A676F" w:rsidRPr="00CB45B6" w:rsidRDefault="004A676F" w:rsidP="00C719F4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80" w:type="dxa"/>
          </w:tcPr>
          <w:p w:rsidR="004A676F" w:rsidRPr="00CB45B6" w:rsidRDefault="004A676F" w:rsidP="00C719F4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00" w:type="dxa"/>
          </w:tcPr>
          <w:p w:rsidR="004A676F" w:rsidRPr="00CB45B6" w:rsidRDefault="004A676F" w:rsidP="00C719F4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13</w:t>
            </w:r>
          </w:p>
        </w:tc>
      </w:tr>
      <w:tr w:rsidR="004A676F" w:rsidRPr="007F66BC" w:rsidTr="00C719F4">
        <w:trPr>
          <w:trHeight w:val="14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 w:rsidRPr="00C90873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BB5524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 w:rsidRPr="00BB5524">
              <w:rPr>
                <w:bCs/>
                <w:sz w:val="22"/>
                <w:szCs w:val="22"/>
                <w:lang w:eastAsia="en-US"/>
              </w:rPr>
              <w:t>1-3-ЛП-0001</w:t>
            </w:r>
          </w:p>
        </w:tc>
        <w:tc>
          <w:tcPr>
            <w:tcW w:w="1438" w:type="dxa"/>
          </w:tcPr>
          <w:p w:rsidR="004A676F" w:rsidRPr="00BB5524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 w:rsidRPr="00BB5524">
              <w:rPr>
                <w:bCs/>
                <w:sz w:val="22"/>
                <w:szCs w:val="22"/>
                <w:lang w:eastAsia="en-US"/>
              </w:rPr>
              <w:t>Линия электропередачи</w:t>
            </w:r>
          </w:p>
        </w:tc>
        <w:tc>
          <w:tcPr>
            <w:tcW w:w="1207" w:type="dxa"/>
          </w:tcPr>
          <w:p w:rsidR="004A676F" w:rsidRPr="00BB5524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 w:rsidRPr="00BB5524">
              <w:rPr>
                <w:bCs/>
                <w:sz w:val="22"/>
                <w:szCs w:val="22"/>
                <w:lang w:eastAsia="en-US"/>
              </w:rPr>
              <w:t>с</w:t>
            </w:r>
            <w:proofErr w:type="gramStart"/>
            <w:r w:rsidRPr="00BB5524">
              <w:rPr>
                <w:bCs/>
                <w:sz w:val="22"/>
                <w:szCs w:val="22"/>
                <w:lang w:eastAsia="en-US"/>
              </w:rPr>
              <w:t>.Л</w:t>
            </w:r>
            <w:proofErr w:type="gramEnd"/>
            <w:r w:rsidRPr="00BB5524">
              <w:rPr>
                <w:bCs/>
                <w:sz w:val="22"/>
                <w:szCs w:val="22"/>
                <w:lang w:eastAsia="en-US"/>
              </w:rPr>
              <w:t>укашкин Яр</w:t>
            </w:r>
          </w:p>
        </w:tc>
        <w:tc>
          <w:tcPr>
            <w:tcW w:w="1260" w:type="dxa"/>
          </w:tcPr>
          <w:p w:rsidR="004A676F" w:rsidRPr="00BB5524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</w:tcPr>
          <w:p w:rsidR="004A676F" w:rsidRPr="00BB5524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 w:rsidRPr="00BB5524">
              <w:rPr>
                <w:bCs/>
                <w:sz w:val="22"/>
                <w:szCs w:val="22"/>
                <w:lang w:eastAsia="en-US"/>
              </w:rPr>
              <w:t>5702 м.</w:t>
            </w:r>
            <w:proofErr w:type="gramStart"/>
            <w:r w:rsidRPr="00BB5524">
              <w:rPr>
                <w:bCs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BB5524">
              <w:rPr>
                <w:bCs/>
                <w:sz w:val="22"/>
                <w:szCs w:val="22"/>
                <w:lang w:eastAsia="en-US"/>
              </w:rPr>
              <w:t>воздушная, 0,4 кВт, ж/б опоры, 1992г.</w:t>
            </w:r>
          </w:p>
        </w:tc>
        <w:tc>
          <w:tcPr>
            <w:tcW w:w="1260" w:type="dxa"/>
          </w:tcPr>
          <w:p w:rsidR="004A676F" w:rsidRPr="00BB5524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 w:rsidRPr="00BB5524">
              <w:rPr>
                <w:bCs/>
                <w:sz w:val="22"/>
                <w:szCs w:val="22"/>
                <w:lang w:eastAsia="en-US"/>
              </w:rPr>
              <w:t>721222,91</w:t>
            </w:r>
          </w:p>
        </w:tc>
        <w:tc>
          <w:tcPr>
            <w:tcW w:w="1080" w:type="dxa"/>
          </w:tcPr>
          <w:p w:rsidR="004A676F" w:rsidRPr="00BB5524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 w:rsidRPr="00BB5524"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80" w:type="dxa"/>
          </w:tcPr>
          <w:p w:rsidR="004A676F" w:rsidRPr="00BB5524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</w:tcPr>
          <w:p w:rsidR="004A676F" w:rsidRPr="00BB5524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 w:rsidRPr="00BB5524">
              <w:rPr>
                <w:bCs/>
                <w:sz w:val="22"/>
                <w:szCs w:val="22"/>
                <w:lang w:eastAsia="en-US"/>
              </w:rPr>
              <w:t>10.02.2006</w:t>
            </w:r>
          </w:p>
        </w:tc>
        <w:tc>
          <w:tcPr>
            <w:tcW w:w="2160" w:type="dxa"/>
          </w:tcPr>
          <w:p w:rsidR="004A676F" w:rsidRPr="00BB5524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 w:rsidRPr="00BB5524">
              <w:rPr>
                <w:bCs/>
                <w:lang w:eastAsia="en-US"/>
              </w:rPr>
              <w:t xml:space="preserve">Передан </w:t>
            </w:r>
            <w:proofErr w:type="spellStart"/>
            <w:r w:rsidRPr="00BB5524">
              <w:rPr>
                <w:bCs/>
                <w:lang w:eastAsia="en-US"/>
              </w:rPr>
              <w:t>Реш</w:t>
            </w:r>
            <w:proofErr w:type="spellEnd"/>
            <w:r w:rsidRPr="00BB5524">
              <w:rPr>
                <w:bCs/>
                <w:lang w:eastAsia="en-US"/>
              </w:rPr>
              <w:t xml:space="preserve">. Совета </w:t>
            </w:r>
            <w:proofErr w:type="spellStart"/>
            <w:r w:rsidRPr="00BB5524">
              <w:rPr>
                <w:bCs/>
                <w:lang w:eastAsia="en-US"/>
              </w:rPr>
              <w:t>деп-в</w:t>
            </w:r>
            <w:proofErr w:type="spellEnd"/>
            <w:r w:rsidRPr="00BB5524">
              <w:rPr>
                <w:bCs/>
                <w:lang w:eastAsia="en-US"/>
              </w:rPr>
              <w:t xml:space="preserve"> Алекс. Р-на №525 от29.09.2005г (Передаточный акт от 10.02.2006г)</w:t>
            </w:r>
          </w:p>
        </w:tc>
        <w:tc>
          <w:tcPr>
            <w:tcW w:w="1080" w:type="dxa"/>
          </w:tcPr>
          <w:p w:rsidR="004A676F" w:rsidRPr="00BB5524" w:rsidRDefault="004A676F" w:rsidP="00C719F4">
            <w:pPr>
              <w:rPr>
                <w:bCs/>
                <w:color w:val="0070C0"/>
                <w:sz w:val="22"/>
                <w:szCs w:val="22"/>
                <w:lang w:eastAsia="en-US"/>
              </w:rPr>
            </w:pPr>
            <w:r w:rsidRPr="00BB5524">
              <w:rPr>
                <w:bCs/>
                <w:color w:val="0070C0"/>
                <w:sz w:val="22"/>
                <w:szCs w:val="22"/>
                <w:lang w:eastAsia="en-US"/>
              </w:rPr>
              <w:t>ХВ /МУП «</w:t>
            </w:r>
            <w:proofErr w:type="spellStart"/>
            <w:r w:rsidRPr="00BB5524">
              <w:rPr>
                <w:bCs/>
                <w:color w:val="0070C0"/>
                <w:sz w:val="22"/>
                <w:szCs w:val="22"/>
                <w:lang w:eastAsia="en-US"/>
              </w:rPr>
              <w:t>Комсервис</w:t>
            </w:r>
            <w:proofErr w:type="spellEnd"/>
            <w:r w:rsidRPr="00BB5524">
              <w:rPr>
                <w:bCs/>
                <w:color w:val="0070C0"/>
                <w:sz w:val="22"/>
                <w:szCs w:val="22"/>
                <w:lang w:eastAsia="en-US"/>
              </w:rPr>
              <w:t>»»</w:t>
            </w:r>
          </w:p>
        </w:tc>
        <w:tc>
          <w:tcPr>
            <w:tcW w:w="1800" w:type="dxa"/>
          </w:tcPr>
          <w:p w:rsidR="004A676F" w:rsidRPr="00BB5524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 w:rsidRPr="00BB5524">
              <w:rPr>
                <w:bCs/>
                <w:lang w:eastAsia="en-US"/>
              </w:rPr>
              <w:t xml:space="preserve">Договор </w:t>
            </w:r>
            <w:proofErr w:type="spellStart"/>
            <w:r w:rsidRPr="00BB5524">
              <w:rPr>
                <w:bCs/>
                <w:lang w:eastAsia="en-US"/>
              </w:rPr>
              <w:t>хоз</w:t>
            </w:r>
            <w:proofErr w:type="spellEnd"/>
            <w:r w:rsidRPr="00BB5524">
              <w:rPr>
                <w:bCs/>
                <w:lang w:eastAsia="en-US"/>
              </w:rPr>
              <w:t>. Ведения №3 от 05.12.2013</w:t>
            </w:r>
          </w:p>
        </w:tc>
      </w:tr>
      <w:tr w:rsidR="004A676F" w:rsidRPr="007F66BC" w:rsidTr="00C719F4">
        <w:trPr>
          <w:trHeight w:val="14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1-3-ЛП-0002</w:t>
            </w:r>
          </w:p>
        </w:tc>
        <w:tc>
          <w:tcPr>
            <w:tcW w:w="1438" w:type="dxa"/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Наружные сети канализации</w:t>
            </w:r>
          </w:p>
        </w:tc>
        <w:tc>
          <w:tcPr>
            <w:tcW w:w="1207" w:type="dxa"/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.Л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>укашкин Яр, школьные.</w:t>
            </w:r>
          </w:p>
        </w:tc>
        <w:tc>
          <w:tcPr>
            <w:tcW w:w="1260" w:type="dxa"/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5м. стальные, 2004г</w:t>
            </w:r>
          </w:p>
        </w:tc>
        <w:tc>
          <w:tcPr>
            <w:tcW w:w="1260" w:type="dxa"/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246800,00</w:t>
            </w:r>
          </w:p>
        </w:tc>
        <w:tc>
          <w:tcPr>
            <w:tcW w:w="1080" w:type="dxa"/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80" w:type="dxa"/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27.06.2008</w:t>
            </w:r>
          </w:p>
        </w:tc>
        <w:tc>
          <w:tcPr>
            <w:tcW w:w="2160" w:type="dxa"/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Постановл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Главы Алекс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р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-на №461 от 27.06.2008г (акт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приема-пер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№16 от 03.07.2008г)</w:t>
            </w:r>
          </w:p>
        </w:tc>
        <w:tc>
          <w:tcPr>
            <w:tcW w:w="1080" w:type="dxa"/>
          </w:tcPr>
          <w:p w:rsidR="004A676F" w:rsidRPr="00185C7A" w:rsidRDefault="004A676F" w:rsidP="00C719F4">
            <w:pPr>
              <w:rPr>
                <w:bCs/>
                <w:color w:val="0070C0"/>
                <w:sz w:val="22"/>
                <w:szCs w:val="22"/>
                <w:lang w:eastAsia="en-US"/>
              </w:rPr>
            </w:pPr>
            <w:r w:rsidRPr="00185C7A">
              <w:rPr>
                <w:bCs/>
                <w:color w:val="0070C0"/>
                <w:sz w:val="22"/>
                <w:szCs w:val="22"/>
                <w:lang w:eastAsia="en-US"/>
              </w:rPr>
              <w:t>ХВ /МУП «</w:t>
            </w:r>
            <w:proofErr w:type="spellStart"/>
            <w:r w:rsidRPr="00185C7A">
              <w:rPr>
                <w:bCs/>
                <w:color w:val="0070C0"/>
                <w:sz w:val="22"/>
                <w:szCs w:val="22"/>
                <w:lang w:eastAsia="en-US"/>
              </w:rPr>
              <w:t>Комсервис</w:t>
            </w:r>
            <w:proofErr w:type="spellEnd"/>
            <w:r w:rsidRPr="00185C7A">
              <w:rPr>
                <w:bCs/>
                <w:color w:val="0070C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800" w:type="dxa"/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 xml:space="preserve">Договор </w:t>
            </w:r>
            <w:proofErr w:type="spellStart"/>
            <w:r>
              <w:rPr>
                <w:bCs/>
                <w:lang w:eastAsia="en-US"/>
              </w:rPr>
              <w:t>хоз</w:t>
            </w:r>
            <w:proofErr w:type="spellEnd"/>
            <w:r>
              <w:rPr>
                <w:bCs/>
                <w:lang w:eastAsia="en-US"/>
              </w:rPr>
              <w:t>. Ведения №3 от 05.12.2013</w:t>
            </w:r>
          </w:p>
        </w:tc>
      </w:tr>
      <w:tr w:rsidR="004A676F" w:rsidRPr="007F66BC" w:rsidTr="00C719F4">
        <w:trPr>
          <w:trHeight w:val="14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BB5524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 w:rsidRPr="00BB5524"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BB5524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 w:rsidRPr="00BB5524">
              <w:rPr>
                <w:bCs/>
                <w:sz w:val="22"/>
                <w:szCs w:val="22"/>
                <w:lang w:eastAsia="en-US"/>
              </w:rPr>
              <w:t>1-3-ЛП-0003</w:t>
            </w:r>
          </w:p>
        </w:tc>
        <w:tc>
          <w:tcPr>
            <w:tcW w:w="1438" w:type="dxa"/>
          </w:tcPr>
          <w:p w:rsidR="004A676F" w:rsidRPr="00BB5524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 w:rsidRPr="00BB5524">
              <w:rPr>
                <w:sz w:val="22"/>
                <w:szCs w:val="22"/>
              </w:rPr>
              <w:t>Внешние сети электроснабжения школы</w:t>
            </w:r>
          </w:p>
        </w:tc>
        <w:tc>
          <w:tcPr>
            <w:tcW w:w="1207" w:type="dxa"/>
          </w:tcPr>
          <w:p w:rsidR="004A676F" w:rsidRPr="00BB5524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 w:rsidRPr="00BB5524">
              <w:rPr>
                <w:bCs/>
                <w:sz w:val="22"/>
                <w:szCs w:val="22"/>
                <w:lang w:eastAsia="en-US"/>
              </w:rPr>
              <w:t>с</w:t>
            </w:r>
            <w:proofErr w:type="gramStart"/>
            <w:r w:rsidRPr="00BB5524">
              <w:rPr>
                <w:bCs/>
                <w:sz w:val="22"/>
                <w:szCs w:val="22"/>
                <w:lang w:eastAsia="en-US"/>
              </w:rPr>
              <w:t>.Л</w:t>
            </w:r>
            <w:proofErr w:type="gramEnd"/>
            <w:r w:rsidRPr="00BB5524">
              <w:rPr>
                <w:bCs/>
                <w:sz w:val="22"/>
                <w:szCs w:val="22"/>
                <w:lang w:eastAsia="en-US"/>
              </w:rPr>
              <w:t>укашкин Яр</w:t>
            </w:r>
          </w:p>
        </w:tc>
        <w:tc>
          <w:tcPr>
            <w:tcW w:w="1260" w:type="dxa"/>
          </w:tcPr>
          <w:p w:rsidR="004A676F" w:rsidRPr="00BB5524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</w:tcPr>
          <w:p w:rsidR="004A676F" w:rsidRPr="00BB5524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 w:rsidRPr="00BB5524">
              <w:rPr>
                <w:bCs/>
                <w:sz w:val="22"/>
                <w:szCs w:val="22"/>
                <w:lang w:eastAsia="en-US"/>
              </w:rPr>
              <w:t>80м. 2004г.</w:t>
            </w:r>
          </w:p>
        </w:tc>
        <w:tc>
          <w:tcPr>
            <w:tcW w:w="1260" w:type="dxa"/>
          </w:tcPr>
          <w:p w:rsidR="004A676F" w:rsidRPr="00BB5524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 w:rsidRPr="00BB5524">
              <w:rPr>
                <w:bCs/>
                <w:sz w:val="22"/>
                <w:szCs w:val="22"/>
                <w:lang w:eastAsia="en-US"/>
              </w:rPr>
              <w:t>58130,00</w:t>
            </w:r>
          </w:p>
        </w:tc>
        <w:tc>
          <w:tcPr>
            <w:tcW w:w="1080" w:type="dxa"/>
          </w:tcPr>
          <w:p w:rsidR="004A676F" w:rsidRPr="00BB5524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 w:rsidRPr="00BB5524"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80" w:type="dxa"/>
          </w:tcPr>
          <w:p w:rsidR="004A676F" w:rsidRPr="00BB5524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</w:tcPr>
          <w:p w:rsidR="004A676F" w:rsidRPr="00BB5524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 w:rsidRPr="00BB5524">
              <w:rPr>
                <w:bCs/>
                <w:sz w:val="22"/>
                <w:szCs w:val="22"/>
                <w:lang w:eastAsia="en-US"/>
              </w:rPr>
              <w:t>21.03.2008</w:t>
            </w:r>
          </w:p>
        </w:tc>
        <w:tc>
          <w:tcPr>
            <w:tcW w:w="2160" w:type="dxa"/>
          </w:tcPr>
          <w:p w:rsidR="004A676F" w:rsidRPr="00BB5524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 w:rsidRPr="00BB5524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B5524">
              <w:rPr>
                <w:bCs/>
                <w:sz w:val="22"/>
                <w:szCs w:val="22"/>
                <w:lang w:eastAsia="en-US"/>
              </w:rPr>
              <w:t>Постановл</w:t>
            </w:r>
            <w:proofErr w:type="spellEnd"/>
            <w:r w:rsidRPr="00BB5524">
              <w:rPr>
                <w:bCs/>
                <w:sz w:val="22"/>
                <w:szCs w:val="22"/>
                <w:lang w:eastAsia="en-US"/>
              </w:rPr>
              <w:t>. Главы Алекс</w:t>
            </w:r>
            <w:proofErr w:type="gramStart"/>
            <w:r w:rsidRPr="00BB5524">
              <w:rPr>
                <w:bCs/>
                <w:sz w:val="22"/>
                <w:szCs w:val="22"/>
                <w:lang w:eastAsia="en-US"/>
              </w:rPr>
              <w:t>.</w:t>
            </w:r>
            <w:proofErr w:type="gramEnd"/>
            <w:r w:rsidRPr="00BB5524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BB5524">
              <w:rPr>
                <w:bCs/>
                <w:sz w:val="22"/>
                <w:szCs w:val="22"/>
                <w:lang w:eastAsia="en-US"/>
              </w:rPr>
              <w:t>р</w:t>
            </w:r>
            <w:proofErr w:type="gramEnd"/>
            <w:r w:rsidRPr="00BB5524">
              <w:rPr>
                <w:bCs/>
                <w:sz w:val="22"/>
                <w:szCs w:val="22"/>
                <w:lang w:eastAsia="en-US"/>
              </w:rPr>
              <w:t xml:space="preserve">-на № 168 от 21.03.2008г (акт </w:t>
            </w:r>
            <w:proofErr w:type="spellStart"/>
            <w:r w:rsidRPr="00BB5524">
              <w:rPr>
                <w:bCs/>
                <w:sz w:val="22"/>
                <w:szCs w:val="22"/>
                <w:lang w:eastAsia="en-US"/>
              </w:rPr>
              <w:t>приема-пер</w:t>
            </w:r>
            <w:proofErr w:type="spellEnd"/>
            <w:r w:rsidRPr="00BB5524">
              <w:rPr>
                <w:bCs/>
                <w:sz w:val="22"/>
                <w:szCs w:val="22"/>
                <w:lang w:eastAsia="en-US"/>
              </w:rPr>
              <w:t>. №13 от 15.04.2008г)</w:t>
            </w:r>
          </w:p>
        </w:tc>
        <w:tc>
          <w:tcPr>
            <w:tcW w:w="1080" w:type="dxa"/>
          </w:tcPr>
          <w:p w:rsidR="004A676F" w:rsidRPr="00BB5524" w:rsidRDefault="004A676F" w:rsidP="00C719F4">
            <w:pPr>
              <w:rPr>
                <w:bCs/>
                <w:color w:val="0070C0"/>
                <w:sz w:val="22"/>
                <w:szCs w:val="22"/>
                <w:lang w:eastAsia="en-US"/>
              </w:rPr>
            </w:pPr>
            <w:r w:rsidRPr="00BB5524">
              <w:rPr>
                <w:bCs/>
                <w:color w:val="0070C0"/>
                <w:sz w:val="22"/>
                <w:szCs w:val="22"/>
                <w:lang w:eastAsia="en-US"/>
              </w:rPr>
              <w:t>ХВ /МУП «</w:t>
            </w:r>
            <w:proofErr w:type="spellStart"/>
            <w:r w:rsidRPr="00BB5524">
              <w:rPr>
                <w:bCs/>
                <w:color w:val="0070C0"/>
                <w:sz w:val="22"/>
                <w:szCs w:val="22"/>
                <w:lang w:eastAsia="en-US"/>
              </w:rPr>
              <w:t>Комсервис</w:t>
            </w:r>
            <w:proofErr w:type="spellEnd"/>
            <w:r w:rsidRPr="00BB5524">
              <w:rPr>
                <w:bCs/>
                <w:color w:val="0070C0"/>
                <w:sz w:val="22"/>
                <w:szCs w:val="22"/>
                <w:lang w:eastAsia="en-US"/>
              </w:rPr>
              <w:t>»»</w:t>
            </w:r>
          </w:p>
        </w:tc>
        <w:tc>
          <w:tcPr>
            <w:tcW w:w="1800" w:type="dxa"/>
          </w:tcPr>
          <w:p w:rsidR="004A676F" w:rsidRPr="00BB5524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 w:rsidRPr="00BB5524">
              <w:rPr>
                <w:bCs/>
                <w:lang w:eastAsia="en-US"/>
              </w:rPr>
              <w:t xml:space="preserve">Договор </w:t>
            </w:r>
            <w:proofErr w:type="spellStart"/>
            <w:r w:rsidRPr="00BB5524">
              <w:rPr>
                <w:bCs/>
                <w:lang w:eastAsia="en-US"/>
              </w:rPr>
              <w:t>хоз</w:t>
            </w:r>
            <w:proofErr w:type="spellEnd"/>
            <w:r w:rsidRPr="00BB5524">
              <w:rPr>
                <w:bCs/>
                <w:lang w:eastAsia="en-US"/>
              </w:rPr>
              <w:t>. Ведения №3 от 05.12.2013</w:t>
            </w:r>
          </w:p>
        </w:tc>
      </w:tr>
      <w:tr w:rsidR="004A676F" w:rsidRPr="007F66BC" w:rsidTr="00C719F4">
        <w:trPr>
          <w:trHeight w:val="14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1-3-ЛП-0004</w:t>
            </w:r>
          </w:p>
        </w:tc>
        <w:tc>
          <w:tcPr>
            <w:tcW w:w="1438" w:type="dxa"/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t xml:space="preserve">Павильон брусчатый со скважиной водоподъемной </w:t>
            </w:r>
          </w:p>
        </w:tc>
        <w:tc>
          <w:tcPr>
            <w:tcW w:w="1207" w:type="dxa"/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.Л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>укашкин Яр, ул. Береговая 4, стр. 2</w:t>
            </w:r>
          </w:p>
        </w:tc>
        <w:tc>
          <w:tcPr>
            <w:tcW w:w="1260" w:type="dxa"/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t xml:space="preserve">Скважина глубиной  </w:t>
            </w:r>
            <w:smartTag w:uri="urn:schemas-microsoft-com:office:smarttags" w:element="metricconverter">
              <w:smartTagPr>
                <w:attr w:name="ProductID" w:val="180 м"/>
              </w:smartTagPr>
              <w:r>
                <w:t>180 м</w:t>
              </w:r>
            </w:smartTag>
            <w:r>
              <w:t>.; 2,8 кв.м. павильон, 2004г</w:t>
            </w:r>
          </w:p>
        </w:tc>
        <w:tc>
          <w:tcPr>
            <w:tcW w:w="1260" w:type="dxa"/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1025280,00</w:t>
            </w:r>
          </w:p>
        </w:tc>
        <w:tc>
          <w:tcPr>
            <w:tcW w:w="1080" w:type="dxa"/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80" w:type="dxa"/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21.03.2008</w:t>
            </w:r>
          </w:p>
        </w:tc>
        <w:tc>
          <w:tcPr>
            <w:tcW w:w="2160" w:type="dxa"/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Постановл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Главы Алекс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р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-на № 168 от 21.03.2008г (акт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приема-пер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№15 от 15.04.2008г)</w:t>
            </w:r>
          </w:p>
        </w:tc>
        <w:tc>
          <w:tcPr>
            <w:tcW w:w="1080" w:type="dxa"/>
          </w:tcPr>
          <w:p w:rsidR="004A676F" w:rsidRPr="00185C7A" w:rsidRDefault="004A676F" w:rsidP="00C719F4">
            <w:pPr>
              <w:rPr>
                <w:bCs/>
                <w:color w:val="0070C0"/>
                <w:sz w:val="22"/>
                <w:szCs w:val="22"/>
                <w:lang w:eastAsia="en-US"/>
              </w:rPr>
            </w:pPr>
            <w:r w:rsidRPr="00185C7A">
              <w:rPr>
                <w:bCs/>
                <w:color w:val="0070C0"/>
                <w:sz w:val="22"/>
                <w:szCs w:val="22"/>
                <w:lang w:eastAsia="en-US"/>
              </w:rPr>
              <w:t xml:space="preserve"> ХВ, МУП «</w:t>
            </w:r>
            <w:proofErr w:type="spellStart"/>
            <w:r w:rsidRPr="00185C7A">
              <w:rPr>
                <w:bCs/>
                <w:color w:val="0070C0"/>
                <w:sz w:val="22"/>
                <w:szCs w:val="22"/>
                <w:lang w:eastAsia="en-US"/>
              </w:rPr>
              <w:t>Комсервис</w:t>
            </w:r>
            <w:proofErr w:type="spellEnd"/>
            <w:r w:rsidRPr="00185C7A">
              <w:rPr>
                <w:bCs/>
                <w:color w:val="0070C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800" w:type="dxa"/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 xml:space="preserve">Договор </w:t>
            </w:r>
            <w:proofErr w:type="spellStart"/>
            <w:r>
              <w:rPr>
                <w:bCs/>
                <w:lang w:eastAsia="en-US"/>
              </w:rPr>
              <w:t>хоз</w:t>
            </w:r>
            <w:proofErr w:type="spellEnd"/>
            <w:r>
              <w:rPr>
                <w:bCs/>
                <w:lang w:eastAsia="en-US"/>
              </w:rPr>
              <w:t>. Ведения №3 от 05.12.2013</w:t>
            </w:r>
          </w:p>
        </w:tc>
      </w:tr>
      <w:tr w:rsidR="004A676F" w:rsidRPr="007F66BC" w:rsidTr="00C719F4">
        <w:trPr>
          <w:trHeight w:val="14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1-3-ЛП-0005</w:t>
            </w:r>
          </w:p>
        </w:tc>
        <w:tc>
          <w:tcPr>
            <w:tcW w:w="1438" w:type="dxa"/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t>Водоподъемная колонка</w:t>
            </w:r>
          </w:p>
        </w:tc>
        <w:tc>
          <w:tcPr>
            <w:tcW w:w="1207" w:type="dxa"/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t xml:space="preserve">с. Лукашкин Яр, ул. </w:t>
            </w:r>
            <w:proofErr w:type="gramStart"/>
            <w:r>
              <w:t>Центральная</w:t>
            </w:r>
            <w:proofErr w:type="gramEnd"/>
            <w:r>
              <w:t>, 53</w:t>
            </w:r>
          </w:p>
        </w:tc>
        <w:tc>
          <w:tcPr>
            <w:tcW w:w="1260" w:type="dxa"/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1977г.</w:t>
            </w:r>
          </w:p>
        </w:tc>
        <w:tc>
          <w:tcPr>
            <w:tcW w:w="1260" w:type="dxa"/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497860,37</w:t>
            </w:r>
          </w:p>
        </w:tc>
        <w:tc>
          <w:tcPr>
            <w:tcW w:w="1080" w:type="dxa"/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80" w:type="dxa"/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10.02.2006</w:t>
            </w:r>
          </w:p>
        </w:tc>
        <w:tc>
          <w:tcPr>
            <w:tcW w:w="2160" w:type="dxa"/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 xml:space="preserve">Передан </w:t>
            </w:r>
            <w:proofErr w:type="spellStart"/>
            <w:r>
              <w:rPr>
                <w:bCs/>
                <w:lang w:eastAsia="en-US"/>
              </w:rPr>
              <w:t>Реш</w:t>
            </w:r>
            <w:proofErr w:type="spellEnd"/>
            <w:r>
              <w:rPr>
                <w:bCs/>
                <w:lang w:eastAsia="en-US"/>
              </w:rPr>
              <w:t xml:space="preserve">. Совета </w:t>
            </w:r>
            <w:proofErr w:type="spellStart"/>
            <w:r>
              <w:rPr>
                <w:bCs/>
                <w:lang w:eastAsia="en-US"/>
              </w:rPr>
              <w:t>деп-в</w:t>
            </w:r>
            <w:proofErr w:type="spellEnd"/>
            <w:r>
              <w:rPr>
                <w:bCs/>
                <w:lang w:eastAsia="en-US"/>
              </w:rPr>
              <w:t xml:space="preserve"> Алекс. Р-на №525 от29.09.2005г (Передаточный акт от 10.02.2006г)</w:t>
            </w:r>
          </w:p>
        </w:tc>
        <w:tc>
          <w:tcPr>
            <w:tcW w:w="1080" w:type="dxa"/>
          </w:tcPr>
          <w:p w:rsidR="004A676F" w:rsidRPr="00185C7A" w:rsidRDefault="004A676F" w:rsidP="00C719F4">
            <w:pPr>
              <w:rPr>
                <w:bCs/>
                <w:color w:val="0070C0"/>
                <w:sz w:val="22"/>
                <w:szCs w:val="22"/>
                <w:lang w:eastAsia="en-US"/>
              </w:rPr>
            </w:pPr>
            <w:r w:rsidRPr="00185C7A">
              <w:rPr>
                <w:bCs/>
                <w:color w:val="0070C0"/>
                <w:sz w:val="22"/>
                <w:szCs w:val="22"/>
                <w:lang w:eastAsia="en-US"/>
              </w:rPr>
              <w:t>ХВ, МУП «</w:t>
            </w:r>
            <w:proofErr w:type="spellStart"/>
            <w:r w:rsidRPr="00185C7A">
              <w:rPr>
                <w:bCs/>
                <w:color w:val="0070C0"/>
                <w:sz w:val="22"/>
                <w:szCs w:val="22"/>
                <w:lang w:eastAsia="en-US"/>
              </w:rPr>
              <w:t>Комсервис</w:t>
            </w:r>
            <w:proofErr w:type="spellEnd"/>
            <w:r w:rsidRPr="00185C7A">
              <w:rPr>
                <w:bCs/>
                <w:color w:val="0070C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800" w:type="dxa"/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 xml:space="preserve">Договор </w:t>
            </w:r>
            <w:proofErr w:type="spellStart"/>
            <w:r>
              <w:rPr>
                <w:bCs/>
                <w:lang w:eastAsia="en-US"/>
              </w:rPr>
              <w:t>хоз</w:t>
            </w:r>
            <w:proofErr w:type="spellEnd"/>
            <w:r>
              <w:rPr>
                <w:bCs/>
                <w:lang w:eastAsia="en-US"/>
              </w:rPr>
              <w:t>. Ведения №3 от 05.12.2013</w:t>
            </w:r>
          </w:p>
        </w:tc>
      </w:tr>
      <w:tr w:rsidR="004A676F" w:rsidRPr="007F66BC" w:rsidTr="00C719F4">
        <w:trPr>
          <w:trHeight w:val="14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1-3-ЛП-0006</w:t>
            </w:r>
          </w:p>
        </w:tc>
        <w:tc>
          <w:tcPr>
            <w:tcW w:w="1438" w:type="dxa"/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t xml:space="preserve">Подъездные дороги </w:t>
            </w:r>
            <w:proofErr w:type="gramStart"/>
            <w:r>
              <w:t>к</w:t>
            </w:r>
            <w:proofErr w:type="gramEnd"/>
            <w:r>
              <w:t xml:space="preserve"> дизельной</w:t>
            </w:r>
          </w:p>
        </w:tc>
        <w:tc>
          <w:tcPr>
            <w:tcW w:w="1207" w:type="dxa"/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t xml:space="preserve">с. Лукашкин Яр, </w:t>
            </w:r>
            <w:proofErr w:type="gramStart"/>
            <w:r>
              <w:t>дизельная</w:t>
            </w:r>
            <w:proofErr w:type="gramEnd"/>
          </w:p>
        </w:tc>
        <w:tc>
          <w:tcPr>
            <w:tcW w:w="1260" w:type="dxa"/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0,4 км"/>
              </w:smartTagPr>
              <w:r>
                <w:rPr>
                  <w:bCs/>
                  <w:sz w:val="22"/>
                  <w:szCs w:val="22"/>
                  <w:lang w:eastAsia="en-US"/>
                </w:rPr>
                <w:t>0,4 км</w:t>
              </w:r>
            </w:smartTag>
            <w:proofErr w:type="gramStart"/>
            <w:r>
              <w:rPr>
                <w:bCs/>
                <w:sz w:val="22"/>
                <w:szCs w:val="22"/>
                <w:lang w:eastAsia="en-US"/>
              </w:rPr>
              <w:t xml:space="preserve">., 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>1982г.</w:t>
            </w:r>
          </w:p>
        </w:tc>
        <w:tc>
          <w:tcPr>
            <w:tcW w:w="1260" w:type="dxa"/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3792588,84</w:t>
            </w:r>
          </w:p>
        </w:tc>
        <w:tc>
          <w:tcPr>
            <w:tcW w:w="1080" w:type="dxa"/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80" w:type="dxa"/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10.02.2006</w:t>
            </w:r>
          </w:p>
        </w:tc>
        <w:tc>
          <w:tcPr>
            <w:tcW w:w="2160" w:type="dxa"/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 xml:space="preserve">Передан </w:t>
            </w:r>
            <w:proofErr w:type="spellStart"/>
            <w:r>
              <w:rPr>
                <w:bCs/>
                <w:lang w:eastAsia="en-US"/>
              </w:rPr>
              <w:t>Реш</w:t>
            </w:r>
            <w:proofErr w:type="spellEnd"/>
            <w:r>
              <w:rPr>
                <w:bCs/>
                <w:lang w:eastAsia="en-US"/>
              </w:rPr>
              <w:t xml:space="preserve">. Совета </w:t>
            </w:r>
            <w:proofErr w:type="spellStart"/>
            <w:r>
              <w:rPr>
                <w:bCs/>
                <w:lang w:eastAsia="en-US"/>
              </w:rPr>
              <w:t>деп-в</w:t>
            </w:r>
            <w:proofErr w:type="spellEnd"/>
            <w:r>
              <w:rPr>
                <w:bCs/>
                <w:lang w:eastAsia="en-US"/>
              </w:rPr>
              <w:t xml:space="preserve"> Алекс. Р-на №525 от29.09.2005г (Передаточный акт от 10.02.2006г)</w:t>
            </w:r>
          </w:p>
        </w:tc>
        <w:tc>
          <w:tcPr>
            <w:tcW w:w="1080" w:type="dxa"/>
          </w:tcPr>
          <w:p w:rsidR="004A676F" w:rsidRPr="00185C7A" w:rsidRDefault="004A676F" w:rsidP="00C719F4">
            <w:pPr>
              <w:rPr>
                <w:bCs/>
                <w:color w:val="0070C0"/>
                <w:sz w:val="22"/>
                <w:szCs w:val="22"/>
                <w:lang w:eastAsia="en-US"/>
              </w:rPr>
            </w:pPr>
            <w:r w:rsidRPr="00185C7A">
              <w:rPr>
                <w:bCs/>
                <w:color w:val="0070C0"/>
                <w:sz w:val="22"/>
                <w:szCs w:val="22"/>
                <w:lang w:eastAsia="en-US"/>
              </w:rPr>
              <w:t>ХВ /МУП «</w:t>
            </w:r>
            <w:proofErr w:type="spellStart"/>
            <w:r w:rsidRPr="00185C7A">
              <w:rPr>
                <w:bCs/>
                <w:color w:val="0070C0"/>
                <w:sz w:val="22"/>
                <w:szCs w:val="22"/>
                <w:lang w:eastAsia="en-US"/>
              </w:rPr>
              <w:t>Комсервис</w:t>
            </w:r>
            <w:proofErr w:type="spellEnd"/>
            <w:r w:rsidRPr="00185C7A">
              <w:rPr>
                <w:bCs/>
                <w:color w:val="0070C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800" w:type="dxa"/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 xml:space="preserve">Договор </w:t>
            </w:r>
            <w:proofErr w:type="spellStart"/>
            <w:r>
              <w:rPr>
                <w:bCs/>
                <w:lang w:eastAsia="en-US"/>
              </w:rPr>
              <w:t>хоз</w:t>
            </w:r>
            <w:proofErr w:type="spellEnd"/>
            <w:r>
              <w:rPr>
                <w:bCs/>
                <w:lang w:eastAsia="en-US"/>
              </w:rPr>
              <w:t>. Ведения №3 от 05.12.2013</w:t>
            </w:r>
          </w:p>
        </w:tc>
      </w:tr>
      <w:tr w:rsidR="004A676F" w:rsidRPr="007F66BC" w:rsidTr="00C719F4">
        <w:trPr>
          <w:trHeight w:val="14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1-3-ЛП-0007</w:t>
            </w:r>
          </w:p>
        </w:tc>
        <w:tc>
          <w:tcPr>
            <w:tcW w:w="1438" w:type="dxa"/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t>Спортивная площадка</w:t>
            </w:r>
          </w:p>
        </w:tc>
        <w:tc>
          <w:tcPr>
            <w:tcW w:w="1207" w:type="dxa"/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t xml:space="preserve">с. Лукашкин Яр, ул. </w:t>
            </w:r>
            <w:proofErr w:type="gramStart"/>
            <w:r>
              <w:t>Центральная</w:t>
            </w:r>
            <w:proofErr w:type="gramEnd"/>
            <w:r>
              <w:t xml:space="preserve"> 18</w:t>
            </w:r>
          </w:p>
        </w:tc>
        <w:tc>
          <w:tcPr>
            <w:tcW w:w="1260" w:type="dxa"/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</w:tcPr>
          <w:p w:rsidR="004A676F" w:rsidRPr="00D079E9" w:rsidRDefault="004A676F" w:rsidP="00C719F4">
            <w:r>
              <w:t xml:space="preserve">стойка волейбольная-1 шт., ворота </w:t>
            </w:r>
            <w:proofErr w:type="gramStart"/>
            <w:r>
              <w:t>для</w:t>
            </w:r>
            <w:proofErr w:type="gramEnd"/>
            <w:r>
              <w:t xml:space="preserve"> зимнего футбола-2 шт., стойка баскетбольная-2 шт., скамья-2 шт., шведская стенка-1 шт., брусья-1 шт., 2004г</w:t>
            </w:r>
          </w:p>
        </w:tc>
        <w:tc>
          <w:tcPr>
            <w:tcW w:w="1260" w:type="dxa"/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57776,16</w:t>
            </w:r>
          </w:p>
        </w:tc>
        <w:tc>
          <w:tcPr>
            <w:tcW w:w="1080" w:type="dxa"/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4086,23</w:t>
            </w:r>
          </w:p>
        </w:tc>
        <w:tc>
          <w:tcPr>
            <w:tcW w:w="1080" w:type="dxa"/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10.02.2006</w:t>
            </w:r>
          </w:p>
        </w:tc>
        <w:tc>
          <w:tcPr>
            <w:tcW w:w="2160" w:type="dxa"/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 xml:space="preserve">Передан </w:t>
            </w:r>
            <w:proofErr w:type="spellStart"/>
            <w:r>
              <w:rPr>
                <w:bCs/>
                <w:lang w:eastAsia="en-US"/>
              </w:rPr>
              <w:t>Реш</w:t>
            </w:r>
            <w:proofErr w:type="spellEnd"/>
            <w:r>
              <w:rPr>
                <w:bCs/>
                <w:lang w:eastAsia="en-US"/>
              </w:rPr>
              <w:t xml:space="preserve">. Совета </w:t>
            </w:r>
            <w:proofErr w:type="spellStart"/>
            <w:r>
              <w:rPr>
                <w:bCs/>
                <w:lang w:eastAsia="en-US"/>
              </w:rPr>
              <w:t>деп-в</w:t>
            </w:r>
            <w:proofErr w:type="spellEnd"/>
            <w:r>
              <w:rPr>
                <w:bCs/>
                <w:lang w:eastAsia="en-US"/>
              </w:rPr>
              <w:t xml:space="preserve"> Алекс. Р-на №525 от29.09.2005г (Передаточный акт от 10.02.2006г)</w:t>
            </w:r>
          </w:p>
        </w:tc>
        <w:tc>
          <w:tcPr>
            <w:tcW w:w="1080" w:type="dxa"/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МК</w:t>
            </w:r>
          </w:p>
        </w:tc>
        <w:tc>
          <w:tcPr>
            <w:tcW w:w="1800" w:type="dxa"/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4A676F" w:rsidRPr="007F66BC" w:rsidTr="00C719F4">
        <w:trPr>
          <w:trHeight w:val="14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1-3-ЛП-0008</w:t>
            </w:r>
          </w:p>
        </w:tc>
        <w:tc>
          <w:tcPr>
            <w:tcW w:w="1438" w:type="dxa"/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t>Пожарный водоем</w:t>
            </w:r>
          </w:p>
        </w:tc>
        <w:tc>
          <w:tcPr>
            <w:tcW w:w="1207" w:type="dxa"/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t xml:space="preserve">с. Лукашкин Яр, ул. </w:t>
            </w:r>
            <w:proofErr w:type="gramStart"/>
            <w:r>
              <w:t>Центральная</w:t>
            </w:r>
            <w:proofErr w:type="gramEnd"/>
            <w:r>
              <w:t xml:space="preserve"> 27б</w:t>
            </w:r>
          </w:p>
        </w:tc>
        <w:tc>
          <w:tcPr>
            <w:tcW w:w="1260" w:type="dxa"/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70:01:0000002:182</w:t>
            </w:r>
          </w:p>
        </w:tc>
        <w:tc>
          <w:tcPr>
            <w:tcW w:w="1440" w:type="dxa"/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100м3, 2004г</w:t>
            </w:r>
          </w:p>
        </w:tc>
        <w:tc>
          <w:tcPr>
            <w:tcW w:w="1260" w:type="dxa"/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277040,00</w:t>
            </w:r>
          </w:p>
        </w:tc>
        <w:tc>
          <w:tcPr>
            <w:tcW w:w="1080" w:type="dxa"/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144279,15</w:t>
            </w:r>
          </w:p>
        </w:tc>
        <w:tc>
          <w:tcPr>
            <w:tcW w:w="1080" w:type="dxa"/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10200,00</w:t>
            </w:r>
          </w:p>
        </w:tc>
        <w:tc>
          <w:tcPr>
            <w:tcW w:w="1260" w:type="dxa"/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22.10.2013г</w:t>
            </w:r>
          </w:p>
        </w:tc>
        <w:tc>
          <w:tcPr>
            <w:tcW w:w="2160" w:type="dxa"/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Постановл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Главы Алекс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р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-на № 168 от 21.03.2008г (акт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приема-пер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№16 от 15.04.2008г)</w:t>
            </w:r>
          </w:p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Свидетельство о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гос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Регистр. 70-АВ 460784</w:t>
            </w:r>
          </w:p>
        </w:tc>
        <w:tc>
          <w:tcPr>
            <w:tcW w:w="1080" w:type="dxa"/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МК</w:t>
            </w:r>
          </w:p>
        </w:tc>
        <w:tc>
          <w:tcPr>
            <w:tcW w:w="1800" w:type="dxa"/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4A676F" w:rsidRPr="007F66BC" w:rsidTr="00C719F4">
        <w:trPr>
          <w:trHeight w:val="14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BB5524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 w:rsidRPr="00BB5524">
              <w:rPr>
                <w:bCs/>
                <w:sz w:val="22"/>
                <w:szCs w:val="22"/>
                <w:lang w:eastAsia="en-US"/>
              </w:rPr>
              <w:t>1-3-ЛП-0009</w:t>
            </w:r>
          </w:p>
        </w:tc>
        <w:tc>
          <w:tcPr>
            <w:tcW w:w="1438" w:type="dxa"/>
          </w:tcPr>
          <w:p w:rsidR="004A676F" w:rsidRPr="00BB5524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 w:rsidRPr="00BB5524">
              <w:rPr>
                <w:bCs/>
                <w:sz w:val="22"/>
                <w:szCs w:val="22"/>
                <w:lang w:eastAsia="en-US"/>
              </w:rPr>
              <w:t>Наружные сети тепло – водоснабжения.</w:t>
            </w:r>
          </w:p>
        </w:tc>
        <w:tc>
          <w:tcPr>
            <w:tcW w:w="1207" w:type="dxa"/>
          </w:tcPr>
          <w:p w:rsidR="004A676F" w:rsidRPr="00BB5524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 w:rsidRPr="00BB5524">
              <w:t xml:space="preserve">с. Лукашкин Яр, </w:t>
            </w:r>
            <w:proofErr w:type="spellStart"/>
            <w:proofErr w:type="gramStart"/>
            <w:r w:rsidRPr="00BB5524">
              <w:t>ул</w:t>
            </w:r>
            <w:proofErr w:type="spellEnd"/>
            <w:proofErr w:type="gramEnd"/>
            <w:r w:rsidRPr="00BB5524">
              <w:t xml:space="preserve"> Центральная</w:t>
            </w:r>
          </w:p>
        </w:tc>
        <w:tc>
          <w:tcPr>
            <w:tcW w:w="1260" w:type="dxa"/>
          </w:tcPr>
          <w:p w:rsidR="004A676F" w:rsidRPr="00BB5524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 w:rsidRPr="00BB5524">
              <w:rPr>
                <w:bCs/>
                <w:sz w:val="22"/>
                <w:szCs w:val="22"/>
                <w:lang w:eastAsia="en-US"/>
              </w:rPr>
              <w:t>70:01:0000002:190</w:t>
            </w:r>
          </w:p>
        </w:tc>
        <w:tc>
          <w:tcPr>
            <w:tcW w:w="1440" w:type="dxa"/>
          </w:tcPr>
          <w:p w:rsidR="004A676F" w:rsidRPr="00BB5524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 w:rsidRPr="00BB5524">
              <w:rPr>
                <w:bCs/>
                <w:sz w:val="22"/>
                <w:szCs w:val="22"/>
                <w:lang w:eastAsia="en-US"/>
              </w:rPr>
              <w:t>432м. , 2004г.</w:t>
            </w:r>
          </w:p>
        </w:tc>
        <w:tc>
          <w:tcPr>
            <w:tcW w:w="1260" w:type="dxa"/>
          </w:tcPr>
          <w:p w:rsidR="004A676F" w:rsidRPr="00BB5524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 w:rsidRPr="00BB5524">
              <w:rPr>
                <w:bCs/>
                <w:sz w:val="22"/>
                <w:szCs w:val="22"/>
                <w:lang w:eastAsia="en-US"/>
              </w:rPr>
              <w:t>455009,33 (838944,33)</w:t>
            </w:r>
          </w:p>
        </w:tc>
        <w:tc>
          <w:tcPr>
            <w:tcW w:w="1080" w:type="dxa"/>
          </w:tcPr>
          <w:p w:rsidR="004A676F" w:rsidRPr="00BB5524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 w:rsidRPr="00BB5524"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80" w:type="dxa"/>
          </w:tcPr>
          <w:p w:rsidR="004A676F" w:rsidRPr="00BB5524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 w:rsidRPr="00BB5524">
              <w:rPr>
                <w:bCs/>
                <w:sz w:val="22"/>
                <w:szCs w:val="22"/>
                <w:lang w:eastAsia="en-US"/>
              </w:rPr>
              <w:t>1017022,00</w:t>
            </w:r>
          </w:p>
        </w:tc>
        <w:tc>
          <w:tcPr>
            <w:tcW w:w="1260" w:type="dxa"/>
          </w:tcPr>
          <w:p w:rsidR="004A676F" w:rsidRPr="00BB5524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 w:rsidRPr="00BB5524">
              <w:rPr>
                <w:bCs/>
                <w:sz w:val="22"/>
                <w:szCs w:val="22"/>
                <w:lang w:eastAsia="en-US"/>
              </w:rPr>
              <w:t>10.02.2006</w:t>
            </w:r>
          </w:p>
        </w:tc>
        <w:tc>
          <w:tcPr>
            <w:tcW w:w="2160" w:type="dxa"/>
          </w:tcPr>
          <w:p w:rsidR="004A676F" w:rsidRPr="00BB5524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BB5524">
              <w:rPr>
                <w:bCs/>
                <w:sz w:val="22"/>
                <w:szCs w:val="22"/>
                <w:lang w:eastAsia="en-US"/>
              </w:rPr>
              <w:t>Постановл</w:t>
            </w:r>
            <w:proofErr w:type="spellEnd"/>
            <w:r w:rsidRPr="00BB5524">
              <w:rPr>
                <w:bCs/>
                <w:sz w:val="22"/>
                <w:szCs w:val="22"/>
                <w:lang w:eastAsia="en-US"/>
              </w:rPr>
              <w:t>. Главы Алекс</w:t>
            </w:r>
            <w:proofErr w:type="gramStart"/>
            <w:r w:rsidRPr="00BB5524">
              <w:rPr>
                <w:bCs/>
                <w:sz w:val="22"/>
                <w:szCs w:val="22"/>
                <w:lang w:eastAsia="en-US"/>
              </w:rPr>
              <w:t>.</w:t>
            </w:r>
            <w:proofErr w:type="gramEnd"/>
            <w:r w:rsidRPr="00BB5524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BB5524">
              <w:rPr>
                <w:bCs/>
                <w:sz w:val="22"/>
                <w:szCs w:val="22"/>
                <w:lang w:eastAsia="en-US"/>
              </w:rPr>
              <w:t>р</w:t>
            </w:r>
            <w:proofErr w:type="gramEnd"/>
            <w:r w:rsidRPr="00BB5524">
              <w:rPr>
                <w:bCs/>
                <w:sz w:val="22"/>
                <w:szCs w:val="22"/>
                <w:lang w:eastAsia="en-US"/>
              </w:rPr>
              <w:t xml:space="preserve">-на № 168 от 21.03.2008г (акт </w:t>
            </w:r>
            <w:proofErr w:type="spellStart"/>
            <w:r w:rsidRPr="00BB5524">
              <w:rPr>
                <w:bCs/>
                <w:sz w:val="22"/>
                <w:szCs w:val="22"/>
                <w:lang w:eastAsia="en-US"/>
              </w:rPr>
              <w:t>приема-пер</w:t>
            </w:r>
            <w:proofErr w:type="spellEnd"/>
            <w:r w:rsidRPr="00BB5524">
              <w:rPr>
                <w:bCs/>
                <w:sz w:val="22"/>
                <w:szCs w:val="22"/>
                <w:lang w:eastAsia="en-US"/>
              </w:rPr>
              <w:t xml:space="preserve">. №17 от 15.04.2008г), акт №11 от 15.04.2008г, </w:t>
            </w:r>
            <w:proofErr w:type="spellStart"/>
            <w:r w:rsidRPr="00BB5524">
              <w:rPr>
                <w:bCs/>
                <w:sz w:val="22"/>
                <w:szCs w:val="22"/>
                <w:lang w:eastAsia="en-US"/>
              </w:rPr>
              <w:t>Мун</w:t>
            </w:r>
            <w:proofErr w:type="spellEnd"/>
            <w:r w:rsidRPr="00BB5524">
              <w:rPr>
                <w:bCs/>
                <w:sz w:val="22"/>
                <w:szCs w:val="22"/>
                <w:lang w:eastAsia="en-US"/>
              </w:rPr>
              <w:t xml:space="preserve">. Контр. На </w:t>
            </w:r>
            <w:proofErr w:type="spellStart"/>
            <w:r w:rsidRPr="00BB5524">
              <w:rPr>
                <w:bCs/>
                <w:sz w:val="22"/>
                <w:szCs w:val="22"/>
                <w:lang w:eastAsia="en-US"/>
              </w:rPr>
              <w:t>реконстр</w:t>
            </w:r>
            <w:proofErr w:type="spellEnd"/>
            <w:r w:rsidRPr="00BB5524">
              <w:rPr>
                <w:bCs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BB5524">
              <w:rPr>
                <w:bCs/>
                <w:sz w:val="22"/>
                <w:szCs w:val="22"/>
                <w:lang w:eastAsia="en-US"/>
              </w:rPr>
              <w:t>Наруж</w:t>
            </w:r>
            <w:proofErr w:type="spellEnd"/>
            <w:r w:rsidRPr="00BB5524">
              <w:rPr>
                <w:bCs/>
                <w:sz w:val="22"/>
                <w:szCs w:val="22"/>
                <w:lang w:eastAsia="en-US"/>
              </w:rPr>
              <w:t xml:space="preserve">. Сетей </w:t>
            </w:r>
            <w:proofErr w:type="spellStart"/>
            <w:r w:rsidRPr="00BB5524">
              <w:rPr>
                <w:bCs/>
                <w:sz w:val="22"/>
                <w:szCs w:val="22"/>
                <w:lang w:eastAsia="en-US"/>
              </w:rPr>
              <w:t>тепловодоснаб</w:t>
            </w:r>
            <w:proofErr w:type="spellEnd"/>
            <w:r w:rsidRPr="00BB5524">
              <w:rPr>
                <w:bCs/>
                <w:sz w:val="22"/>
                <w:szCs w:val="22"/>
                <w:lang w:eastAsia="en-US"/>
              </w:rPr>
              <w:t xml:space="preserve">, от 25.09.2009г, акт о приемке </w:t>
            </w:r>
            <w:proofErr w:type="spellStart"/>
            <w:r w:rsidRPr="00BB5524">
              <w:rPr>
                <w:bCs/>
                <w:sz w:val="22"/>
                <w:szCs w:val="22"/>
                <w:lang w:eastAsia="en-US"/>
              </w:rPr>
              <w:t>выполн</w:t>
            </w:r>
            <w:proofErr w:type="spellEnd"/>
            <w:r w:rsidRPr="00BB5524">
              <w:rPr>
                <w:bCs/>
                <w:sz w:val="22"/>
                <w:szCs w:val="22"/>
                <w:lang w:eastAsia="en-US"/>
              </w:rPr>
              <w:t>. Раб. №1 от 15.10.2009г.</w:t>
            </w:r>
          </w:p>
          <w:p w:rsidR="004A676F" w:rsidRPr="00BB5524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</w:tcPr>
          <w:p w:rsidR="004A676F" w:rsidRPr="00BB5524" w:rsidRDefault="004A676F" w:rsidP="00C719F4">
            <w:pPr>
              <w:rPr>
                <w:bCs/>
                <w:color w:val="0070C0"/>
                <w:sz w:val="22"/>
                <w:szCs w:val="22"/>
                <w:lang w:eastAsia="en-US"/>
              </w:rPr>
            </w:pPr>
            <w:r w:rsidRPr="00BB5524">
              <w:rPr>
                <w:bCs/>
                <w:color w:val="0070C0"/>
                <w:sz w:val="22"/>
                <w:szCs w:val="22"/>
                <w:lang w:eastAsia="en-US"/>
              </w:rPr>
              <w:t xml:space="preserve"> ХВ, МУП «</w:t>
            </w:r>
            <w:proofErr w:type="spellStart"/>
            <w:r w:rsidRPr="00BB5524">
              <w:rPr>
                <w:bCs/>
                <w:color w:val="0070C0"/>
                <w:sz w:val="22"/>
                <w:szCs w:val="22"/>
                <w:lang w:eastAsia="en-US"/>
              </w:rPr>
              <w:t>Комсервис</w:t>
            </w:r>
            <w:proofErr w:type="spellEnd"/>
            <w:r w:rsidRPr="00BB5524">
              <w:rPr>
                <w:bCs/>
                <w:color w:val="0070C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800" w:type="dxa"/>
          </w:tcPr>
          <w:p w:rsidR="004A676F" w:rsidRPr="00BB5524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 w:rsidRPr="00BB5524">
              <w:rPr>
                <w:bCs/>
                <w:lang w:eastAsia="en-US"/>
              </w:rPr>
              <w:t xml:space="preserve">Договор </w:t>
            </w:r>
            <w:proofErr w:type="spellStart"/>
            <w:r w:rsidRPr="00BB5524">
              <w:rPr>
                <w:bCs/>
                <w:lang w:eastAsia="en-US"/>
              </w:rPr>
              <w:t>хоз</w:t>
            </w:r>
            <w:proofErr w:type="spellEnd"/>
            <w:r w:rsidRPr="00BB5524">
              <w:rPr>
                <w:bCs/>
                <w:lang w:eastAsia="en-US"/>
              </w:rPr>
              <w:t>. Ведения №3 от 05.12.2013</w:t>
            </w:r>
          </w:p>
        </w:tc>
      </w:tr>
      <w:tr w:rsidR="004A676F" w:rsidRPr="007F66BC" w:rsidTr="00C719F4">
        <w:trPr>
          <w:trHeight w:val="128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1-3-ЛП-0010</w:t>
            </w:r>
          </w:p>
        </w:tc>
        <w:tc>
          <w:tcPr>
            <w:tcW w:w="1438" w:type="dxa"/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t>Водонапорная башня</w:t>
            </w:r>
          </w:p>
        </w:tc>
        <w:tc>
          <w:tcPr>
            <w:tcW w:w="1207" w:type="dxa"/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t xml:space="preserve">с. Лукашкин Яр, ул. Береговая 4,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</w:t>
            </w:r>
          </w:p>
        </w:tc>
        <w:tc>
          <w:tcPr>
            <w:tcW w:w="1260" w:type="dxa"/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70:01:0000002:127</w:t>
            </w:r>
          </w:p>
        </w:tc>
        <w:tc>
          <w:tcPr>
            <w:tcW w:w="1440" w:type="dxa"/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9,9кв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.м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, высота 16м., объем 25м3, 2004г.</w:t>
            </w:r>
          </w:p>
        </w:tc>
        <w:tc>
          <w:tcPr>
            <w:tcW w:w="1260" w:type="dxa"/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173210,00</w:t>
            </w:r>
          </w:p>
        </w:tc>
        <w:tc>
          <w:tcPr>
            <w:tcW w:w="1080" w:type="dxa"/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80" w:type="dxa"/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1107612,00</w:t>
            </w:r>
          </w:p>
        </w:tc>
        <w:tc>
          <w:tcPr>
            <w:tcW w:w="1260" w:type="dxa"/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10.10.2013г</w:t>
            </w:r>
          </w:p>
        </w:tc>
        <w:tc>
          <w:tcPr>
            <w:tcW w:w="216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Передан </w:t>
            </w:r>
            <w:proofErr w:type="spellStart"/>
            <w:r>
              <w:rPr>
                <w:bCs/>
                <w:lang w:eastAsia="en-US"/>
              </w:rPr>
              <w:t>Реш</w:t>
            </w:r>
            <w:proofErr w:type="spellEnd"/>
            <w:r>
              <w:rPr>
                <w:bCs/>
                <w:lang w:eastAsia="en-US"/>
              </w:rPr>
              <w:t xml:space="preserve">. Совета </w:t>
            </w:r>
            <w:proofErr w:type="spellStart"/>
            <w:r>
              <w:rPr>
                <w:bCs/>
                <w:lang w:eastAsia="en-US"/>
              </w:rPr>
              <w:t>деп-в</w:t>
            </w:r>
            <w:proofErr w:type="spellEnd"/>
            <w:r>
              <w:rPr>
                <w:bCs/>
                <w:lang w:eastAsia="en-US"/>
              </w:rPr>
              <w:t xml:space="preserve"> Алекс. Р-на №525 от29.09.2005г (Передаточный акт от 10.02.2006г)</w:t>
            </w:r>
          </w:p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Свидетельство о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гос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Регистр. 70-АВ 460516</w:t>
            </w:r>
          </w:p>
        </w:tc>
        <w:tc>
          <w:tcPr>
            <w:tcW w:w="1080" w:type="dxa"/>
          </w:tcPr>
          <w:p w:rsidR="004A676F" w:rsidRPr="00185C7A" w:rsidRDefault="004A676F" w:rsidP="00C719F4">
            <w:pPr>
              <w:rPr>
                <w:bCs/>
                <w:color w:val="0070C0"/>
                <w:sz w:val="22"/>
                <w:szCs w:val="22"/>
                <w:lang w:eastAsia="en-US"/>
              </w:rPr>
            </w:pPr>
            <w:r w:rsidRPr="00185C7A">
              <w:rPr>
                <w:bCs/>
                <w:color w:val="0070C0"/>
                <w:sz w:val="22"/>
                <w:szCs w:val="22"/>
                <w:lang w:eastAsia="en-US"/>
              </w:rPr>
              <w:t>ХВ, МУП «</w:t>
            </w:r>
            <w:proofErr w:type="spellStart"/>
            <w:r w:rsidRPr="00185C7A">
              <w:rPr>
                <w:bCs/>
                <w:color w:val="0070C0"/>
                <w:sz w:val="22"/>
                <w:szCs w:val="22"/>
                <w:lang w:eastAsia="en-US"/>
              </w:rPr>
              <w:t>Комсервис</w:t>
            </w:r>
            <w:proofErr w:type="spellEnd"/>
            <w:r w:rsidRPr="00185C7A">
              <w:rPr>
                <w:bCs/>
                <w:color w:val="0070C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800" w:type="dxa"/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 xml:space="preserve">Договор </w:t>
            </w:r>
            <w:proofErr w:type="spellStart"/>
            <w:r>
              <w:rPr>
                <w:bCs/>
                <w:lang w:eastAsia="en-US"/>
              </w:rPr>
              <w:t>хоз</w:t>
            </w:r>
            <w:proofErr w:type="spellEnd"/>
            <w:r>
              <w:rPr>
                <w:bCs/>
                <w:lang w:eastAsia="en-US"/>
              </w:rPr>
              <w:t>. Ведения №3 от 05.12.2013</w:t>
            </w:r>
          </w:p>
        </w:tc>
      </w:tr>
      <w:tr w:rsidR="004A676F" w:rsidRPr="007F66BC" w:rsidTr="00C719F4">
        <w:trPr>
          <w:trHeight w:val="437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1-3-ЛП-0011</w:t>
            </w:r>
          </w:p>
        </w:tc>
        <w:tc>
          <w:tcPr>
            <w:tcW w:w="1438" w:type="dxa"/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t>Водоподъемная скважина № 045 11 СГС</w:t>
            </w:r>
          </w:p>
        </w:tc>
        <w:tc>
          <w:tcPr>
            <w:tcW w:w="1207" w:type="dxa"/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t>с. Лукашкин Яр, возле школы.</w:t>
            </w:r>
          </w:p>
        </w:tc>
        <w:tc>
          <w:tcPr>
            <w:tcW w:w="1260" w:type="dxa"/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</w:tcPr>
          <w:p w:rsidR="004A676F" w:rsidRPr="00712F89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Стальная, глубина 173м. </w:t>
            </w:r>
            <w:r w:rsidRPr="00712F89">
              <w:rPr>
                <w:bCs/>
                <w:sz w:val="22"/>
                <w:szCs w:val="22"/>
                <w:lang w:eastAsia="en-US"/>
              </w:rPr>
              <w:t xml:space="preserve">В </w:t>
            </w:r>
            <w:proofErr w:type="gramStart"/>
            <w:r w:rsidRPr="00712F89">
              <w:rPr>
                <w:bCs/>
                <w:sz w:val="22"/>
                <w:szCs w:val="22"/>
                <w:lang w:eastAsia="en-US"/>
              </w:rPr>
              <w:t>комплекте</w:t>
            </w:r>
            <w:proofErr w:type="gramEnd"/>
            <w:r w:rsidRPr="00712F89">
              <w:rPr>
                <w:bCs/>
                <w:sz w:val="22"/>
                <w:szCs w:val="22"/>
                <w:lang w:eastAsia="en-US"/>
              </w:rPr>
              <w:t xml:space="preserve"> с водоподъемным оборудованием (насос ЭЦВ 5-6,5-120, труба НКТ диаметр 60,3мм, глубинный силовой кабель ВПВ 1*6)</w:t>
            </w:r>
            <w:r>
              <w:rPr>
                <w:bCs/>
                <w:sz w:val="22"/>
                <w:szCs w:val="22"/>
                <w:lang w:eastAsia="en-US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bCs/>
                  <w:sz w:val="22"/>
                  <w:szCs w:val="22"/>
                  <w:lang w:eastAsia="en-US"/>
                </w:rPr>
                <w:t>2011 г</w:t>
              </w:r>
            </w:smartTag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60" w:type="dxa"/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1590385,99</w:t>
            </w:r>
          </w:p>
        </w:tc>
        <w:tc>
          <w:tcPr>
            <w:tcW w:w="1080" w:type="dxa"/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80" w:type="dxa"/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28.08.2012г</w:t>
            </w:r>
          </w:p>
        </w:tc>
        <w:tc>
          <w:tcPr>
            <w:tcW w:w="2160" w:type="dxa"/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Договор пожертвования № 6/12-П от 28.08.2012г </w:t>
            </w:r>
          </w:p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</w:tcPr>
          <w:p w:rsidR="004A676F" w:rsidRPr="00185C7A" w:rsidRDefault="004A676F" w:rsidP="00C719F4">
            <w:pPr>
              <w:rPr>
                <w:bCs/>
                <w:color w:val="0070C0"/>
                <w:sz w:val="22"/>
                <w:szCs w:val="22"/>
                <w:lang w:eastAsia="en-US"/>
              </w:rPr>
            </w:pPr>
            <w:r w:rsidRPr="00185C7A">
              <w:rPr>
                <w:bCs/>
                <w:color w:val="0070C0"/>
                <w:sz w:val="22"/>
                <w:szCs w:val="22"/>
                <w:lang w:eastAsia="en-US"/>
              </w:rPr>
              <w:t xml:space="preserve"> ХВ, МУП «</w:t>
            </w:r>
            <w:proofErr w:type="spellStart"/>
            <w:r w:rsidRPr="00185C7A">
              <w:rPr>
                <w:bCs/>
                <w:color w:val="0070C0"/>
                <w:sz w:val="22"/>
                <w:szCs w:val="22"/>
                <w:lang w:eastAsia="en-US"/>
              </w:rPr>
              <w:t>Комсервис</w:t>
            </w:r>
            <w:proofErr w:type="spellEnd"/>
            <w:r w:rsidRPr="00185C7A">
              <w:rPr>
                <w:bCs/>
                <w:color w:val="0070C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800" w:type="dxa"/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 xml:space="preserve">Договор </w:t>
            </w:r>
            <w:proofErr w:type="spellStart"/>
            <w:r>
              <w:rPr>
                <w:bCs/>
                <w:lang w:eastAsia="en-US"/>
              </w:rPr>
              <w:t>хоз</w:t>
            </w:r>
            <w:proofErr w:type="spellEnd"/>
            <w:r>
              <w:rPr>
                <w:bCs/>
                <w:lang w:eastAsia="en-US"/>
              </w:rPr>
              <w:t>. Ведения №3 от 05.12.2013</w:t>
            </w:r>
          </w:p>
        </w:tc>
      </w:tr>
      <w:tr w:rsidR="004A676F" w:rsidRPr="007F66BC" w:rsidTr="00C719F4">
        <w:trPr>
          <w:trHeight w:val="154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BB5524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 w:rsidRPr="00BB5524">
              <w:rPr>
                <w:bCs/>
                <w:sz w:val="22"/>
                <w:szCs w:val="22"/>
                <w:lang w:eastAsia="en-US"/>
              </w:rPr>
              <w:t>1-3-ЛП-0012</w:t>
            </w:r>
          </w:p>
        </w:tc>
        <w:tc>
          <w:tcPr>
            <w:tcW w:w="1438" w:type="dxa"/>
          </w:tcPr>
          <w:p w:rsidR="004A676F" w:rsidRPr="00BB5524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 w:rsidRPr="00BB5524">
              <w:rPr>
                <w:bCs/>
                <w:sz w:val="22"/>
                <w:szCs w:val="22"/>
                <w:lang w:eastAsia="en-US"/>
              </w:rPr>
              <w:t>Тепловой узел, короб для отопления</w:t>
            </w:r>
          </w:p>
        </w:tc>
        <w:tc>
          <w:tcPr>
            <w:tcW w:w="1207" w:type="dxa"/>
          </w:tcPr>
          <w:p w:rsidR="004A676F" w:rsidRPr="00BB5524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 w:rsidRPr="00BB5524">
              <w:t>с. Лукашкин Яр, теплотрасса</w:t>
            </w:r>
          </w:p>
        </w:tc>
        <w:tc>
          <w:tcPr>
            <w:tcW w:w="1260" w:type="dxa"/>
          </w:tcPr>
          <w:p w:rsidR="004A676F" w:rsidRPr="00BB5524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</w:tcPr>
          <w:p w:rsidR="004A676F" w:rsidRPr="00BB5524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</w:tcPr>
          <w:p w:rsidR="004A676F" w:rsidRPr="00BB5524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 w:rsidRPr="00BB5524">
              <w:rPr>
                <w:bCs/>
                <w:sz w:val="22"/>
                <w:szCs w:val="22"/>
                <w:lang w:eastAsia="en-US"/>
              </w:rPr>
              <w:t>111175,52</w:t>
            </w:r>
          </w:p>
        </w:tc>
        <w:tc>
          <w:tcPr>
            <w:tcW w:w="1080" w:type="dxa"/>
          </w:tcPr>
          <w:p w:rsidR="004A676F" w:rsidRPr="00BB5524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 w:rsidRPr="00BB5524"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80" w:type="dxa"/>
          </w:tcPr>
          <w:p w:rsidR="004A676F" w:rsidRPr="00BB5524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</w:tcPr>
          <w:p w:rsidR="004A676F" w:rsidRPr="00BB5524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 w:rsidRPr="00BB5524">
              <w:rPr>
                <w:bCs/>
                <w:sz w:val="22"/>
                <w:szCs w:val="22"/>
                <w:lang w:eastAsia="en-US"/>
              </w:rPr>
              <w:t xml:space="preserve">15.11.2013г </w:t>
            </w:r>
          </w:p>
        </w:tc>
        <w:tc>
          <w:tcPr>
            <w:tcW w:w="2160" w:type="dxa"/>
          </w:tcPr>
          <w:p w:rsidR="004A676F" w:rsidRPr="00BB5524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 w:rsidRPr="00BB5524">
              <w:rPr>
                <w:bCs/>
                <w:sz w:val="22"/>
                <w:szCs w:val="22"/>
                <w:lang w:eastAsia="en-US"/>
              </w:rPr>
              <w:t>Распоряжение главы  о внесении в реестр №46-р от 15.11.2013г</w:t>
            </w:r>
          </w:p>
          <w:p w:rsidR="004A676F" w:rsidRPr="00BB5524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 w:rsidRPr="00BB5524">
              <w:rPr>
                <w:bCs/>
                <w:sz w:val="22"/>
                <w:szCs w:val="22"/>
                <w:lang w:eastAsia="en-US"/>
              </w:rPr>
              <w:t>Акт выполненных работ от 06.08.2012г</w:t>
            </w:r>
          </w:p>
        </w:tc>
        <w:tc>
          <w:tcPr>
            <w:tcW w:w="1080" w:type="dxa"/>
          </w:tcPr>
          <w:p w:rsidR="004A676F" w:rsidRPr="00BB5524" w:rsidRDefault="004A676F" w:rsidP="00C719F4">
            <w:pPr>
              <w:rPr>
                <w:bCs/>
                <w:color w:val="0070C0"/>
                <w:sz w:val="22"/>
                <w:szCs w:val="22"/>
                <w:lang w:eastAsia="en-US"/>
              </w:rPr>
            </w:pPr>
            <w:r w:rsidRPr="00BB5524">
              <w:rPr>
                <w:bCs/>
                <w:color w:val="0070C0"/>
                <w:sz w:val="22"/>
                <w:szCs w:val="22"/>
                <w:lang w:eastAsia="en-US"/>
              </w:rPr>
              <w:t>ХВ, МУП «</w:t>
            </w:r>
            <w:proofErr w:type="spellStart"/>
            <w:r w:rsidRPr="00BB5524">
              <w:rPr>
                <w:bCs/>
                <w:color w:val="0070C0"/>
                <w:sz w:val="22"/>
                <w:szCs w:val="22"/>
                <w:lang w:eastAsia="en-US"/>
              </w:rPr>
              <w:t>Комсервис</w:t>
            </w:r>
            <w:proofErr w:type="spellEnd"/>
            <w:r w:rsidRPr="00BB5524">
              <w:rPr>
                <w:bCs/>
                <w:color w:val="0070C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800" w:type="dxa"/>
          </w:tcPr>
          <w:p w:rsidR="004A676F" w:rsidRPr="00BB5524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 w:rsidRPr="00BB5524">
              <w:rPr>
                <w:bCs/>
                <w:lang w:eastAsia="en-US"/>
              </w:rPr>
              <w:t xml:space="preserve">Договор </w:t>
            </w:r>
            <w:proofErr w:type="spellStart"/>
            <w:r w:rsidRPr="00BB5524">
              <w:rPr>
                <w:bCs/>
                <w:lang w:eastAsia="en-US"/>
              </w:rPr>
              <w:t>хоз</w:t>
            </w:r>
            <w:proofErr w:type="spellEnd"/>
            <w:r w:rsidRPr="00BB5524">
              <w:rPr>
                <w:bCs/>
                <w:lang w:eastAsia="en-US"/>
              </w:rPr>
              <w:t>. Ведения №3 от 05.12.2013</w:t>
            </w:r>
          </w:p>
        </w:tc>
      </w:tr>
      <w:tr w:rsidR="004A676F" w:rsidRPr="007F66BC" w:rsidTr="00C719F4">
        <w:trPr>
          <w:trHeight w:val="152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1-3-ЛП-0013</w:t>
            </w:r>
          </w:p>
        </w:tc>
        <w:tc>
          <w:tcPr>
            <w:tcW w:w="1438" w:type="dxa"/>
          </w:tcPr>
          <w:p w:rsidR="004A676F" w:rsidRPr="00236A92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 w:rsidRPr="00236A92">
              <w:rPr>
                <w:bCs/>
                <w:sz w:val="22"/>
                <w:szCs w:val="22"/>
                <w:lang w:eastAsia="en-US"/>
              </w:rPr>
              <w:t>скважина водозаборная №6</w:t>
            </w:r>
          </w:p>
        </w:tc>
        <w:tc>
          <w:tcPr>
            <w:tcW w:w="1207" w:type="dxa"/>
          </w:tcPr>
          <w:p w:rsidR="004A676F" w:rsidRPr="00236A92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 w:rsidRPr="00236A92">
              <w:rPr>
                <w:bCs/>
                <w:sz w:val="22"/>
                <w:szCs w:val="22"/>
                <w:lang w:eastAsia="en-US"/>
              </w:rPr>
              <w:t xml:space="preserve">с. Лукашкин Яр, ул. </w:t>
            </w:r>
            <w:proofErr w:type="gramStart"/>
            <w:r w:rsidRPr="00236A92">
              <w:rPr>
                <w:bCs/>
                <w:sz w:val="22"/>
                <w:szCs w:val="22"/>
                <w:lang w:eastAsia="en-US"/>
              </w:rPr>
              <w:t>Новая</w:t>
            </w:r>
            <w:proofErr w:type="gramEnd"/>
            <w:r w:rsidRPr="00236A92">
              <w:rPr>
                <w:bCs/>
                <w:sz w:val="22"/>
                <w:szCs w:val="22"/>
                <w:lang w:eastAsia="en-US"/>
              </w:rPr>
              <w:t xml:space="preserve"> 3а</w:t>
            </w:r>
          </w:p>
        </w:tc>
        <w:tc>
          <w:tcPr>
            <w:tcW w:w="1260" w:type="dxa"/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Глубина 26м. 2012г</w:t>
            </w:r>
          </w:p>
        </w:tc>
        <w:tc>
          <w:tcPr>
            <w:tcW w:w="1260" w:type="dxa"/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97436,60</w:t>
            </w:r>
          </w:p>
        </w:tc>
        <w:tc>
          <w:tcPr>
            <w:tcW w:w="1080" w:type="dxa"/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80" w:type="dxa"/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10.12.2012г.</w:t>
            </w:r>
          </w:p>
        </w:tc>
        <w:tc>
          <w:tcPr>
            <w:tcW w:w="2160" w:type="dxa"/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Постанов.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Админ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Алекс. Р-на №1618 от 10.12.2012г</w:t>
            </w:r>
          </w:p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Акт приема передачи № 18 от 10.12.2012г.</w:t>
            </w:r>
          </w:p>
        </w:tc>
        <w:tc>
          <w:tcPr>
            <w:tcW w:w="1080" w:type="dxa"/>
          </w:tcPr>
          <w:p w:rsidR="004A676F" w:rsidRPr="00185C7A" w:rsidRDefault="004A676F" w:rsidP="00C719F4">
            <w:pPr>
              <w:rPr>
                <w:bCs/>
                <w:color w:val="0070C0"/>
                <w:sz w:val="22"/>
                <w:szCs w:val="22"/>
                <w:lang w:eastAsia="en-US"/>
              </w:rPr>
            </w:pPr>
            <w:r w:rsidRPr="00185C7A">
              <w:rPr>
                <w:bCs/>
                <w:color w:val="0070C0"/>
                <w:sz w:val="22"/>
                <w:szCs w:val="22"/>
                <w:lang w:eastAsia="en-US"/>
              </w:rPr>
              <w:t xml:space="preserve"> ХВ, МУП «</w:t>
            </w:r>
            <w:proofErr w:type="spellStart"/>
            <w:r w:rsidRPr="00185C7A">
              <w:rPr>
                <w:bCs/>
                <w:color w:val="0070C0"/>
                <w:sz w:val="22"/>
                <w:szCs w:val="22"/>
                <w:lang w:eastAsia="en-US"/>
              </w:rPr>
              <w:t>Комсервис</w:t>
            </w:r>
            <w:proofErr w:type="spellEnd"/>
            <w:r w:rsidRPr="00185C7A">
              <w:rPr>
                <w:bCs/>
                <w:color w:val="0070C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800" w:type="dxa"/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 xml:space="preserve">Договор </w:t>
            </w:r>
            <w:proofErr w:type="spellStart"/>
            <w:r>
              <w:rPr>
                <w:bCs/>
                <w:lang w:eastAsia="en-US"/>
              </w:rPr>
              <w:t>хоз</w:t>
            </w:r>
            <w:proofErr w:type="spellEnd"/>
            <w:r>
              <w:rPr>
                <w:bCs/>
                <w:lang w:eastAsia="en-US"/>
              </w:rPr>
              <w:t>. Ведения №3 от 05.12.2013</w:t>
            </w:r>
          </w:p>
        </w:tc>
      </w:tr>
      <w:tr w:rsidR="004A676F" w:rsidRPr="007F66BC" w:rsidTr="00C719F4">
        <w:trPr>
          <w:trHeight w:val="25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1-3-ЛП-0014</w:t>
            </w:r>
          </w:p>
        </w:tc>
        <w:tc>
          <w:tcPr>
            <w:tcW w:w="1438" w:type="dxa"/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 w:rsidRPr="00236A92">
              <w:rPr>
                <w:bCs/>
                <w:sz w:val="22"/>
                <w:szCs w:val="22"/>
                <w:lang w:eastAsia="en-US"/>
              </w:rPr>
              <w:t>скважина водозаборная №</w:t>
            </w:r>
            <w:r>
              <w:rPr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07" w:type="dxa"/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с. Лукашкин Яр, ул.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Новая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15</w:t>
            </w:r>
            <w:r w:rsidRPr="00236A92">
              <w:rPr>
                <w:bCs/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1260" w:type="dxa"/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Глубина 27м. 2012г</w:t>
            </w:r>
          </w:p>
        </w:tc>
        <w:tc>
          <w:tcPr>
            <w:tcW w:w="1260" w:type="dxa"/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97436,60</w:t>
            </w:r>
          </w:p>
        </w:tc>
        <w:tc>
          <w:tcPr>
            <w:tcW w:w="1080" w:type="dxa"/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80" w:type="dxa"/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10.12.2012г.</w:t>
            </w:r>
          </w:p>
        </w:tc>
        <w:tc>
          <w:tcPr>
            <w:tcW w:w="2160" w:type="dxa"/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Постанов.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Админ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Алекс. Р-на №1618 от 10.12.2012г</w:t>
            </w:r>
          </w:p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Акт приема передачи № 18 от 10.12.2012г</w:t>
            </w:r>
          </w:p>
        </w:tc>
        <w:tc>
          <w:tcPr>
            <w:tcW w:w="1080" w:type="dxa"/>
          </w:tcPr>
          <w:p w:rsidR="004A676F" w:rsidRPr="00185C7A" w:rsidRDefault="004A676F" w:rsidP="00C719F4">
            <w:pPr>
              <w:rPr>
                <w:bCs/>
                <w:color w:val="0070C0"/>
                <w:sz w:val="22"/>
                <w:szCs w:val="22"/>
                <w:lang w:eastAsia="en-US"/>
              </w:rPr>
            </w:pPr>
            <w:r w:rsidRPr="00185C7A">
              <w:rPr>
                <w:bCs/>
                <w:color w:val="0070C0"/>
                <w:sz w:val="22"/>
                <w:szCs w:val="22"/>
                <w:lang w:eastAsia="en-US"/>
              </w:rPr>
              <w:t>ХВ, МУП «</w:t>
            </w:r>
            <w:proofErr w:type="spellStart"/>
            <w:r w:rsidRPr="00185C7A">
              <w:rPr>
                <w:bCs/>
                <w:color w:val="0070C0"/>
                <w:sz w:val="22"/>
                <w:szCs w:val="22"/>
                <w:lang w:eastAsia="en-US"/>
              </w:rPr>
              <w:t>Комсервис</w:t>
            </w:r>
            <w:proofErr w:type="spellEnd"/>
            <w:r w:rsidRPr="00185C7A">
              <w:rPr>
                <w:bCs/>
                <w:color w:val="0070C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800" w:type="dxa"/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 xml:space="preserve">Договор </w:t>
            </w:r>
            <w:proofErr w:type="spellStart"/>
            <w:r>
              <w:rPr>
                <w:bCs/>
                <w:lang w:eastAsia="en-US"/>
              </w:rPr>
              <w:t>хоз</w:t>
            </w:r>
            <w:proofErr w:type="spellEnd"/>
            <w:r>
              <w:rPr>
                <w:bCs/>
                <w:lang w:eastAsia="en-US"/>
              </w:rPr>
              <w:t>. Ведения №3 от 05.12.2013</w:t>
            </w:r>
          </w:p>
        </w:tc>
      </w:tr>
      <w:tr w:rsidR="004A676F" w:rsidRPr="007F66BC" w:rsidTr="00C719F4">
        <w:trPr>
          <w:trHeight w:val="25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1-3-ЛП-0015</w:t>
            </w:r>
          </w:p>
        </w:tc>
        <w:tc>
          <w:tcPr>
            <w:tcW w:w="1438" w:type="dxa"/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 w:rsidRPr="00236A92">
              <w:rPr>
                <w:bCs/>
                <w:sz w:val="22"/>
                <w:szCs w:val="22"/>
                <w:lang w:eastAsia="en-US"/>
              </w:rPr>
              <w:t>скважина водозаборная №</w:t>
            </w:r>
            <w:r>
              <w:rPr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07" w:type="dxa"/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с. Лукашкин Яр, пер.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Обской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8а.</w:t>
            </w:r>
          </w:p>
        </w:tc>
        <w:tc>
          <w:tcPr>
            <w:tcW w:w="1260" w:type="dxa"/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Глубина 28м. 2012г</w:t>
            </w:r>
          </w:p>
        </w:tc>
        <w:tc>
          <w:tcPr>
            <w:tcW w:w="1260" w:type="dxa"/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97436,60</w:t>
            </w:r>
          </w:p>
        </w:tc>
        <w:tc>
          <w:tcPr>
            <w:tcW w:w="1080" w:type="dxa"/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80" w:type="dxa"/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10.12.2012г</w:t>
            </w:r>
          </w:p>
        </w:tc>
        <w:tc>
          <w:tcPr>
            <w:tcW w:w="2160" w:type="dxa"/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Постанов.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Админ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Алекс. Р-на №1618 от 10.12.2012г</w:t>
            </w:r>
          </w:p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Акт приема передачи № 18 от 10.12.2012г</w:t>
            </w:r>
          </w:p>
        </w:tc>
        <w:tc>
          <w:tcPr>
            <w:tcW w:w="1080" w:type="dxa"/>
          </w:tcPr>
          <w:p w:rsidR="004A676F" w:rsidRPr="00185C7A" w:rsidRDefault="004A676F" w:rsidP="00C719F4">
            <w:pPr>
              <w:rPr>
                <w:bCs/>
                <w:color w:val="0070C0"/>
                <w:sz w:val="22"/>
                <w:szCs w:val="22"/>
                <w:lang w:eastAsia="en-US"/>
              </w:rPr>
            </w:pPr>
            <w:r w:rsidRPr="00185C7A">
              <w:rPr>
                <w:bCs/>
                <w:color w:val="0070C0"/>
                <w:sz w:val="22"/>
                <w:szCs w:val="22"/>
                <w:lang w:eastAsia="en-US"/>
              </w:rPr>
              <w:t xml:space="preserve"> ХВ, МУП «</w:t>
            </w:r>
            <w:proofErr w:type="spellStart"/>
            <w:r w:rsidRPr="00185C7A">
              <w:rPr>
                <w:bCs/>
                <w:color w:val="0070C0"/>
                <w:sz w:val="22"/>
                <w:szCs w:val="22"/>
                <w:lang w:eastAsia="en-US"/>
              </w:rPr>
              <w:t>Комсервис</w:t>
            </w:r>
            <w:proofErr w:type="spellEnd"/>
            <w:r w:rsidRPr="00185C7A">
              <w:rPr>
                <w:bCs/>
                <w:color w:val="0070C0"/>
                <w:sz w:val="22"/>
                <w:szCs w:val="22"/>
                <w:lang w:eastAsia="en-US"/>
              </w:rPr>
              <w:t>»</w:t>
            </w:r>
          </w:p>
          <w:p w:rsidR="004A676F" w:rsidRPr="00185C7A" w:rsidRDefault="004A676F" w:rsidP="00C719F4">
            <w:pPr>
              <w:rPr>
                <w:bCs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 xml:space="preserve">Договор </w:t>
            </w:r>
            <w:proofErr w:type="spellStart"/>
            <w:r>
              <w:rPr>
                <w:bCs/>
                <w:lang w:eastAsia="en-US"/>
              </w:rPr>
              <w:t>хоз</w:t>
            </w:r>
            <w:proofErr w:type="spellEnd"/>
            <w:r>
              <w:rPr>
                <w:bCs/>
                <w:lang w:eastAsia="en-US"/>
              </w:rPr>
              <w:t>. Ведения №3 от 05.12.2013</w:t>
            </w:r>
          </w:p>
        </w:tc>
      </w:tr>
      <w:tr w:rsidR="004A676F" w:rsidRPr="007F66BC" w:rsidTr="00C719F4">
        <w:trPr>
          <w:trHeight w:val="24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1-3-ЛП-0016</w:t>
            </w:r>
          </w:p>
        </w:tc>
        <w:tc>
          <w:tcPr>
            <w:tcW w:w="1438" w:type="dxa"/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 w:rsidRPr="00236A92">
              <w:rPr>
                <w:bCs/>
                <w:sz w:val="22"/>
                <w:szCs w:val="22"/>
                <w:lang w:eastAsia="en-US"/>
              </w:rPr>
              <w:t>скважина водозаборная №</w:t>
            </w:r>
            <w:r>
              <w:rPr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07" w:type="dxa"/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с. Лукашкин Яр, пер.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Обской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10а.</w:t>
            </w:r>
          </w:p>
        </w:tc>
        <w:tc>
          <w:tcPr>
            <w:tcW w:w="1260" w:type="dxa"/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Глубина 30м. 2012г</w:t>
            </w:r>
          </w:p>
        </w:tc>
        <w:tc>
          <w:tcPr>
            <w:tcW w:w="1260" w:type="dxa"/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97436,60</w:t>
            </w:r>
          </w:p>
        </w:tc>
        <w:tc>
          <w:tcPr>
            <w:tcW w:w="1080" w:type="dxa"/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80" w:type="dxa"/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10.12.2012г</w:t>
            </w:r>
          </w:p>
        </w:tc>
        <w:tc>
          <w:tcPr>
            <w:tcW w:w="2160" w:type="dxa"/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Постанов.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Админ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Алекс. Р-на №1618 от 10.12.2012г</w:t>
            </w:r>
          </w:p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Акт приема передачи № 18 от 10.12.2012г</w:t>
            </w:r>
          </w:p>
        </w:tc>
        <w:tc>
          <w:tcPr>
            <w:tcW w:w="1080" w:type="dxa"/>
          </w:tcPr>
          <w:p w:rsidR="004A676F" w:rsidRPr="00185C7A" w:rsidRDefault="004A676F" w:rsidP="00C719F4">
            <w:pPr>
              <w:rPr>
                <w:bCs/>
                <w:color w:val="0070C0"/>
                <w:sz w:val="22"/>
                <w:szCs w:val="22"/>
                <w:lang w:eastAsia="en-US"/>
              </w:rPr>
            </w:pPr>
            <w:r w:rsidRPr="00185C7A">
              <w:rPr>
                <w:bCs/>
                <w:color w:val="0070C0"/>
                <w:sz w:val="22"/>
                <w:szCs w:val="22"/>
                <w:lang w:eastAsia="en-US"/>
              </w:rPr>
              <w:t>ХВ, МУП «</w:t>
            </w:r>
            <w:proofErr w:type="spellStart"/>
            <w:r w:rsidRPr="00185C7A">
              <w:rPr>
                <w:bCs/>
                <w:color w:val="0070C0"/>
                <w:sz w:val="22"/>
                <w:szCs w:val="22"/>
                <w:lang w:eastAsia="en-US"/>
              </w:rPr>
              <w:t>Комсервис</w:t>
            </w:r>
            <w:proofErr w:type="spellEnd"/>
            <w:r w:rsidRPr="00185C7A">
              <w:rPr>
                <w:bCs/>
                <w:color w:val="0070C0"/>
                <w:sz w:val="22"/>
                <w:szCs w:val="22"/>
                <w:lang w:eastAsia="en-US"/>
              </w:rPr>
              <w:t>»</w:t>
            </w:r>
          </w:p>
          <w:p w:rsidR="004A676F" w:rsidRPr="00185C7A" w:rsidRDefault="004A676F" w:rsidP="00C719F4">
            <w:pPr>
              <w:rPr>
                <w:bCs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 xml:space="preserve">Договор </w:t>
            </w:r>
            <w:proofErr w:type="spellStart"/>
            <w:r>
              <w:rPr>
                <w:bCs/>
                <w:lang w:eastAsia="en-US"/>
              </w:rPr>
              <w:t>хоз</w:t>
            </w:r>
            <w:proofErr w:type="spellEnd"/>
            <w:r>
              <w:rPr>
                <w:bCs/>
                <w:lang w:eastAsia="en-US"/>
              </w:rPr>
              <w:t>. Ведения №3 от 05.12.2013</w:t>
            </w:r>
          </w:p>
        </w:tc>
      </w:tr>
      <w:tr w:rsidR="004A676F" w:rsidRPr="007F66BC" w:rsidTr="00C719F4">
        <w:trPr>
          <w:trHeight w:val="25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1-3-ЛП-0017</w:t>
            </w:r>
          </w:p>
        </w:tc>
        <w:tc>
          <w:tcPr>
            <w:tcW w:w="1438" w:type="dxa"/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 w:rsidRPr="00236A92">
              <w:rPr>
                <w:bCs/>
                <w:sz w:val="22"/>
                <w:szCs w:val="22"/>
                <w:lang w:eastAsia="en-US"/>
              </w:rPr>
              <w:t>скважина водозаборная №</w:t>
            </w:r>
            <w:r>
              <w:rPr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07" w:type="dxa"/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t xml:space="preserve">с. Лукашкин Яр, ул. </w:t>
            </w:r>
            <w:proofErr w:type="gramStart"/>
            <w:r>
              <w:t>Береговая</w:t>
            </w:r>
            <w:proofErr w:type="gramEnd"/>
            <w:r>
              <w:t xml:space="preserve"> 45а</w:t>
            </w:r>
          </w:p>
        </w:tc>
        <w:tc>
          <w:tcPr>
            <w:tcW w:w="1260" w:type="dxa"/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Глубина 24м. 2012г</w:t>
            </w:r>
          </w:p>
        </w:tc>
        <w:tc>
          <w:tcPr>
            <w:tcW w:w="1260" w:type="dxa"/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97436,60</w:t>
            </w:r>
          </w:p>
        </w:tc>
        <w:tc>
          <w:tcPr>
            <w:tcW w:w="1080" w:type="dxa"/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80" w:type="dxa"/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10.12.2012г</w:t>
            </w:r>
          </w:p>
        </w:tc>
        <w:tc>
          <w:tcPr>
            <w:tcW w:w="2160" w:type="dxa"/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Постанов.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Админ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Алекс. Р-на №1618 от 10.12.2012г</w:t>
            </w:r>
          </w:p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Акт приема передачи № 18 от 10.12.2012г</w:t>
            </w:r>
          </w:p>
        </w:tc>
        <w:tc>
          <w:tcPr>
            <w:tcW w:w="1080" w:type="dxa"/>
          </w:tcPr>
          <w:p w:rsidR="004A676F" w:rsidRPr="00185C7A" w:rsidRDefault="004A676F" w:rsidP="00C719F4">
            <w:pPr>
              <w:rPr>
                <w:bCs/>
                <w:color w:val="0070C0"/>
                <w:sz w:val="22"/>
                <w:szCs w:val="22"/>
                <w:lang w:eastAsia="en-US"/>
              </w:rPr>
            </w:pPr>
            <w:r w:rsidRPr="00185C7A">
              <w:rPr>
                <w:bCs/>
                <w:color w:val="0070C0"/>
                <w:sz w:val="22"/>
                <w:szCs w:val="22"/>
                <w:lang w:eastAsia="en-US"/>
              </w:rPr>
              <w:t>ХВ, МУП «</w:t>
            </w:r>
            <w:proofErr w:type="spellStart"/>
            <w:r w:rsidRPr="00185C7A">
              <w:rPr>
                <w:bCs/>
                <w:color w:val="0070C0"/>
                <w:sz w:val="22"/>
                <w:szCs w:val="22"/>
                <w:lang w:eastAsia="en-US"/>
              </w:rPr>
              <w:t>Комсервис</w:t>
            </w:r>
            <w:proofErr w:type="spellEnd"/>
            <w:r w:rsidRPr="00185C7A">
              <w:rPr>
                <w:bCs/>
                <w:color w:val="0070C0"/>
                <w:sz w:val="22"/>
                <w:szCs w:val="22"/>
                <w:lang w:eastAsia="en-US"/>
              </w:rPr>
              <w:t>»</w:t>
            </w:r>
          </w:p>
          <w:p w:rsidR="004A676F" w:rsidRPr="00185C7A" w:rsidRDefault="004A676F" w:rsidP="00C719F4">
            <w:pPr>
              <w:rPr>
                <w:bCs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 xml:space="preserve">Договор </w:t>
            </w:r>
            <w:proofErr w:type="spellStart"/>
            <w:r>
              <w:rPr>
                <w:bCs/>
                <w:lang w:eastAsia="en-US"/>
              </w:rPr>
              <w:t>хоз</w:t>
            </w:r>
            <w:proofErr w:type="spellEnd"/>
            <w:r>
              <w:rPr>
                <w:bCs/>
                <w:lang w:eastAsia="en-US"/>
              </w:rPr>
              <w:t>. Ведения №3 от 05.12.2013</w:t>
            </w:r>
          </w:p>
        </w:tc>
      </w:tr>
      <w:tr w:rsidR="004A676F" w:rsidRPr="007F66BC" w:rsidTr="00C719F4">
        <w:trPr>
          <w:trHeight w:val="25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1-3-ЛП-0018</w:t>
            </w:r>
          </w:p>
        </w:tc>
        <w:tc>
          <w:tcPr>
            <w:tcW w:w="1438" w:type="dxa"/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 w:rsidRPr="00236A92">
              <w:rPr>
                <w:bCs/>
                <w:sz w:val="22"/>
                <w:szCs w:val="22"/>
                <w:lang w:eastAsia="en-US"/>
              </w:rPr>
              <w:t>скважина водозаборная №</w:t>
            </w:r>
            <w:r>
              <w:rPr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07" w:type="dxa"/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t xml:space="preserve">с. Лукашкин Яр,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Центральная 43а</w:t>
            </w:r>
          </w:p>
        </w:tc>
        <w:tc>
          <w:tcPr>
            <w:tcW w:w="1260" w:type="dxa"/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Глубина 26м. 2012г</w:t>
            </w:r>
          </w:p>
        </w:tc>
        <w:tc>
          <w:tcPr>
            <w:tcW w:w="1260" w:type="dxa"/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97436,60</w:t>
            </w:r>
          </w:p>
        </w:tc>
        <w:tc>
          <w:tcPr>
            <w:tcW w:w="1080" w:type="dxa"/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80" w:type="dxa"/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10.12.2012г</w:t>
            </w:r>
          </w:p>
        </w:tc>
        <w:tc>
          <w:tcPr>
            <w:tcW w:w="2160" w:type="dxa"/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Постанов.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Админ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Алекс. Р-на №1618 от 10.12.2012г</w:t>
            </w:r>
          </w:p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Акт приема передачи № 18 от 10.12.2012г</w:t>
            </w:r>
          </w:p>
        </w:tc>
        <w:tc>
          <w:tcPr>
            <w:tcW w:w="1080" w:type="dxa"/>
          </w:tcPr>
          <w:p w:rsidR="004A676F" w:rsidRPr="00185C7A" w:rsidRDefault="004A676F" w:rsidP="00C719F4">
            <w:pPr>
              <w:rPr>
                <w:bCs/>
                <w:color w:val="0070C0"/>
                <w:sz w:val="22"/>
                <w:szCs w:val="22"/>
                <w:lang w:eastAsia="en-US"/>
              </w:rPr>
            </w:pPr>
            <w:r w:rsidRPr="00185C7A">
              <w:rPr>
                <w:bCs/>
                <w:color w:val="0070C0"/>
                <w:sz w:val="22"/>
                <w:szCs w:val="22"/>
                <w:lang w:eastAsia="en-US"/>
              </w:rPr>
              <w:t xml:space="preserve"> ХВ, МУП «</w:t>
            </w:r>
            <w:proofErr w:type="spellStart"/>
            <w:r w:rsidRPr="00185C7A">
              <w:rPr>
                <w:bCs/>
                <w:color w:val="0070C0"/>
                <w:sz w:val="22"/>
                <w:szCs w:val="22"/>
                <w:lang w:eastAsia="en-US"/>
              </w:rPr>
              <w:t>Комсервис</w:t>
            </w:r>
            <w:proofErr w:type="spellEnd"/>
            <w:r w:rsidRPr="00185C7A">
              <w:rPr>
                <w:bCs/>
                <w:color w:val="0070C0"/>
                <w:sz w:val="22"/>
                <w:szCs w:val="22"/>
                <w:lang w:eastAsia="en-US"/>
              </w:rPr>
              <w:t>»</w:t>
            </w:r>
          </w:p>
          <w:p w:rsidR="004A676F" w:rsidRPr="00185C7A" w:rsidRDefault="004A676F" w:rsidP="00C719F4">
            <w:pPr>
              <w:rPr>
                <w:bCs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 xml:space="preserve">Договор </w:t>
            </w:r>
            <w:proofErr w:type="spellStart"/>
            <w:r>
              <w:rPr>
                <w:bCs/>
                <w:lang w:eastAsia="en-US"/>
              </w:rPr>
              <w:t>хоз</w:t>
            </w:r>
            <w:proofErr w:type="spellEnd"/>
            <w:r>
              <w:rPr>
                <w:bCs/>
                <w:lang w:eastAsia="en-US"/>
              </w:rPr>
              <w:t>. Ведения №3 от 05.12.2013</w:t>
            </w:r>
          </w:p>
        </w:tc>
      </w:tr>
      <w:tr w:rsidR="004A676F" w:rsidRPr="007F66BC" w:rsidTr="00C719F4">
        <w:trPr>
          <w:trHeight w:val="25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1-3-ЛП-0019</w:t>
            </w:r>
          </w:p>
        </w:tc>
        <w:tc>
          <w:tcPr>
            <w:tcW w:w="1438" w:type="dxa"/>
          </w:tcPr>
          <w:p w:rsidR="004A676F" w:rsidRPr="00236A92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t>Памятник борцам</w:t>
            </w:r>
            <w:proofErr w:type="gramStart"/>
            <w:r>
              <w:t xml:space="preserve"> ,</w:t>
            </w:r>
            <w:proofErr w:type="gramEnd"/>
            <w:r>
              <w:t xml:space="preserve"> погибшим за Советскую власть в годы </w:t>
            </w:r>
            <w:proofErr w:type="spellStart"/>
            <w:r>
              <w:t>Колчаковской</w:t>
            </w:r>
            <w:proofErr w:type="spellEnd"/>
            <w:r>
              <w:t xml:space="preserve"> интервенции</w:t>
            </w:r>
          </w:p>
        </w:tc>
        <w:tc>
          <w:tcPr>
            <w:tcW w:w="1207" w:type="dxa"/>
          </w:tcPr>
          <w:p w:rsidR="004A676F" w:rsidRDefault="004A676F" w:rsidP="00C719F4">
            <w:r>
              <w:t xml:space="preserve">с. Лукашкин Яр, ул. </w:t>
            </w:r>
            <w:proofErr w:type="gramStart"/>
            <w:r>
              <w:t>Центральная</w:t>
            </w:r>
            <w:proofErr w:type="gramEnd"/>
            <w:r>
              <w:t xml:space="preserve"> 27а</w:t>
            </w:r>
          </w:p>
        </w:tc>
        <w:tc>
          <w:tcPr>
            <w:tcW w:w="1260" w:type="dxa"/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t xml:space="preserve">(в </w:t>
            </w:r>
            <w:smartTag w:uri="urn:schemas-microsoft-com:office:smarttags" w:element="metricconverter">
              <w:smartTagPr>
                <w:attr w:name="ProductID" w:val="1967 г"/>
              </w:smartTagPr>
              <w:r>
                <w:t>1967 г</w:t>
              </w:r>
            </w:smartTag>
            <w:r>
              <w:t>. дополнительно нанесены ФИО воинов-земляков, погибших в годы ВОВ), 1967г, (2007г ремонт)</w:t>
            </w:r>
          </w:p>
        </w:tc>
        <w:tc>
          <w:tcPr>
            <w:tcW w:w="1260" w:type="dxa"/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67500,00</w:t>
            </w:r>
          </w:p>
        </w:tc>
        <w:tc>
          <w:tcPr>
            <w:tcW w:w="1080" w:type="dxa"/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60750,00</w:t>
            </w:r>
          </w:p>
        </w:tc>
        <w:tc>
          <w:tcPr>
            <w:tcW w:w="1080" w:type="dxa"/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10.02.2006</w:t>
            </w:r>
          </w:p>
        </w:tc>
        <w:tc>
          <w:tcPr>
            <w:tcW w:w="216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Передан </w:t>
            </w:r>
            <w:proofErr w:type="spellStart"/>
            <w:r>
              <w:rPr>
                <w:bCs/>
                <w:lang w:eastAsia="en-US"/>
              </w:rPr>
              <w:t>Реш</w:t>
            </w:r>
            <w:proofErr w:type="spellEnd"/>
            <w:r>
              <w:rPr>
                <w:bCs/>
                <w:lang w:eastAsia="en-US"/>
              </w:rPr>
              <w:t xml:space="preserve">. Совета </w:t>
            </w:r>
            <w:proofErr w:type="spellStart"/>
            <w:r>
              <w:rPr>
                <w:bCs/>
                <w:lang w:eastAsia="en-US"/>
              </w:rPr>
              <w:t>деп-в</w:t>
            </w:r>
            <w:proofErr w:type="spellEnd"/>
            <w:r>
              <w:rPr>
                <w:bCs/>
                <w:lang w:eastAsia="en-US"/>
              </w:rPr>
              <w:t xml:space="preserve"> Алекс. Р-на №525 от29.09.2005г (Передаточный акт от 10.02.2006г)</w:t>
            </w:r>
          </w:p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МК</w:t>
            </w:r>
          </w:p>
        </w:tc>
        <w:tc>
          <w:tcPr>
            <w:tcW w:w="1800" w:type="dxa"/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4A676F" w:rsidRPr="007F66BC" w:rsidTr="00C719F4">
        <w:trPr>
          <w:trHeight w:val="25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1-3-ЛП-0020</w:t>
            </w:r>
          </w:p>
        </w:tc>
        <w:tc>
          <w:tcPr>
            <w:tcW w:w="1438" w:type="dxa"/>
          </w:tcPr>
          <w:p w:rsidR="004A676F" w:rsidRDefault="004A676F" w:rsidP="00C719F4">
            <w:r>
              <w:t>Оградка для памятника</w:t>
            </w:r>
          </w:p>
        </w:tc>
        <w:tc>
          <w:tcPr>
            <w:tcW w:w="1207" w:type="dxa"/>
          </w:tcPr>
          <w:p w:rsidR="004A676F" w:rsidRDefault="004A676F" w:rsidP="00C719F4">
            <w:r>
              <w:t xml:space="preserve">с. Лукашкин Яр, ул. </w:t>
            </w:r>
            <w:proofErr w:type="gramStart"/>
            <w:r>
              <w:t>Центральная</w:t>
            </w:r>
            <w:proofErr w:type="gramEnd"/>
            <w:r>
              <w:t xml:space="preserve"> </w:t>
            </w:r>
          </w:p>
        </w:tc>
        <w:tc>
          <w:tcPr>
            <w:tcW w:w="1260" w:type="dxa"/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</w:tcPr>
          <w:p w:rsidR="004A676F" w:rsidRDefault="004A676F" w:rsidP="00C719F4"/>
        </w:tc>
        <w:tc>
          <w:tcPr>
            <w:tcW w:w="1260" w:type="dxa"/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20800,00</w:t>
            </w:r>
          </w:p>
        </w:tc>
        <w:tc>
          <w:tcPr>
            <w:tcW w:w="1080" w:type="dxa"/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80" w:type="dxa"/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28.08.2013</w:t>
            </w:r>
          </w:p>
        </w:tc>
        <w:tc>
          <w:tcPr>
            <w:tcW w:w="2160" w:type="dxa"/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Постановление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Админ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Лу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к-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Ярского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с/поселения №2 от 15.01.2014г     Счет-фактура №1 от 28.08.2013г</w:t>
            </w:r>
          </w:p>
        </w:tc>
        <w:tc>
          <w:tcPr>
            <w:tcW w:w="1080" w:type="dxa"/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МК</w:t>
            </w:r>
          </w:p>
        </w:tc>
        <w:tc>
          <w:tcPr>
            <w:tcW w:w="1800" w:type="dxa"/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4A676F" w:rsidRPr="007F66BC" w:rsidTr="00C719F4">
        <w:trPr>
          <w:trHeight w:val="25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1-3-ЛП-0021</w:t>
            </w:r>
          </w:p>
        </w:tc>
        <w:tc>
          <w:tcPr>
            <w:tcW w:w="1438" w:type="dxa"/>
          </w:tcPr>
          <w:p w:rsidR="004A676F" w:rsidRDefault="004A676F" w:rsidP="00C719F4">
            <w:r>
              <w:t>Водопроводные сети внешние, 6км.</w:t>
            </w:r>
          </w:p>
        </w:tc>
        <w:tc>
          <w:tcPr>
            <w:tcW w:w="1207" w:type="dxa"/>
          </w:tcPr>
          <w:p w:rsidR="004A676F" w:rsidRDefault="004A676F" w:rsidP="00C719F4">
            <w:r>
              <w:t xml:space="preserve">с. Лукашкин Яр, ул. </w:t>
            </w:r>
            <w:proofErr w:type="gramStart"/>
            <w:r>
              <w:t>Новая</w:t>
            </w:r>
            <w:proofErr w:type="gramEnd"/>
          </w:p>
        </w:tc>
        <w:tc>
          <w:tcPr>
            <w:tcW w:w="1260" w:type="dxa"/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</w:tcPr>
          <w:p w:rsidR="004A676F" w:rsidRDefault="004A676F" w:rsidP="00C719F4">
            <w:r>
              <w:t>1982 года постройки, 6км.</w:t>
            </w:r>
          </w:p>
        </w:tc>
        <w:tc>
          <w:tcPr>
            <w:tcW w:w="1260" w:type="dxa"/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1513939,32</w:t>
            </w:r>
          </w:p>
        </w:tc>
        <w:tc>
          <w:tcPr>
            <w:tcW w:w="1080" w:type="dxa"/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80" w:type="dxa"/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09.09.2010г</w:t>
            </w:r>
          </w:p>
        </w:tc>
        <w:tc>
          <w:tcPr>
            <w:tcW w:w="2160" w:type="dxa"/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 w:rsidRPr="00390CC2">
              <w:rPr>
                <w:bCs/>
                <w:color w:val="3366FF"/>
                <w:sz w:val="22"/>
                <w:szCs w:val="22"/>
                <w:lang w:eastAsia="en-US"/>
              </w:rPr>
              <w:t>Списано</w:t>
            </w:r>
            <w:r>
              <w:rPr>
                <w:bCs/>
                <w:sz w:val="22"/>
                <w:szCs w:val="22"/>
                <w:lang w:eastAsia="en-US"/>
              </w:rPr>
              <w:t xml:space="preserve">  распоряжение Главы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Админ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Лу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к-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Ярского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с/поселения №19-ра от 16.06.2010г     Акт № 29 от 09.09.2010г.</w:t>
            </w:r>
          </w:p>
        </w:tc>
        <w:tc>
          <w:tcPr>
            <w:tcW w:w="1080" w:type="dxa"/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 xml:space="preserve">Передан </w:t>
            </w:r>
            <w:proofErr w:type="spellStart"/>
            <w:r>
              <w:rPr>
                <w:bCs/>
                <w:lang w:eastAsia="en-US"/>
              </w:rPr>
              <w:t>Реш</w:t>
            </w:r>
            <w:proofErr w:type="spellEnd"/>
            <w:r>
              <w:rPr>
                <w:bCs/>
                <w:lang w:eastAsia="en-US"/>
              </w:rPr>
              <w:t xml:space="preserve">. Совета </w:t>
            </w:r>
            <w:proofErr w:type="spellStart"/>
            <w:r>
              <w:rPr>
                <w:bCs/>
                <w:lang w:eastAsia="en-US"/>
              </w:rPr>
              <w:t>деп-в</w:t>
            </w:r>
            <w:proofErr w:type="spellEnd"/>
            <w:r>
              <w:rPr>
                <w:bCs/>
                <w:lang w:eastAsia="en-US"/>
              </w:rPr>
              <w:t xml:space="preserve"> Алекс. Р-на №525 от29.09.2005г (Передаточный акт от 10.02.2006г)</w:t>
            </w:r>
          </w:p>
        </w:tc>
      </w:tr>
      <w:tr w:rsidR="004A676F" w:rsidRPr="007F66BC" w:rsidTr="00C719F4">
        <w:trPr>
          <w:trHeight w:val="25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1-3-ЛП-0022</w:t>
            </w:r>
          </w:p>
        </w:tc>
        <w:tc>
          <w:tcPr>
            <w:tcW w:w="1438" w:type="dxa"/>
          </w:tcPr>
          <w:p w:rsidR="004A676F" w:rsidRDefault="004A676F" w:rsidP="00C719F4">
            <w:r>
              <w:t xml:space="preserve">Автомобильная дорога общего пользования </w:t>
            </w:r>
            <w:r w:rsidRPr="00CF4068">
              <w:t>местного значения</w:t>
            </w:r>
          </w:p>
        </w:tc>
        <w:tc>
          <w:tcPr>
            <w:tcW w:w="1207" w:type="dxa"/>
          </w:tcPr>
          <w:p w:rsidR="004A676F" w:rsidRPr="00116339" w:rsidRDefault="004A676F" w:rsidP="00C719F4">
            <w:pPr>
              <w:ind w:firstLine="709"/>
              <w:jc w:val="both"/>
            </w:pPr>
            <w:r>
              <w:t xml:space="preserve">с. Лукашкин Яр,  ул. </w:t>
            </w:r>
            <w:proofErr w:type="gramStart"/>
            <w:r>
              <w:t>Центральная</w:t>
            </w:r>
            <w:proofErr w:type="gramEnd"/>
            <w:r>
              <w:t>.</w:t>
            </w:r>
          </w:p>
          <w:p w:rsidR="004A676F" w:rsidRDefault="004A676F" w:rsidP="00C719F4"/>
        </w:tc>
        <w:tc>
          <w:tcPr>
            <w:tcW w:w="1260" w:type="dxa"/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70:01:0000002:356</w:t>
            </w:r>
          </w:p>
        </w:tc>
        <w:tc>
          <w:tcPr>
            <w:tcW w:w="1440" w:type="dxa"/>
          </w:tcPr>
          <w:p w:rsidR="004A676F" w:rsidRDefault="004A676F" w:rsidP="00C719F4">
            <w:r>
              <w:t>2025м</w:t>
            </w:r>
          </w:p>
        </w:tc>
        <w:tc>
          <w:tcPr>
            <w:tcW w:w="1260" w:type="dxa"/>
          </w:tcPr>
          <w:p w:rsidR="004A676F" w:rsidRPr="004B4269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val="en-US" w:eastAsia="en-US"/>
              </w:rPr>
              <w:t>1,00</w:t>
            </w:r>
          </w:p>
        </w:tc>
        <w:tc>
          <w:tcPr>
            <w:tcW w:w="1080" w:type="dxa"/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1,00</w:t>
            </w:r>
          </w:p>
        </w:tc>
        <w:tc>
          <w:tcPr>
            <w:tcW w:w="1080" w:type="dxa"/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19.02.2015</w:t>
            </w:r>
          </w:p>
        </w:tc>
        <w:tc>
          <w:tcPr>
            <w:tcW w:w="2160" w:type="dxa"/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Постановление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Админ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Лу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к-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Ярского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с/поселения №</w:t>
            </w:r>
            <w:r w:rsidRPr="004937F7">
              <w:rPr>
                <w:bCs/>
                <w:sz w:val="22"/>
                <w:szCs w:val="22"/>
                <w:lang w:eastAsia="en-US"/>
              </w:rPr>
              <w:t>69</w:t>
            </w:r>
            <w:r>
              <w:rPr>
                <w:bCs/>
                <w:sz w:val="22"/>
                <w:szCs w:val="22"/>
                <w:lang w:eastAsia="en-US"/>
              </w:rPr>
              <w:t xml:space="preserve"> от 0</w:t>
            </w:r>
            <w:r w:rsidRPr="004937F7">
              <w:rPr>
                <w:bCs/>
                <w:sz w:val="22"/>
                <w:szCs w:val="22"/>
                <w:lang w:eastAsia="en-US"/>
              </w:rPr>
              <w:t>3</w:t>
            </w:r>
            <w:r>
              <w:rPr>
                <w:bCs/>
                <w:sz w:val="22"/>
                <w:szCs w:val="22"/>
                <w:lang w:eastAsia="en-US"/>
              </w:rPr>
              <w:t>.0</w:t>
            </w:r>
            <w:r w:rsidRPr="004937F7">
              <w:rPr>
                <w:bCs/>
                <w:sz w:val="22"/>
                <w:szCs w:val="22"/>
                <w:lang w:eastAsia="en-US"/>
              </w:rPr>
              <w:t>9</w:t>
            </w:r>
            <w:r>
              <w:rPr>
                <w:bCs/>
                <w:sz w:val="22"/>
                <w:szCs w:val="22"/>
                <w:lang w:eastAsia="en-US"/>
              </w:rPr>
              <w:t xml:space="preserve">.2014г     Свидетельство о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гос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Регистр. 70-АВ 675259</w:t>
            </w:r>
          </w:p>
        </w:tc>
        <w:tc>
          <w:tcPr>
            <w:tcW w:w="1080" w:type="dxa"/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МК</w:t>
            </w:r>
          </w:p>
        </w:tc>
        <w:tc>
          <w:tcPr>
            <w:tcW w:w="1800" w:type="dxa"/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4A676F" w:rsidRPr="007F66BC" w:rsidTr="00C719F4">
        <w:trPr>
          <w:trHeight w:val="25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1-3-ЛП-0023</w:t>
            </w:r>
          </w:p>
        </w:tc>
        <w:tc>
          <w:tcPr>
            <w:tcW w:w="1438" w:type="dxa"/>
          </w:tcPr>
          <w:p w:rsidR="004A676F" w:rsidRDefault="004A676F" w:rsidP="00C719F4">
            <w:r>
              <w:t xml:space="preserve">Автомобильная дорога общего пользования </w:t>
            </w:r>
            <w:r w:rsidRPr="00CF4068">
              <w:t>местного значения</w:t>
            </w:r>
          </w:p>
        </w:tc>
        <w:tc>
          <w:tcPr>
            <w:tcW w:w="1207" w:type="dxa"/>
          </w:tcPr>
          <w:p w:rsidR="004A676F" w:rsidRPr="00116339" w:rsidRDefault="004A676F" w:rsidP="00C719F4">
            <w:pPr>
              <w:tabs>
                <w:tab w:val="left" w:pos="567"/>
                <w:tab w:val="left" w:pos="4095"/>
              </w:tabs>
              <w:ind w:firstLine="709"/>
              <w:jc w:val="both"/>
            </w:pPr>
            <w:r>
              <w:t xml:space="preserve">с. Лукашкин Яр, </w:t>
            </w:r>
            <w:r w:rsidRPr="00CF4068">
              <w:t xml:space="preserve"> ул. </w:t>
            </w:r>
            <w:proofErr w:type="gramStart"/>
            <w:r>
              <w:t>Новая</w:t>
            </w:r>
            <w:proofErr w:type="gramEnd"/>
            <w:r>
              <w:t>.</w:t>
            </w:r>
          </w:p>
          <w:p w:rsidR="004A676F" w:rsidRDefault="004A676F" w:rsidP="00C719F4"/>
        </w:tc>
        <w:tc>
          <w:tcPr>
            <w:tcW w:w="1260" w:type="dxa"/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70:01:0000002:358</w:t>
            </w:r>
          </w:p>
        </w:tc>
        <w:tc>
          <w:tcPr>
            <w:tcW w:w="1440" w:type="dxa"/>
          </w:tcPr>
          <w:p w:rsidR="004A676F" w:rsidRDefault="004A676F" w:rsidP="00C719F4">
            <w:r>
              <w:t>2246м</w:t>
            </w:r>
          </w:p>
        </w:tc>
        <w:tc>
          <w:tcPr>
            <w:tcW w:w="1260" w:type="dxa"/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1,00</w:t>
            </w:r>
          </w:p>
        </w:tc>
        <w:tc>
          <w:tcPr>
            <w:tcW w:w="1080" w:type="dxa"/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1,00</w:t>
            </w:r>
          </w:p>
        </w:tc>
        <w:tc>
          <w:tcPr>
            <w:tcW w:w="1080" w:type="dxa"/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19.02.2015</w:t>
            </w:r>
          </w:p>
        </w:tc>
        <w:tc>
          <w:tcPr>
            <w:tcW w:w="2160" w:type="dxa"/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Постановление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Админ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Лу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к-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Ярского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с/поселения №</w:t>
            </w:r>
            <w:r w:rsidRPr="004937F7">
              <w:rPr>
                <w:bCs/>
                <w:sz w:val="22"/>
                <w:szCs w:val="22"/>
                <w:lang w:eastAsia="en-US"/>
              </w:rPr>
              <w:t>69</w:t>
            </w:r>
            <w:r>
              <w:rPr>
                <w:bCs/>
                <w:sz w:val="22"/>
                <w:szCs w:val="22"/>
                <w:lang w:eastAsia="en-US"/>
              </w:rPr>
              <w:t xml:space="preserve"> от 0</w:t>
            </w:r>
            <w:r w:rsidRPr="004937F7">
              <w:rPr>
                <w:bCs/>
                <w:sz w:val="22"/>
                <w:szCs w:val="22"/>
                <w:lang w:eastAsia="en-US"/>
              </w:rPr>
              <w:t>3</w:t>
            </w:r>
            <w:r>
              <w:rPr>
                <w:bCs/>
                <w:sz w:val="22"/>
                <w:szCs w:val="22"/>
                <w:lang w:eastAsia="en-US"/>
              </w:rPr>
              <w:t>.0</w:t>
            </w:r>
            <w:r w:rsidRPr="004937F7">
              <w:rPr>
                <w:bCs/>
                <w:sz w:val="22"/>
                <w:szCs w:val="22"/>
                <w:lang w:eastAsia="en-US"/>
              </w:rPr>
              <w:t>9</w:t>
            </w:r>
            <w:r>
              <w:rPr>
                <w:bCs/>
                <w:sz w:val="22"/>
                <w:szCs w:val="22"/>
                <w:lang w:eastAsia="en-US"/>
              </w:rPr>
              <w:t xml:space="preserve">.2014г     Свидетельство о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гос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Регистр. 70-АВ 675257</w:t>
            </w:r>
          </w:p>
        </w:tc>
        <w:tc>
          <w:tcPr>
            <w:tcW w:w="1080" w:type="dxa"/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МК</w:t>
            </w:r>
          </w:p>
        </w:tc>
        <w:tc>
          <w:tcPr>
            <w:tcW w:w="1800" w:type="dxa"/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4A676F" w:rsidRPr="007F66BC" w:rsidTr="00C719F4">
        <w:trPr>
          <w:trHeight w:val="25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1-3-ЛП-0024</w:t>
            </w:r>
          </w:p>
        </w:tc>
        <w:tc>
          <w:tcPr>
            <w:tcW w:w="1438" w:type="dxa"/>
          </w:tcPr>
          <w:p w:rsidR="004A676F" w:rsidRDefault="004A676F" w:rsidP="00C719F4">
            <w:r>
              <w:t xml:space="preserve">Автомобильная дорога общего пользования </w:t>
            </w:r>
            <w:r w:rsidRPr="00CF4068">
              <w:t>местного значения</w:t>
            </w:r>
          </w:p>
        </w:tc>
        <w:tc>
          <w:tcPr>
            <w:tcW w:w="1207" w:type="dxa"/>
          </w:tcPr>
          <w:p w:rsidR="004A676F" w:rsidRPr="00116339" w:rsidRDefault="004A676F" w:rsidP="00C719F4">
            <w:pPr>
              <w:tabs>
                <w:tab w:val="left" w:pos="-6096"/>
              </w:tabs>
              <w:ind w:firstLine="709"/>
              <w:jc w:val="both"/>
            </w:pPr>
            <w:r>
              <w:t xml:space="preserve">с. Лукашкин Яр, </w:t>
            </w:r>
            <w:r w:rsidRPr="00CF4068">
              <w:t xml:space="preserve"> ул. </w:t>
            </w:r>
            <w:proofErr w:type="gramStart"/>
            <w:r>
              <w:t>Береговая</w:t>
            </w:r>
            <w:proofErr w:type="gramEnd"/>
            <w:r>
              <w:t>.</w:t>
            </w:r>
          </w:p>
          <w:p w:rsidR="004A676F" w:rsidRDefault="004A676F" w:rsidP="00C719F4"/>
        </w:tc>
        <w:tc>
          <w:tcPr>
            <w:tcW w:w="1260" w:type="dxa"/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70:01:0000002:357</w:t>
            </w:r>
          </w:p>
        </w:tc>
        <w:tc>
          <w:tcPr>
            <w:tcW w:w="1440" w:type="dxa"/>
          </w:tcPr>
          <w:p w:rsidR="004A676F" w:rsidRDefault="004A676F" w:rsidP="00C719F4">
            <w:r>
              <w:t>2361м</w:t>
            </w:r>
          </w:p>
        </w:tc>
        <w:tc>
          <w:tcPr>
            <w:tcW w:w="1260" w:type="dxa"/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1,00</w:t>
            </w:r>
          </w:p>
        </w:tc>
        <w:tc>
          <w:tcPr>
            <w:tcW w:w="1080" w:type="dxa"/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1,00</w:t>
            </w:r>
          </w:p>
        </w:tc>
        <w:tc>
          <w:tcPr>
            <w:tcW w:w="1080" w:type="dxa"/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19.02.2015</w:t>
            </w:r>
          </w:p>
        </w:tc>
        <w:tc>
          <w:tcPr>
            <w:tcW w:w="2160" w:type="dxa"/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Постановление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Админ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Лу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к-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Ярского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с/поселения №</w:t>
            </w:r>
            <w:r w:rsidRPr="004937F7">
              <w:rPr>
                <w:bCs/>
                <w:sz w:val="22"/>
                <w:szCs w:val="22"/>
                <w:lang w:eastAsia="en-US"/>
              </w:rPr>
              <w:t>69</w:t>
            </w:r>
            <w:r>
              <w:rPr>
                <w:bCs/>
                <w:sz w:val="22"/>
                <w:szCs w:val="22"/>
                <w:lang w:eastAsia="en-US"/>
              </w:rPr>
              <w:t xml:space="preserve"> от 0</w:t>
            </w:r>
            <w:r w:rsidRPr="004937F7">
              <w:rPr>
                <w:bCs/>
                <w:sz w:val="22"/>
                <w:szCs w:val="22"/>
                <w:lang w:eastAsia="en-US"/>
              </w:rPr>
              <w:t>3</w:t>
            </w:r>
            <w:r>
              <w:rPr>
                <w:bCs/>
                <w:sz w:val="22"/>
                <w:szCs w:val="22"/>
                <w:lang w:eastAsia="en-US"/>
              </w:rPr>
              <w:t>.0</w:t>
            </w:r>
            <w:r w:rsidRPr="004937F7">
              <w:rPr>
                <w:bCs/>
                <w:sz w:val="22"/>
                <w:szCs w:val="22"/>
                <w:lang w:eastAsia="en-US"/>
              </w:rPr>
              <w:t>9</w:t>
            </w:r>
            <w:r>
              <w:rPr>
                <w:bCs/>
                <w:sz w:val="22"/>
                <w:szCs w:val="22"/>
                <w:lang w:eastAsia="en-US"/>
              </w:rPr>
              <w:t xml:space="preserve">.2014г   Свидетельство о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гос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. Регистр. 70-АВ 675260  </w:t>
            </w:r>
          </w:p>
        </w:tc>
        <w:tc>
          <w:tcPr>
            <w:tcW w:w="1080" w:type="dxa"/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МК</w:t>
            </w:r>
          </w:p>
        </w:tc>
        <w:tc>
          <w:tcPr>
            <w:tcW w:w="1800" w:type="dxa"/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4A676F" w:rsidRPr="007F66BC" w:rsidTr="00C719F4">
        <w:trPr>
          <w:trHeight w:val="25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1-3-ЛП-0025</w:t>
            </w:r>
          </w:p>
        </w:tc>
        <w:tc>
          <w:tcPr>
            <w:tcW w:w="1438" w:type="dxa"/>
          </w:tcPr>
          <w:p w:rsidR="004A676F" w:rsidRDefault="004A676F" w:rsidP="00C719F4">
            <w:r>
              <w:t xml:space="preserve">Автомобильная дорога общего пользования </w:t>
            </w:r>
            <w:r w:rsidRPr="00CF4068">
              <w:t>местного значения</w:t>
            </w:r>
          </w:p>
        </w:tc>
        <w:tc>
          <w:tcPr>
            <w:tcW w:w="1207" w:type="dxa"/>
          </w:tcPr>
          <w:p w:rsidR="004A676F" w:rsidRDefault="004A676F" w:rsidP="00C719F4">
            <w:pPr>
              <w:tabs>
                <w:tab w:val="left" w:pos="1134"/>
              </w:tabs>
              <w:jc w:val="both"/>
            </w:pPr>
            <w:r>
              <w:t xml:space="preserve">с. Лукашкин Яр, пер. </w:t>
            </w:r>
            <w:proofErr w:type="gramStart"/>
            <w:r>
              <w:t>Обской</w:t>
            </w:r>
            <w:proofErr w:type="gramEnd"/>
            <w:r>
              <w:t>.</w:t>
            </w:r>
          </w:p>
          <w:p w:rsidR="004A676F" w:rsidRDefault="004A676F" w:rsidP="00C719F4"/>
        </w:tc>
        <w:tc>
          <w:tcPr>
            <w:tcW w:w="1260" w:type="dxa"/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70:01:0000002:359</w:t>
            </w:r>
          </w:p>
        </w:tc>
        <w:tc>
          <w:tcPr>
            <w:tcW w:w="1440" w:type="dxa"/>
          </w:tcPr>
          <w:p w:rsidR="004A676F" w:rsidRDefault="004A676F" w:rsidP="00C719F4">
            <w:r>
              <w:t>518м</w:t>
            </w:r>
          </w:p>
        </w:tc>
        <w:tc>
          <w:tcPr>
            <w:tcW w:w="1260" w:type="dxa"/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1,00</w:t>
            </w:r>
          </w:p>
        </w:tc>
        <w:tc>
          <w:tcPr>
            <w:tcW w:w="1080" w:type="dxa"/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1,00</w:t>
            </w:r>
          </w:p>
        </w:tc>
        <w:tc>
          <w:tcPr>
            <w:tcW w:w="1080" w:type="dxa"/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19.02.2015</w:t>
            </w:r>
          </w:p>
        </w:tc>
        <w:tc>
          <w:tcPr>
            <w:tcW w:w="2160" w:type="dxa"/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Постановление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Админ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Лу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к-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Ярского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с/поселения №</w:t>
            </w:r>
            <w:r w:rsidRPr="004937F7">
              <w:rPr>
                <w:bCs/>
                <w:sz w:val="22"/>
                <w:szCs w:val="22"/>
                <w:lang w:eastAsia="en-US"/>
              </w:rPr>
              <w:t>69</w:t>
            </w:r>
            <w:r>
              <w:rPr>
                <w:bCs/>
                <w:sz w:val="22"/>
                <w:szCs w:val="22"/>
                <w:lang w:eastAsia="en-US"/>
              </w:rPr>
              <w:t xml:space="preserve"> от 0</w:t>
            </w:r>
            <w:r w:rsidRPr="004937F7">
              <w:rPr>
                <w:bCs/>
                <w:sz w:val="22"/>
                <w:szCs w:val="22"/>
                <w:lang w:eastAsia="en-US"/>
              </w:rPr>
              <w:t>3</w:t>
            </w:r>
            <w:r>
              <w:rPr>
                <w:bCs/>
                <w:sz w:val="22"/>
                <w:szCs w:val="22"/>
                <w:lang w:eastAsia="en-US"/>
              </w:rPr>
              <w:t>.0</w:t>
            </w:r>
            <w:r w:rsidRPr="004937F7">
              <w:rPr>
                <w:bCs/>
                <w:sz w:val="22"/>
                <w:szCs w:val="22"/>
                <w:lang w:eastAsia="en-US"/>
              </w:rPr>
              <w:t>9</w:t>
            </w:r>
            <w:r>
              <w:rPr>
                <w:bCs/>
                <w:sz w:val="22"/>
                <w:szCs w:val="22"/>
                <w:lang w:eastAsia="en-US"/>
              </w:rPr>
              <w:t xml:space="preserve">.2014г   Свидетельство о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гос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. Регистр. 70-АВ 675256  </w:t>
            </w:r>
          </w:p>
        </w:tc>
        <w:tc>
          <w:tcPr>
            <w:tcW w:w="1080" w:type="dxa"/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МК</w:t>
            </w:r>
          </w:p>
        </w:tc>
        <w:tc>
          <w:tcPr>
            <w:tcW w:w="1800" w:type="dxa"/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4A676F" w:rsidRPr="007F66BC" w:rsidTr="00C719F4">
        <w:trPr>
          <w:trHeight w:val="25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1-3-ЛП-0026</w:t>
            </w:r>
          </w:p>
        </w:tc>
        <w:tc>
          <w:tcPr>
            <w:tcW w:w="1438" w:type="dxa"/>
          </w:tcPr>
          <w:p w:rsidR="004A676F" w:rsidRDefault="004A676F" w:rsidP="00C719F4">
            <w:r>
              <w:t xml:space="preserve">Автомобильная дорога общего пользования </w:t>
            </w:r>
            <w:r w:rsidRPr="00CF4068">
              <w:t>местного значения</w:t>
            </w:r>
          </w:p>
        </w:tc>
        <w:tc>
          <w:tcPr>
            <w:tcW w:w="1207" w:type="dxa"/>
          </w:tcPr>
          <w:p w:rsidR="004A676F" w:rsidRPr="00116339" w:rsidRDefault="004A676F" w:rsidP="00C719F4">
            <w:pPr>
              <w:tabs>
                <w:tab w:val="left" w:pos="1134"/>
              </w:tabs>
              <w:ind w:firstLine="709"/>
            </w:pPr>
            <w:r>
              <w:t xml:space="preserve">с. Лукашкин Яр, ул. </w:t>
            </w:r>
            <w:proofErr w:type="gramStart"/>
            <w:r>
              <w:t>Восточная</w:t>
            </w:r>
            <w:proofErr w:type="gramEnd"/>
            <w:r>
              <w:t>.</w:t>
            </w:r>
          </w:p>
          <w:p w:rsidR="004A676F" w:rsidRDefault="004A676F" w:rsidP="00C719F4"/>
        </w:tc>
        <w:tc>
          <w:tcPr>
            <w:tcW w:w="1260" w:type="dxa"/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70:01:0000002:355</w:t>
            </w:r>
          </w:p>
        </w:tc>
        <w:tc>
          <w:tcPr>
            <w:tcW w:w="1440" w:type="dxa"/>
          </w:tcPr>
          <w:p w:rsidR="004A676F" w:rsidRDefault="004A676F" w:rsidP="00C719F4">
            <w:r>
              <w:t>6218м</w:t>
            </w:r>
          </w:p>
        </w:tc>
        <w:tc>
          <w:tcPr>
            <w:tcW w:w="1260" w:type="dxa"/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1,00</w:t>
            </w:r>
          </w:p>
        </w:tc>
        <w:tc>
          <w:tcPr>
            <w:tcW w:w="1080" w:type="dxa"/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1,00</w:t>
            </w:r>
          </w:p>
        </w:tc>
        <w:tc>
          <w:tcPr>
            <w:tcW w:w="1080" w:type="dxa"/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19.02.2015</w:t>
            </w:r>
          </w:p>
        </w:tc>
        <w:tc>
          <w:tcPr>
            <w:tcW w:w="2160" w:type="dxa"/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Постановление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Админ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Лу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к-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Ярского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с/поселения №</w:t>
            </w:r>
            <w:r w:rsidRPr="004937F7">
              <w:rPr>
                <w:bCs/>
                <w:sz w:val="22"/>
                <w:szCs w:val="22"/>
                <w:lang w:eastAsia="en-US"/>
              </w:rPr>
              <w:t>69</w:t>
            </w:r>
            <w:r>
              <w:rPr>
                <w:bCs/>
                <w:sz w:val="22"/>
                <w:szCs w:val="22"/>
                <w:lang w:eastAsia="en-US"/>
              </w:rPr>
              <w:t xml:space="preserve"> от 0</w:t>
            </w:r>
            <w:r w:rsidRPr="004937F7">
              <w:rPr>
                <w:bCs/>
                <w:sz w:val="22"/>
                <w:szCs w:val="22"/>
                <w:lang w:eastAsia="en-US"/>
              </w:rPr>
              <w:t>3</w:t>
            </w:r>
            <w:r>
              <w:rPr>
                <w:bCs/>
                <w:sz w:val="22"/>
                <w:szCs w:val="22"/>
                <w:lang w:eastAsia="en-US"/>
              </w:rPr>
              <w:t>.0</w:t>
            </w:r>
            <w:r w:rsidRPr="004937F7">
              <w:rPr>
                <w:bCs/>
                <w:sz w:val="22"/>
                <w:szCs w:val="22"/>
                <w:lang w:eastAsia="en-US"/>
              </w:rPr>
              <w:t>9</w:t>
            </w:r>
            <w:r>
              <w:rPr>
                <w:bCs/>
                <w:sz w:val="22"/>
                <w:szCs w:val="22"/>
                <w:lang w:eastAsia="en-US"/>
              </w:rPr>
              <w:t xml:space="preserve">.2014г    Свидетельство о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гос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. Регистр. 70-АВ 675261 </w:t>
            </w:r>
          </w:p>
        </w:tc>
        <w:tc>
          <w:tcPr>
            <w:tcW w:w="1080" w:type="dxa"/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МК</w:t>
            </w:r>
          </w:p>
        </w:tc>
        <w:tc>
          <w:tcPr>
            <w:tcW w:w="1800" w:type="dxa"/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4A676F" w:rsidRPr="007F66BC" w:rsidTr="00C719F4">
        <w:trPr>
          <w:trHeight w:val="25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7F1598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 w:rsidRPr="007F1598">
              <w:rPr>
                <w:bCs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7F1598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1-3-ЛП-002</w:t>
            </w:r>
            <w:r w:rsidRPr="007F1598">
              <w:rPr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38" w:type="dxa"/>
          </w:tcPr>
          <w:p w:rsidR="004A676F" w:rsidRPr="001B32AC" w:rsidRDefault="004A676F" w:rsidP="00C719F4">
            <w:proofErr w:type="spellStart"/>
            <w:r w:rsidRPr="007F1598">
              <w:t>Тр</w:t>
            </w:r>
            <w:r>
              <w:t>а</w:t>
            </w:r>
            <w:r w:rsidRPr="007F1598">
              <w:t>ту</w:t>
            </w:r>
            <w:r>
              <w:t>а</w:t>
            </w:r>
            <w:r w:rsidRPr="007F1598">
              <w:t>р</w:t>
            </w:r>
            <w:proofErr w:type="spellEnd"/>
          </w:p>
        </w:tc>
        <w:tc>
          <w:tcPr>
            <w:tcW w:w="1207" w:type="dxa"/>
          </w:tcPr>
          <w:p w:rsidR="004A676F" w:rsidRDefault="004A676F" w:rsidP="00C719F4">
            <w:r>
              <w:t xml:space="preserve">с. Лукашкин Яр, ул. </w:t>
            </w:r>
            <w:proofErr w:type="gramStart"/>
            <w:r>
              <w:t>Береговая</w:t>
            </w:r>
            <w:proofErr w:type="gramEnd"/>
            <w:r>
              <w:t xml:space="preserve">, ул. Центральная </w:t>
            </w:r>
          </w:p>
        </w:tc>
        <w:tc>
          <w:tcPr>
            <w:tcW w:w="1260" w:type="dxa"/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</w:tcPr>
          <w:p w:rsidR="004A676F" w:rsidRPr="00D57A76" w:rsidRDefault="004A676F" w:rsidP="00C719F4">
            <w:proofErr w:type="gramStart"/>
            <w:r>
              <w:rPr>
                <w:lang w:val="en-US"/>
              </w:rPr>
              <w:t xml:space="preserve">123 </w:t>
            </w:r>
            <w:proofErr w:type="spellStart"/>
            <w:r>
              <w:rPr>
                <w:lang w:val="en-US"/>
              </w:rPr>
              <w:t>кв.м</w:t>
            </w:r>
            <w:proofErr w:type="spellEnd"/>
            <w:r>
              <w:rPr>
                <w:lang w:val="en-US"/>
              </w:rPr>
              <w:t>.</w:t>
            </w:r>
            <w:proofErr w:type="gramEnd"/>
          </w:p>
        </w:tc>
        <w:tc>
          <w:tcPr>
            <w:tcW w:w="1260" w:type="dxa"/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88000,00</w:t>
            </w:r>
          </w:p>
        </w:tc>
        <w:tc>
          <w:tcPr>
            <w:tcW w:w="1080" w:type="dxa"/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41367,41</w:t>
            </w:r>
          </w:p>
        </w:tc>
        <w:tc>
          <w:tcPr>
            <w:tcW w:w="1080" w:type="dxa"/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10.10.2014</w:t>
            </w:r>
          </w:p>
        </w:tc>
        <w:tc>
          <w:tcPr>
            <w:tcW w:w="2160" w:type="dxa"/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Постановление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Админ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Лу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к-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Ярского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с/поселения № 3 от 23.01.2015г   . А</w:t>
            </w:r>
            <w:r w:rsidRPr="00B4699E">
              <w:rPr>
                <w:bCs/>
                <w:sz w:val="22"/>
                <w:szCs w:val="22"/>
                <w:lang w:eastAsia="en-US"/>
              </w:rPr>
              <w:t xml:space="preserve">кта </w:t>
            </w:r>
            <w:proofErr w:type="spellStart"/>
            <w:r w:rsidRPr="00B4699E">
              <w:rPr>
                <w:bCs/>
                <w:sz w:val="22"/>
                <w:szCs w:val="22"/>
                <w:lang w:eastAsia="en-US"/>
              </w:rPr>
              <w:t>вып</w:t>
            </w:r>
            <w:proofErr w:type="spellEnd"/>
            <w:r w:rsidRPr="00B4699E">
              <w:rPr>
                <w:bCs/>
                <w:sz w:val="22"/>
                <w:szCs w:val="22"/>
                <w:lang w:eastAsia="en-US"/>
              </w:rPr>
              <w:t>. работ КС-2 №1 от 10.10.2014г., справки КС-3 №1 от 10.10.2014г</w:t>
            </w:r>
            <w:r>
              <w:rPr>
                <w:bCs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080" w:type="dxa"/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МК</w:t>
            </w:r>
          </w:p>
        </w:tc>
        <w:tc>
          <w:tcPr>
            <w:tcW w:w="1800" w:type="dxa"/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Договор №</w:t>
            </w:r>
            <w:r w:rsidRPr="00B4699E">
              <w:rPr>
                <w:bCs/>
                <w:sz w:val="22"/>
                <w:szCs w:val="22"/>
                <w:lang w:eastAsia="en-US"/>
              </w:rPr>
              <w:t xml:space="preserve"> 7 от 26.09.2014г. </w:t>
            </w:r>
            <w:proofErr w:type="spellStart"/>
            <w:r w:rsidRPr="00B4699E">
              <w:rPr>
                <w:bCs/>
                <w:sz w:val="22"/>
                <w:szCs w:val="22"/>
                <w:lang w:eastAsia="en-US"/>
              </w:rPr>
              <w:t>согл</w:t>
            </w:r>
            <w:proofErr w:type="spellEnd"/>
            <w:r w:rsidRPr="00B4699E">
              <w:rPr>
                <w:bCs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B4699E">
              <w:rPr>
                <w:bCs/>
                <w:sz w:val="22"/>
                <w:szCs w:val="22"/>
                <w:lang w:eastAsia="en-US"/>
              </w:rPr>
              <w:t>сч</w:t>
            </w:r>
            <w:proofErr w:type="spellEnd"/>
            <w:r w:rsidRPr="00B4699E">
              <w:rPr>
                <w:bCs/>
                <w:sz w:val="22"/>
                <w:szCs w:val="22"/>
                <w:lang w:eastAsia="en-US"/>
              </w:rPr>
              <w:t>/</w:t>
            </w:r>
            <w:proofErr w:type="spellStart"/>
            <w:r w:rsidRPr="00B4699E">
              <w:rPr>
                <w:bCs/>
                <w:sz w:val="22"/>
                <w:szCs w:val="22"/>
                <w:lang w:eastAsia="en-US"/>
              </w:rPr>
              <w:t>ф</w:t>
            </w:r>
            <w:proofErr w:type="spellEnd"/>
            <w:r w:rsidRPr="00B4699E">
              <w:rPr>
                <w:bCs/>
                <w:sz w:val="22"/>
                <w:szCs w:val="22"/>
                <w:lang w:eastAsia="en-US"/>
              </w:rPr>
              <w:t xml:space="preserve"> 134 от 15.10.2014г.</w:t>
            </w:r>
          </w:p>
        </w:tc>
      </w:tr>
      <w:tr w:rsidR="004A676F" w:rsidRPr="007F66BC" w:rsidTr="00C719F4">
        <w:trPr>
          <w:trHeight w:val="25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7F1598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1-3-ЛП-0028</w:t>
            </w:r>
          </w:p>
        </w:tc>
        <w:tc>
          <w:tcPr>
            <w:tcW w:w="1438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Станция подготовки воды для хозяйственно-питьевых нужд «Комплекс водоочистной «ГЕЙЗЕР-ТМ-1,5», заводской номер 11914</w:t>
            </w:r>
          </w:p>
        </w:tc>
        <w:tc>
          <w:tcPr>
            <w:tcW w:w="1207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t xml:space="preserve">с. Лукашкин Яр, ул. </w:t>
            </w:r>
            <w:proofErr w:type="gramStart"/>
            <w:r>
              <w:t>Береговая</w:t>
            </w:r>
            <w:proofErr w:type="gramEnd"/>
            <w:r>
              <w:t xml:space="preserve"> д.4, стр. 2</w:t>
            </w:r>
          </w:p>
        </w:tc>
        <w:tc>
          <w:tcPr>
            <w:tcW w:w="126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</w:p>
        </w:tc>
        <w:tc>
          <w:tcPr>
            <w:tcW w:w="1440" w:type="dxa"/>
          </w:tcPr>
          <w:p w:rsidR="004A676F" w:rsidRPr="00280764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Бак-реактор (1355х720х1555) с 2-мя эжекторами, озонатор </w:t>
            </w:r>
            <w:r>
              <w:rPr>
                <w:bCs/>
                <w:lang w:val="en-US" w:eastAsia="en-US"/>
              </w:rPr>
              <w:t>OZA</w:t>
            </w:r>
            <w:r>
              <w:rPr>
                <w:bCs/>
                <w:lang w:eastAsia="en-US"/>
              </w:rPr>
              <w:t xml:space="preserve">2- 1шт., </w:t>
            </w:r>
            <w:proofErr w:type="gramStart"/>
            <w:r>
              <w:rPr>
                <w:bCs/>
                <w:lang w:eastAsia="en-US"/>
              </w:rPr>
              <w:t>насос</w:t>
            </w:r>
            <w:proofErr w:type="gramEnd"/>
            <w:r>
              <w:rPr>
                <w:bCs/>
                <w:lang w:eastAsia="en-US"/>
              </w:rPr>
              <w:t xml:space="preserve"> перекачивающий СМ-А 5-4 -2 шт., насос циркуляционный </w:t>
            </w:r>
            <w:r>
              <w:rPr>
                <w:bCs/>
                <w:lang w:val="en-US" w:eastAsia="en-US"/>
              </w:rPr>
              <w:t>UPS</w:t>
            </w:r>
            <w:r w:rsidRPr="00280764">
              <w:rPr>
                <w:bCs/>
                <w:lang w:eastAsia="en-US"/>
              </w:rPr>
              <w:t>25-40</w:t>
            </w:r>
            <w:r>
              <w:rPr>
                <w:bCs/>
                <w:lang w:eastAsia="en-US"/>
              </w:rPr>
              <w:t xml:space="preserve">- 1 шт., насосная станция 1-го подъема СМ-А3-4, насосная станция 2-го подъема </w:t>
            </w:r>
            <w:r>
              <w:rPr>
                <w:bCs/>
                <w:lang w:val="en-US" w:eastAsia="en-US"/>
              </w:rPr>
              <w:t>ENSLAUTOWZ</w:t>
            </w:r>
            <w:r w:rsidRPr="00280764">
              <w:rPr>
                <w:bCs/>
                <w:lang w:eastAsia="en-US"/>
              </w:rPr>
              <w:t>250</w:t>
            </w:r>
            <w:r>
              <w:rPr>
                <w:bCs/>
                <w:lang w:eastAsia="en-US"/>
              </w:rPr>
              <w:t>, установка фильтрации 1252/</w:t>
            </w:r>
            <w:r>
              <w:rPr>
                <w:bCs/>
                <w:lang w:val="en-US" w:eastAsia="en-US"/>
              </w:rPr>
              <w:t>F</w:t>
            </w:r>
            <w:r w:rsidRPr="00280764">
              <w:rPr>
                <w:bCs/>
                <w:lang w:eastAsia="en-US"/>
              </w:rPr>
              <w:t>67</w:t>
            </w:r>
            <w:r>
              <w:rPr>
                <w:bCs/>
                <w:lang w:val="en-US" w:eastAsia="en-US"/>
              </w:rPr>
              <w:t>C</w:t>
            </w:r>
            <w:r>
              <w:rPr>
                <w:bCs/>
                <w:lang w:eastAsia="en-US"/>
              </w:rPr>
              <w:t xml:space="preserve"> – 1шт., бактерицидная установка </w:t>
            </w:r>
            <w:r>
              <w:rPr>
                <w:bCs/>
                <w:lang w:val="en-US" w:eastAsia="en-US"/>
              </w:rPr>
              <w:t>UV</w:t>
            </w:r>
            <w:r>
              <w:rPr>
                <w:bCs/>
                <w:lang w:eastAsia="en-US"/>
              </w:rPr>
              <w:t>-6 -1 шт., пульт управления, полезная производительность 36м3/сутки</w:t>
            </w:r>
          </w:p>
        </w:tc>
        <w:tc>
          <w:tcPr>
            <w:tcW w:w="126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1220189,87</w:t>
            </w:r>
          </w:p>
        </w:tc>
        <w:tc>
          <w:tcPr>
            <w:tcW w:w="108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1 213 411,04</w:t>
            </w:r>
          </w:p>
        </w:tc>
        <w:tc>
          <w:tcPr>
            <w:tcW w:w="1080" w:type="dxa"/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10.11.2017г.</w:t>
            </w:r>
          </w:p>
        </w:tc>
        <w:tc>
          <w:tcPr>
            <w:tcW w:w="2160" w:type="dxa"/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Постановление Администрации Лукашкин-Ярского сельского поселения № 64 от 20.11.2017г. </w:t>
            </w:r>
          </w:p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Договор пожертвования № 11/17-П от 10.11.2017г.   </w:t>
            </w:r>
          </w:p>
        </w:tc>
        <w:tc>
          <w:tcPr>
            <w:tcW w:w="1080" w:type="dxa"/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 w:rsidRPr="00185C7A">
              <w:rPr>
                <w:bCs/>
                <w:color w:val="0070C0"/>
                <w:sz w:val="22"/>
                <w:szCs w:val="22"/>
                <w:lang w:eastAsia="en-US"/>
              </w:rPr>
              <w:t>ХВ, МУП «</w:t>
            </w:r>
            <w:proofErr w:type="spellStart"/>
            <w:r w:rsidRPr="00185C7A">
              <w:rPr>
                <w:bCs/>
                <w:color w:val="0070C0"/>
                <w:sz w:val="22"/>
                <w:szCs w:val="22"/>
                <w:lang w:eastAsia="en-US"/>
              </w:rPr>
              <w:t>Комсервис</w:t>
            </w:r>
            <w:proofErr w:type="spellEnd"/>
            <w:r w:rsidRPr="00185C7A">
              <w:rPr>
                <w:bCs/>
                <w:color w:val="0070C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80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Договор </w:t>
            </w:r>
            <w:proofErr w:type="spellStart"/>
            <w:r>
              <w:rPr>
                <w:bCs/>
                <w:lang w:eastAsia="en-US"/>
              </w:rPr>
              <w:t>хоз</w:t>
            </w:r>
            <w:proofErr w:type="spellEnd"/>
            <w:r>
              <w:rPr>
                <w:bCs/>
                <w:lang w:eastAsia="en-US"/>
              </w:rPr>
              <w:t>. Ведения №3 от 05.12.2013</w:t>
            </w:r>
          </w:p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>( Постановление № 15 от 22.03.2018г.)</w:t>
            </w:r>
          </w:p>
        </w:tc>
      </w:tr>
      <w:tr w:rsidR="004A676F" w:rsidRPr="007F66BC" w:rsidTr="00C719F4">
        <w:trPr>
          <w:trHeight w:val="25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1-3-ЛП-0029</w:t>
            </w:r>
          </w:p>
        </w:tc>
        <w:tc>
          <w:tcPr>
            <w:tcW w:w="1438" w:type="dxa"/>
          </w:tcPr>
          <w:p w:rsidR="004A676F" w:rsidRPr="00470B58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Вышка сотовой связи стандарта </w:t>
            </w:r>
            <w:r>
              <w:rPr>
                <w:bCs/>
                <w:lang w:val="en-US" w:eastAsia="en-US"/>
              </w:rPr>
              <w:t>GSM</w:t>
            </w:r>
            <w:r w:rsidRPr="00470B58">
              <w:rPr>
                <w:bCs/>
                <w:lang w:eastAsia="en-US"/>
              </w:rPr>
              <w:t>-900</w:t>
            </w:r>
          </w:p>
        </w:tc>
        <w:tc>
          <w:tcPr>
            <w:tcW w:w="1207" w:type="dxa"/>
          </w:tcPr>
          <w:p w:rsidR="004A676F" w:rsidRDefault="004A676F" w:rsidP="00C719F4">
            <w:r>
              <w:t xml:space="preserve">с. Лукашкин Яр, ул. </w:t>
            </w:r>
            <w:proofErr w:type="gramStart"/>
            <w:r>
              <w:t>Новая</w:t>
            </w:r>
            <w:proofErr w:type="gramEnd"/>
            <w:r>
              <w:t xml:space="preserve"> 1а</w:t>
            </w:r>
          </w:p>
        </w:tc>
        <w:tc>
          <w:tcPr>
            <w:tcW w:w="126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</w:p>
        </w:tc>
        <w:tc>
          <w:tcPr>
            <w:tcW w:w="1440" w:type="dxa"/>
          </w:tcPr>
          <w:p w:rsidR="004A676F" w:rsidRPr="00F247F4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Репитер стандарта </w:t>
            </w:r>
            <w:r>
              <w:rPr>
                <w:bCs/>
                <w:lang w:val="en-US" w:eastAsia="en-US"/>
              </w:rPr>
              <w:t>GSM</w:t>
            </w:r>
            <w:r w:rsidRPr="00470B58">
              <w:rPr>
                <w:bCs/>
                <w:lang w:eastAsia="en-US"/>
              </w:rPr>
              <w:t xml:space="preserve">-900 </w:t>
            </w:r>
            <w:proofErr w:type="spellStart"/>
            <w:r>
              <w:rPr>
                <w:bCs/>
                <w:lang w:val="en-US" w:eastAsia="en-US"/>
              </w:rPr>
              <w:t>Picotell</w:t>
            </w:r>
            <w:proofErr w:type="spellEnd"/>
            <w:r w:rsidRPr="00470B58">
              <w:rPr>
                <w:bCs/>
                <w:lang w:eastAsia="en-US"/>
              </w:rPr>
              <w:t>900</w:t>
            </w:r>
            <w:r>
              <w:rPr>
                <w:bCs/>
                <w:lang w:val="en-US" w:eastAsia="en-US"/>
              </w:rPr>
              <w:t>SXT</w:t>
            </w:r>
            <w:r w:rsidRPr="00470B58">
              <w:rPr>
                <w:bCs/>
                <w:lang w:eastAsia="en-US"/>
              </w:rPr>
              <w:t xml:space="preserve"> – 1 </w:t>
            </w:r>
            <w:r>
              <w:rPr>
                <w:bCs/>
                <w:lang w:eastAsia="en-US"/>
              </w:rPr>
              <w:t xml:space="preserve">шт.; Направленная антенна </w:t>
            </w:r>
            <w:r>
              <w:rPr>
                <w:bCs/>
                <w:lang w:val="en-US" w:eastAsia="en-US"/>
              </w:rPr>
              <w:t>ANT</w:t>
            </w:r>
            <w:r w:rsidRPr="00470B58">
              <w:rPr>
                <w:bCs/>
                <w:lang w:eastAsia="en-US"/>
              </w:rPr>
              <w:t>-900-</w:t>
            </w:r>
            <w:r>
              <w:rPr>
                <w:bCs/>
                <w:lang w:val="en-US" w:eastAsia="en-US"/>
              </w:rPr>
              <w:t>LY</w:t>
            </w:r>
            <w:r w:rsidRPr="00F247F4">
              <w:rPr>
                <w:bCs/>
                <w:lang w:eastAsia="en-US"/>
              </w:rPr>
              <w:t xml:space="preserve"> – 1</w:t>
            </w:r>
            <w:r>
              <w:rPr>
                <w:bCs/>
                <w:lang w:eastAsia="en-US"/>
              </w:rPr>
              <w:t>шт</w:t>
            </w:r>
            <w:r w:rsidRPr="00F247F4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 xml:space="preserve">; Направленная панельная антенна </w:t>
            </w:r>
            <w:r>
              <w:rPr>
                <w:bCs/>
                <w:lang w:val="en-US" w:eastAsia="en-US"/>
              </w:rPr>
              <w:t>AP</w:t>
            </w:r>
            <w:r w:rsidRPr="00470B58">
              <w:rPr>
                <w:bCs/>
                <w:lang w:eastAsia="en-US"/>
              </w:rPr>
              <w:t>-900-12</w:t>
            </w:r>
            <w:r>
              <w:rPr>
                <w:bCs/>
                <w:lang w:eastAsia="en-US"/>
              </w:rPr>
              <w:t xml:space="preserve"> – 3 </w:t>
            </w:r>
            <w:proofErr w:type="spellStart"/>
            <w:proofErr w:type="gramStart"/>
            <w:r>
              <w:rPr>
                <w:bCs/>
                <w:lang w:eastAsia="en-US"/>
              </w:rPr>
              <w:t>шт</w:t>
            </w:r>
            <w:proofErr w:type="spellEnd"/>
            <w:proofErr w:type="gramEnd"/>
            <w:r>
              <w:rPr>
                <w:bCs/>
                <w:lang w:eastAsia="en-US"/>
              </w:rPr>
              <w:t xml:space="preserve">; Кабель радиочастотный </w:t>
            </w:r>
            <w:r>
              <w:rPr>
                <w:bCs/>
                <w:lang w:val="en-US" w:eastAsia="en-US"/>
              </w:rPr>
              <w:t>LCF</w:t>
            </w:r>
            <w:r w:rsidRPr="00470B58">
              <w:rPr>
                <w:bCs/>
                <w:lang w:eastAsia="en-US"/>
              </w:rPr>
              <w:t>7/8</w:t>
            </w:r>
            <w:r>
              <w:rPr>
                <w:bCs/>
                <w:lang w:eastAsia="en-US"/>
              </w:rPr>
              <w:t xml:space="preserve"> – 50м; Разъем 7/16</w:t>
            </w:r>
            <w:r w:rsidRPr="00F247F4">
              <w:rPr>
                <w:bCs/>
                <w:lang w:eastAsia="en-US"/>
              </w:rPr>
              <w:t xml:space="preserve"> </w:t>
            </w:r>
            <w:r>
              <w:rPr>
                <w:bCs/>
                <w:lang w:val="en-US" w:eastAsia="en-US"/>
              </w:rPr>
              <w:t>female</w:t>
            </w:r>
            <w:r w:rsidRPr="00F247F4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 xml:space="preserve">под </w:t>
            </w:r>
            <w:r>
              <w:rPr>
                <w:bCs/>
                <w:lang w:val="en-US" w:eastAsia="en-US"/>
              </w:rPr>
              <w:t>LCF</w:t>
            </w:r>
            <w:r w:rsidRPr="00F247F4">
              <w:rPr>
                <w:bCs/>
                <w:lang w:eastAsia="en-US"/>
              </w:rPr>
              <w:t xml:space="preserve"> 7/8</w:t>
            </w:r>
            <w:r>
              <w:rPr>
                <w:bCs/>
                <w:lang w:eastAsia="en-US"/>
              </w:rPr>
              <w:t xml:space="preserve"> – 4 шт.; Переходник 7/16-</w:t>
            </w:r>
            <w:r w:rsidRPr="00F247F4">
              <w:rPr>
                <w:bCs/>
                <w:lang w:eastAsia="en-US"/>
              </w:rPr>
              <w:t xml:space="preserve"> </w:t>
            </w:r>
            <w:r>
              <w:rPr>
                <w:bCs/>
                <w:lang w:val="en-US" w:eastAsia="en-US"/>
              </w:rPr>
              <w:t>male</w:t>
            </w:r>
            <w:r w:rsidRPr="00F247F4">
              <w:rPr>
                <w:bCs/>
                <w:lang w:eastAsia="en-US"/>
              </w:rPr>
              <w:t>/</w:t>
            </w:r>
            <w:r>
              <w:rPr>
                <w:bCs/>
                <w:lang w:val="en-US" w:eastAsia="en-US"/>
              </w:rPr>
              <w:t>N</w:t>
            </w:r>
            <w:r w:rsidRPr="00F247F4">
              <w:rPr>
                <w:bCs/>
                <w:lang w:eastAsia="en-US"/>
              </w:rPr>
              <w:t>-</w:t>
            </w:r>
            <w:r>
              <w:rPr>
                <w:bCs/>
                <w:lang w:val="en-US" w:eastAsia="en-US"/>
              </w:rPr>
              <w:t>male</w:t>
            </w:r>
            <w:r>
              <w:rPr>
                <w:bCs/>
                <w:lang w:eastAsia="en-US"/>
              </w:rPr>
              <w:t xml:space="preserve"> – 1 шт.; Крепления кабельные </w:t>
            </w:r>
            <w:r>
              <w:rPr>
                <w:bCs/>
                <w:lang w:val="en-US" w:eastAsia="en-US"/>
              </w:rPr>
              <w:t>TS</w:t>
            </w:r>
            <w:r w:rsidRPr="00F247F4">
              <w:rPr>
                <w:bCs/>
                <w:lang w:eastAsia="en-US"/>
              </w:rPr>
              <w:t>-</w:t>
            </w:r>
            <w:r>
              <w:rPr>
                <w:bCs/>
                <w:lang w:eastAsia="en-US"/>
              </w:rPr>
              <w:t>КЭ-</w:t>
            </w:r>
            <w:r>
              <w:rPr>
                <w:bCs/>
                <w:lang w:val="en-US" w:eastAsia="en-US"/>
              </w:rPr>
              <w:t>d</w:t>
            </w:r>
            <w:r w:rsidRPr="00F247F4">
              <w:rPr>
                <w:bCs/>
                <w:lang w:eastAsia="en-US"/>
              </w:rPr>
              <w:t>7/8</w:t>
            </w:r>
            <w:r>
              <w:rPr>
                <w:bCs/>
                <w:lang w:eastAsia="en-US"/>
              </w:rPr>
              <w:t xml:space="preserve"> – 50 шт.; опора Чинара – 1шт.; </w:t>
            </w:r>
            <w:proofErr w:type="spellStart"/>
            <w:r>
              <w:rPr>
                <w:bCs/>
                <w:lang w:eastAsia="en-US"/>
              </w:rPr>
              <w:t>разветвитель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val="en-US" w:eastAsia="en-US"/>
              </w:rPr>
              <w:t>PicoCoupler</w:t>
            </w:r>
            <w:proofErr w:type="spellEnd"/>
            <w:r w:rsidRPr="00F247F4">
              <w:rPr>
                <w:bCs/>
                <w:lang w:eastAsia="en-US"/>
              </w:rPr>
              <w:t xml:space="preserve"> 1/3 </w:t>
            </w:r>
            <w:r>
              <w:rPr>
                <w:bCs/>
                <w:lang w:eastAsia="en-US"/>
              </w:rPr>
              <w:t>- 1 шт.</w:t>
            </w:r>
          </w:p>
        </w:tc>
        <w:tc>
          <w:tcPr>
            <w:tcW w:w="126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850 000,00</w:t>
            </w:r>
          </w:p>
        </w:tc>
        <w:tc>
          <w:tcPr>
            <w:tcW w:w="108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728571,40</w:t>
            </w:r>
          </w:p>
        </w:tc>
        <w:tc>
          <w:tcPr>
            <w:tcW w:w="1080" w:type="dxa"/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19.12.2018г.</w:t>
            </w:r>
          </w:p>
        </w:tc>
        <w:tc>
          <w:tcPr>
            <w:tcW w:w="2160" w:type="dxa"/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Постановление Администрации Лукашкин-Ярского сельского поселения № 88 от 19.12.2018г. </w:t>
            </w:r>
          </w:p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</w:tcPr>
          <w:p w:rsidR="004A676F" w:rsidRPr="00F247F4" w:rsidRDefault="004A676F" w:rsidP="00C719F4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F247F4">
              <w:rPr>
                <w:bCs/>
                <w:sz w:val="28"/>
                <w:szCs w:val="28"/>
                <w:lang w:eastAsia="en-US"/>
              </w:rPr>
              <w:t>мк</w:t>
            </w:r>
            <w:proofErr w:type="spellEnd"/>
          </w:p>
        </w:tc>
        <w:tc>
          <w:tcPr>
            <w:tcW w:w="180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 результатам инвентаризации</w:t>
            </w:r>
          </w:p>
        </w:tc>
      </w:tr>
      <w:tr w:rsidR="004A676F" w:rsidRPr="007F66BC" w:rsidTr="00C719F4">
        <w:trPr>
          <w:trHeight w:val="259"/>
        </w:trPr>
        <w:tc>
          <w:tcPr>
            <w:tcW w:w="6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260" w:type="dxa"/>
          </w:tcPr>
          <w:p w:rsidR="004A676F" w:rsidRPr="00161DB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13351532,91</w:t>
            </w:r>
          </w:p>
        </w:tc>
        <w:tc>
          <w:tcPr>
            <w:tcW w:w="1080" w:type="dxa"/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2192470,23</w:t>
            </w:r>
          </w:p>
        </w:tc>
        <w:tc>
          <w:tcPr>
            <w:tcW w:w="1080" w:type="dxa"/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</w:tcPr>
          <w:p w:rsidR="004A676F" w:rsidRPr="00C90873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</w:p>
        </w:tc>
      </w:tr>
    </w:tbl>
    <w:p w:rsidR="004A676F" w:rsidRDefault="004A676F" w:rsidP="004A676F"/>
    <w:p w:rsidR="004A676F" w:rsidRDefault="004A676F" w:rsidP="004A676F">
      <w:r>
        <w:t>Х/В 10 476 473,43руб.</w:t>
      </w:r>
    </w:p>
    <w:p w:rsidR="004A676F" w:rsidRDefault="004A676F" w:rsidP="004A676F">
      <w:r>
        <w:t>М/К 1 361 120,16 руб.</w:t>
      </w:r>
    </w:p>
    <w:p w:rsidR="004A676F" w:rsidRDefault="004A676F" w:rsidP="004A676F">
      <w:r>
        <w:t>СПИСАНО 1 513 939,32 руб.</w:t>
      </w:r>
    </w:p>
    <w:p w:rsidR="004A676F" w:rsidRDefault="004A676F" w:rsidP="004A676F"/>
    <w:p w:rsidR="004A676F" w:rsidRDefault="004A676F" w:rsidP="004A676F"/>
    <w:p w:rsidR="004A676F" w:rsidRDefault="004A676F" w:rsidP="004A676F"/>
    <w:p w:rsidR="004A676F" w:rsidRDefault="004A676F" w:rsidP="004A676F"/>
    <w:p w:rsidR="004A676F" w:rsidRDefault="004A676F" w:rsidP="004A676F"/>
    <w:p w:rsidR="004A676F" w:rsidRDefault="004A676F" w:rsidP="004A676F"/>
    <w:p w:rsidR="004A676F" w:rsidRDefault="004A676F" w:rsidP="004A676F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4A676F" w:rsidRPr="00DE09EC" w:rsidRDefault="004A676F" w:rsidP="004A676F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DE09EC">
        <w:rPr>
          <w:rFonts w:ascii="Times New Roman" w:hAnsi="Times New Roman" w:cs="Times New Roman"/>
          <w:sz w:val="20"/>
          <w:szCs w:val="20"/>
        </w:rPr>
        <w:t>Прило</w:t>
      </w:r>
      <w:r>
        <w:rPr>
          <w:rFonts w:ascii="Times New Roman" w:hAnsi="Times New Roman" w:cs="Times New Roman"/>
          <w:sz w:val="20"/>
          <w:szCs w:val="20"/>
        </w:rPr>
        <w:t>жение № 8</w:t>
      </w:r>
      <w:r w:rsidRPr="00DE09E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A676F" w:rsidRPr="00DE09EC" w:rsidRDefault="004A676F" w:rsidP="004A676F">
      <w:pPr>
        <w:pStyle w:val="1"/>
        <w:spacing w:before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DE09EC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к Положению о  порядке ведения реестра муниципального имущества </w:t>
      </w:r>
    </w:p>
    <w:p w:rsidR="004A676F" w:rsidRDefault="004A676F" w:rsidP="004A676F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DE09EC">
        <w:rPr>
          <w:rFonts w:ascii="Times New Roman" w:hAnsi="Times New Roman" w:cs="Times New Roman"/>
          <w:sz w:val="20"/>
          <w:szCs w:val="20"/>
        </w:rPr>
        <w:t>муниципального образования «</w:t>
      </w:r>
      <w:proofErr w:type="gramStart"/>
      <w:r>
        <w:rPr>
          <w:rFonts w:ascii="Times New Roman" w:hAnsi="Times New Roman" w:cs="Times New Roman"/>
          <w:sz w:val="20"/>
          <w:szCs w:val="20"/>
        </w:rPr>
        <w:t>Лукашкин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- Ярское сельское поселение»</w:t>
      </w:r>
    </w:p>
    <w:p w:rsidR="004A676F" w:rsidRPr="008F7A85" w:rsidRDefault="004A676F" w:rsidP="004A676F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4A676F" w:rsidRPr="00A1015D" w:rsidRDefault="004A676F" w:rsidP="004A676F">
      <w:pPr>
        <w:spacing w:after="200" w:line="276" w:lineRule="auto"/>
        <w:jc w:val="center"/>
        <w:rPr>
          <w:sz w:val="22"/>
          <w:szCs w:val="22"/>
          <w:lang w:eastAsia="en-US"/>
        </w:rPr>
      </w:pPr>
      <w:r w:rsidRPr="00A1015D">
        <w:rPr>
          <w:sz w:val="22"/>
          <w:szCs w:val="22"/>
          <w:lang w:eastAsia="en-US"/>
        </w:rPr>
        <w:t>Реестр объектов муниципальной собственности МО «</w:t>
      </w:r>
      <w:r>
        <w:rPr>
          <w:sz w:val="22"/>
          <w:szCs w:val="22"/>
          <w:lang w:eastAsia="en-US"/>
        </w:rPr>
        <w:t>Лукашкин - Ярское</w:t>
      </w:r>
      <w:r w:rsidRPr="00A1015D">
        <w:rPr>
          <w:sz w:val="22"/>
          <w:szCs w:val="22"/>
          <w:lang w:eastAsia="en-US"/>
        </w:rPr>
        <w:t xml:space="preserve"> сельское поселение»</w:t>
      </w:r>
    </w:p>
    <w:p w:rsidR="004A676F" w:rsidRPr="00A1015D" w:rsidRDefault="004A676F" w:rsidP="004A676F">
      <w:pPr>
        <w:spacing w:after="200" w:line="276" w:lineRule="auto"/>
        <w:jc w:val="center"/>
        <w:rPr>
          <w:sz w:val="28"/>
          <w:szCs w:val="28"/>
          <w:lang w:eastAsia="en-US"/>
        </w:rPr>
      </w:pPr>
      <w:r w:rsidRPr="00A1015D">
        <w:rPr>
          <w:sz w:val="28"/>
          <w:szCs w:val="28"/>
          <w:lang w:eastAsia="en-US"/>
        </w:rPr>
        <w:t>РАЗДЕЛ  I. НЕДВИЖИМОЕ ИМУЩЕСТВО</w:t>
      </w:r>
    </w:p>
    <w:p w:rsidR="004A676F" w:rsidRPr="00A1015D" w:rsidRDefault="004A676F" w:rsidP="004A676F">
      <w:pPr>
        <w:spacing w:after="200" w:line="276" w:lineRule="auto"/>
        <w:ind w:left="36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Подраздел 4. </w:t>
      </w:r>
      <w:r w:rsidRPr="00A1015D">
        <w:rPr>
          <w:sz w:val="28"/>
          <w:szCs w:val="28"/>
          <w:lang w:eastAsia="en-US"/>
        </w:rPr>
        <w:t>Земельные участки</w:t>
      </w:r>
    </w:p>
    <w:p w:rsidR="004A676F" w:rsidRPr="00A1015D" w:rsidRDefault="004A676F" w:rsidP="004A676F">
      <w:pPr>
        <w:spacing w:after="200" w:line="276" w:lineRule="auto"/>
        <w:ind w:left="45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 состоянию на «_</w:t>
      </w:r>
      <w:r>
        <w:rPr>
          <w:sz w:val="28"/>
          <w:szCs w:val="28"/>
          <w:u w:val="single"/>
          <w:lang w:eastAsia="en-US"/>
        </w:rPr>
        <w:t>31</w:t>
      </w:r>
      <w:r>
        <w:rPr>
          <w:sz w:val="28"/>
          <w:szCs w:val="28"/>
          <w:lang w:eastAsia="en-US"/>
        </w:rPr>
        <w:t>_» _</w:t>
      </w:r>
      <w:r>
        <w:rPr>
          <w:sz w:val="28"/>
          <w:szCs w:val="28"/>
          <w:u w:val="single"/>
          <w:lang w:eastAsia="en-US"/>
        </w:rPr>
        <w:t>декабря</w:t>
      </w:r>
      <w:r>
        <w:rPr>
          <w:sz w:val="28"/>
          <w:szCs w:val="28"/>
          <w:lang w:eastAsia="en-US"/>
        </w:rPr>
        <w:t>_2019_г.</w:t>
      </w:r>
    </w:p>
    <w:tbl>
      <w:tblPr>
        <w:tblW w:w="15973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5"/>
        <w:gridCol w:w="795"/>
        <w:gridCol w:w="1800"/>
        <w:gridCol w:w="1462"/>
        <w:gridCol w:w="1418"/>
        <w:gridCol w:w="1559"/>
        <w:gridCol w:w="983"/>
        <w:gridCol w:w="1080"/>
        <w:gridCol w:w="1598"/>
        <w:gridCol w:w="1260"/>
        <w:gridCol w:w="1800"/>
        <w:gridCol w:w="900"/>
        <w:gridCol w:w="853"/>
      </w:tblGrid>
      <w:tr w:rsidR="004A676F" w:rsidRPr="00A1015D" w:rsidTr="00C719F4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76F" w:rsidRPr="00CB45B6" w:rsidRDefault="004A676F" w:rsidP="00C719F4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 xml:space="preserve">№ </w:t>
            </w:r>
            <w:proofErr w:type="spellStart"/>
            <w:proofErr w:type="gramStart"/>
            <w:r w:rsidRPr="00CB45B6">
              <w:rPr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 w:rsidRPr="00CB45B6">
              <w:rPr>
                <w:sz w:val="16"/>
                <w:szCs w:val="16"/>
                <w:lang w:eastAsia="en-US"/>
              </w:rPr>
              <w:t>/</w:t>
            </w:r>
            <w:proofErr w:type="spellStart"/>
            <w:r w:rsidRPr="00CB45B6">
              <w:rPr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676F" w:rsidRPr="00CB45B6" w:rsidRDefault="004A676F" w:rsidP="00C719F4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Реестровый номер</w:t>
            </w:r>
          </w:p>
        </w:tc>
        <w:tc>
          <w:tcPr>
            <w:tcW w:w="1800" w:type="dxa"/>
            <w:vAlign w:val="center"/>
          </w:tcPr>
          <w:p w:rsidR="004A676F" w:rsidRPr="00CB45B6" w:rsidRDefault="004A676F" w:rsidP="00C719F4">
            <w:pPr>
              <w:jc w:val="center"/>
              <w:rPr>
                <w:sz w:val="18"/>
                <w:szCs w:val="18"/>
                <w:lang w:eastAsia="en-US"/>
              </w:rPr>
            </w:pPr>
            <w:r w:rsidRPr="00CB45B6">
              <w:rPr>
                <w:sz w:val="18"/>
                <w:szCs w:val="18"/>
                <w:lang w:eastAsia="en-US"/>
              </w:rPr>
              <w:t>Наименование</w:t>
            </w:r>
          </w:p>
          <w:p w:rsidR="004A676F" w:rsidRPr="00CB45B6" w:rsidRDefault="004A676F" w:rsidP="00C719F4">
            <w:pPr>
              <w:jc w:val="center"/>
              <w:rPr>
                <w:sz w:val="18"/>
                <w:szCs w:val="18"/>
                <w:lang w:eastAsia="en-US"/>
              </w:rPr>
            </w:pPr>
            <w:r w:rsidRPr="00CB45B6">
              <w:rPr>
                <w:sz w:val="18"/>
                <w:szCs w:val="18"/>
                <w:lang w:eastAsia="en-US"/>
              </w:rPr>
              <w:t>недвижимого</w:t>
            </w:r>
          </w:p>
          <w:p w:rsidR="004A676F" w:rsidRPr="00CB45B6" w:rsidRDefault="004A676F" w:rsidP="00C719F4">
            <w:pPr>
              <w:jc w:val="center"/>
              <w:rPr>
                <w:sz w:val="18"/>
                <w:szCs w:val="18"/>
                <w:lang w:eastAsia="en-US"/>
              </w:rPr>
            </w:pPr>
            <w:r w:rsidRPr="00CB45B6">
              <w:rPr>
                <w:sz w:val="18"/>
                <w:szCs w:val="18"/>
                <w:lang w:eastAsia="en-US"/>
              </w:rPr>
              <w:t>имущества</w:t>
            </w:r>
          </w:p>
        </w:tc>
        <w:tc>
          <w:tcPr>
            <w:tcW w:w="1462" w:type="dxa"/>
            <w:vAlign w:val="center"/>
          </w:tcPr>
          <w:p w:rsidR="004A676F" w:rsidRPr="00CB45B6" w:rsidRDefault="004A676F" w:rsidP="00C719F4">
            <w:pPr>
              <w:jc w:val="center"/>
              <w:rPr>
                <w:sz w:val="18"/>
                <w:szCs w:val="18"/>
                <w:lang w:eastAsia="en-US"/>
              </w:rPr>
            </w:pPr>
            <w:r w:rsidRPr="00CB45B6">
              <w:rPr>
                <w:sz w:val="18"/>
                <w:szCs w:val="18"/>
                <w:lang w:eastAsia="en-US"/>
              </w:rPr>
              <w:t>Адрес (местоположение)</w:t>
            </w:r>
          </w:p>
          <w:p w:rsidR="004A676F" w:rsidRPr="00CB45B6" w:rsidRDefault="004A676F" w:rsidP="00C719F4">
            <w:pPr>
              <w:jc w:val="center"/>
              <w:rPr>
                <w:sz w:val="18"/>
                <w:szCs w:val="18"/>
                <w:lang w:eastAsia="en-US"/>
              </w:rPr>
            </w:pPr>
            <w:r w:rsidRPr="00CB45B6">
              <w:rPr>
                <w:sz w:val="18"/>
                <w:szCs w:val="18"/>
                <w:lang w:eastAsia="en-US"/>
              </w:rPr>
              <w:t>недвижимого имущества</w:t>
            </w:r>
          </w:p>
        </w:tc>
        <w:tc>
          <w:tcPr>
            <w:tcW w:w="1418" w:type="dxa"/>
            <w:vAlign w:val="center"/>
          </w:tcPr>
          <w:p w:rsidR="004A676F" w:rsidRPr="00CB45B6" w:rsidRDefault="004A676F" w:rsidP="00C719F4">
            <w:pPr>
              <w:jc w:val="center"/>
              <w:rPr>
                <w:sz w:val="18"/>
                <w:szCs w:val="18"/>
                <w:lang w:eastAsia="en-US"/>
              </w:rPr>
            </w:pPr>
            <w:r w:rsidRPr="00CB45B6">
              <w:rPr>
                <w:sz w:val="18"/>
                <w:szCs w:val="18"/>
                <w:lang w:eastAsia="en-US"/>
              </w:rPr>
              <w:t>Кадастровый номер муниципального недвижимого имущества</w:t>
            </w:r>
          </w:p>
        </w:tc>
        <w:tc>
          <w:tcPr>
            <w:tcW w:w="1559" w:type="dxa"/>
            <w:vAlign w:val="center"/>
          </w:tcPr>
          <w:p w:rsidR="004A676F" w:rsidRPr="00CB45B6" w:rsidRDefault="004A676F" w:rsidP="00C719F4">
            <w:pPr>
              <w:jc w:val="center"/>
              <w:rPr>
                <w:sz w:val="18"/>
                <w:szCs w:val="18"/>
                <w:lang w:eastAsia="en-US"/>
              </w:rPr>
            </w:pPr>
            <w:r w:rsidRPr="00CB45B6">
              <w:rPr>
                <w:sz w:val="18"/>
                <w:szCs w:val="18"/>
                <w:lang w:eastAsia="en-US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983" w:type="dxa"/>
            <w:vAlign w:val="center"/>
          </w:tcPr>
          <w:p w:rsidR="004A676F" w:rsidRPr="00CB45B6" w:rsidRDefault="004A676F" w:rsidP="00C719F4">
            <w:pPr>
              <w:jc w:val="center"/>
              <w:rPr>
                <w:sz w:val="18"/>
                <w:szCs w:val="18"/>
                <w:lang w:eastAsia="en-US"/>
              </w:rPr>
            </w:pPr>
            <w:r w:rsidRPr="00CB45B6">
              <w:rPr>
                <w:sz w:val="18"/>
                <w:szCs w:val="18"/>
                <w:lang w:eastAsia="en-US"/>
              </w:rPr>
              <w:t>Сведения о балансовой стоимости недвижимого имущества</w:t>
            </w:r>
          </w:p>
        </w:tc>
        <w:tc>
          <w:tcPr>
            <w:tcW w:w="1080" w:type="dxa"/>
            <w:vAlign w:val="center"/>
          </w:tcPr>
          <w:p w:rsidR="004A676F" w:rsidRPr="00D33B0C" w:rsidRDefault="004A676F" w:rsidP="00C719F4">
            <w:pPr>
              <w:jc w:val="center"/>
              <w:rPr>
                <w:sz w:val="18"/>
                <w:szCs w:val="18"/>
                <w:lang w:eastAsia="en-US"/>
              </w:rPr>
            </w:pPr>
            <w:r w:rsidRPr="00D33B0C">
              <w:rPr>
                <w:sz w:val="18"/>
                <w:szCs w:val="18"/>
                <w:lang w:eastAsia="en-US"/>
              </w:rPr>
              <w:t xml:space="preserve">Сведения </w:t>
            </w:r>
            <w:proofErr w:type="gramStart"/>
            <w:r w:rsidRPr="00D33B0C">
              <w:rPr>
                <w:sz w:val="18"/>
                <w:szCs w:val="18"/>
                <w:lang w:eastAsia="en-US"/>
              </w:rPr>
              <w:t>о</w:t>
            </w:r>
            <w:proofErr w:type="gramEnd"/>
            <w:r w:rsidRPr="00D33B0C">
              <w:rPr>
                <w:sz w:val="18"/>
                <w:szCs w:val="18"/>
                <w:lang w:eastAsia="en-US"/>
              </w:rPr>
              <w:t xml:space="preserve"> остаточной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D33B0C">
              <w:rPr>
                <w:sz w:val="18"/>
                <w:szCs w:val="18"/>
                <w:lang w:eastAsia="en-US"/>
              </w:rPr>
              <w:t>стоимости недвижимого имущества</w:t>
            </w:r>
          </w:p>
        </w:tc>
        <w:tc>
          <w:tcPr>
            <w:tcW w:w="1598" w:type="dxa"/>
            <w:vAlign w:val="center"/>
          </w:tcPr>
          <w:p w:rsidR="004A676F" w:rsidRPr="00CB45B6" w:rsidRDefault="004A676F" w:rsidP="00C719F4">
            <w:pPr>
              <w:jc w:val="center"/>
              <w:rPr>
                <w:sz w:val="18"/>
                <w:szCs w:val="18"/>
                <w:lang w:eastAsia="en-US"/>
              </w:rPr>
            </w:pPr>
            <w:r w:rsidRPr="00CB45B6">
              <w:rPr>
                <w:sz w:val="18"/>
                <w:szCs w:val="18"/>
                <w:lang w:eastAsia="en-US"/>
              </w:rPr>
              <w:t>Сведения о кадастровой стоимости недвижимого имущества</w:t>
            </w:r>
          </w:p>
        </w:tc>
        <w:tc>
          <w:tcPr>
            <w:tcW w:w="1260" w:type="dxa"/>
            <w:vAlign w:val="center"/>
          </w:tcPr>
          <w:p w:rsidR="004A676F" w:rsidRPr="00CB45B6" w:rsidRDefault="004A676F" w:rsidP="00C719F4">
            <w:pPr>
              <w:jc w:val="center"/>
              <w:rPr>
                <w:sz w:val="18"/>
                <w:szCs w:val="18"/>
                <w:lang w:eastAsia="en-US"/>
              </w:rPr>
            </w:pPr>
            <w:r w:rsidRPr="00CB45B6">
              <w:rPr>
                <w:sz w:val="18"/>
                <w:szCs w:val="18"/>
                <w:lang w:eastAsia="en-US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800" w:type="dxa"/>
            <w:vAlign w:val="center"/>
          </w:tcPr>
          <w:p w:rsidR="004A676F" w:rsidRPr="00CB45B6" w:rsidRDefault="004A676F" w:rsidP="00C719F4">
            <w:pPr>
              <w:jc w:val="center"/>
              <w:rPr>
                <w:sz w:val="18"/>
                <w:szCs w:val="18"/>
                <w:lang w:eastAsia="en-US"/>
              </w:rPr>
            </w:pPr>
            <w:r w:rsidRPr="00CB45B6">
              <w:rPr>
                <w:sz w:val="18"/>
                <w:szCs w:val="18"/>
                <w:lang w:eastAsia="en-US"/>
              </w:rPr>
              <w:t>Основания возникновения (прекращения) права муниципальной собственности на недвижимое имущество</w:t>
            </w:r>
          </w:p>
        </w:tc>
        <w:tc>
          <w:tcPr>
            <w:tcW w:w="900" w:type="dxa"/>
            <w:vAlign w:val="center"/>
          </w:tcPr>
          <w:p w:rsidR="004A676F" w:rsidRPr="00CB45B6" w:rsidRDefault="004A676F" w:rsidP="00C719F4">
            <w:pPr>
              <w:jc w:val="center"/>
              <w:rPr>
                <w:sz w:val="18"/>
                <w:szCs w:val="18"/>
                <w:lang w:eastAsia="en-US"/>
              </w:rPr>
            </w:pPr>
            <w:r w:rsidRPr="00CB45B6">
              <w:rPr>
                <w:sz w:val="18"/>
                <w:szCs w:val="18"/>
                <w:lang w:eastAsia="en-US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853" w:type="dxa"/>
            <w:vAlign w:val="center"/>
          </w:tcPr>
          <w:p w:rsidR="004A676F" w:rsidRPr="00CB45B6" w:rsidRDefault="004A676F" w:rsidP="00C719F4">
            <w:pPr>
              <w:jc w:val="center"/>
              <w:rPr>
                <w:sz w:val="18"/>
                <w:szCs w:val="18"/>
                <w:lang w:eastAsia="en-US"/>
              </w:rPr>
            </w:pPr>
            <w:r w:rsidRPr="00CB45B6">
              <w:rPr>
                <w:sz w:val="18"/>
                <w:szCs w:val="18"/>
                <w:lang w:eastAsia="en-US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4A676F" w:rsidRPr="00A1015D" w:rsidTr="00C719F4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CB45B6" w:rsidRDefault="004A676F" w:rsidP="00C719F4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CB45B6" w:rsidRDefault="004A676F" w:rsidP="00C719F4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00" w:type="dxa"/>
          </w:tcPr>
          <w:p w:rsidR="004A676F" w:rsidRPr="00CB45B6" w:rsidRDefault="004A676F" w:rsidP="00C719F4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62" w:type="dxa"/>
          </w:tcPr>
          <w:p w:rsidR="004A676F" w:rsidRPr="00CB45B6" w:rsidRDefault="004A676F" w:rsidP="00C719F4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</w:tcPr>
          <w:p w:rsidR="004A676F" w:rsidRPr="00CB45B6" w:rsidRDefault="004A676F" w:rsidP="00C719F4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59" w:type="dxa"/>
          </w:tcPr>
          <w:p w:rsidR="004A676F" w:rsidRPr="00CB45B6" w:rsidRDefault="004A676F" w:rsidP="00C719F4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83" w:type="dxa"/>
          </w:tcPr>
          <w:p w:rsidR="004A676F" w:rsidRPr="00CB45B6" w:rsidRDefault="004A676F" w:rsidP="00C719F4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80" w:type="dxa"/>
          </w:tcPr>
          <w:p w:rsidR="004A676F" w:rsidRPr="00CB45B6" w:rsidRDefault="004A676F" w:rsidP="00C719F4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98" w:type="dxa"/>
          </w:tcPr>
          <w:p w:rsidR="004A676F" w:rsidRPr="00CB45B6" w:rsidRDefault="004A676F" w:rsidP="00C719F4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60" w:type="dxa"/>
          </w:tcPr>
          <w:p w:rsidR="004A676F" w:rsidRPr="00CB45B6" w:rsidRDefault="004A676F" w:rsidP="00C719F4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00" w:type="dxa"/>
          </w:tcPr>
          <w:p w:rsidR="004A676F" w:rsidRPr="00CB45B6" w:rsidRDefault="004A676F" w:rsidP="00C719F4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00" w:type="dxa"/>
          </w:tcPr>
          <w:p w:rsidR="004A676F" w:rsidRPr="00CB45B6" w:rsidRDefault="004A676F" w:rsidP="00C719F4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3" w:type="dxa"/>
          </w:tcPr>
          <w:p w:rsidR="004A676F" w:rsidRPr="00CB45B6" w:rsidRDefault="004A676F" w:rsidP="00C719F4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13</w:t>
            </w:r>
          </w:p>
        </w:tc>
      </w:tr>
      <w:tr w:rsidR="004A676F" w:rsidRPr="007F66BC" w:rsidTr="00C719F4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092D29" w:rsidRDefault="004A676F" w:rsidP="00C719F4">
            <w:pPr>
              <w:rPr>
                <w:bCs/>
                <w:lang w:eastAsia="en-US"/>
              </w:rPr>
            </w:pPr>
            <w:r w:rsidRPr="00092D29">
              <w:rPr>
                <w:bCs/>
                <w:lang w:eastAsia="en-US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092D29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1-4-ЛП-ЗУ-0001</w:t>
            </w:r>
          </w:p>
        </w:tc>
        <w:tc>
          <w:tcPr>
            <w:tcW w:w="1800" w:type="dxa"/>
          </w:tcPr>
          <w:p w:rsidR="004A676F" w:rsidRDefault="004A676F" w:rsidP="00C719F4">
            <w:r>
              <w:t>Земельный участок, для размещения и организации эксплуатации объекта «здание гаража»</w:t>
            </w:r>
          </w:p>
          <w:p w:rsidR="004A676F" w:rsidRPr="00092D29" w:rsidRDefault="004A676F" w:rsidP="00C719F4">
            <w:pPr>
              <w:rPr>
                <w:bCs/>
                <w:lang w:eastAsia="en-US"/>
              </w:rPr>
            </w:pPr>
          </w:p>
        </w:tc>
        <w:tc>
          <w:tcPr>
            <w:tcW w:w="1462" w:type="dxa"/>
          </w:tcPr>
          <w:p w:rsidR="004A676F" w:rsidRPr="00092D29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с. Лукашкин Яр, ул. </w:t>
            </w:r>
            <w:proofErr w:type="gramStart"/>
            <w:r>
              <w:rPr>
                <w:bCs/>
                <w:lang w:eastAsia="en-US"/>
              </w:rPr>
              <w:t>Центральная</w:t>
            </w:r>
            <w:proofErr w:type="gramEnd"/>
            <w:r>
              <w:rPr>
                <w:bCs/>
                <w:lang w:eastAsia="en-US"/>
              </w:rPr>
              <w:t xml:space="preserve"> 57</w:t>
            </w:r>
          </w:p>
        </w:tc>
        <w:tc>
          <w:tcPr>
            <w:tcW w:w="1418" w:type="dxa"/>
          </w:tcPr>
          <w:p w:rsidR="004A676F" w:rsidRPr="00092D29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70:01:0000002:342</w:t>
            </w:r>
          </w:p>
        </w:tc>
        <w:tc>
          <w:tcPr>
            <w:tcW w:w="1559" w:type="dxa"/>
          </w:tcPr>
          <w:p w:rsidR="004A676F" w:rsidRPr="00092D29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1557 кв.м.</w:t>
            </w:r>
          </w:p>
        </w:tc>
        <w:tc>
          <w:tcPr>
            <w:tcW w:w="983" w:type="dxa"/>
          </w:tcPr>
          <w:p w:rsidR="004A676F" w:rsidRPr="00092D29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274203,27</w:t>
            </w:r>
          </w:p>
        </w:tc>
        <w:tc>
          <w:tcPr>
            <w:tcW w:w="1080" w:type="dxa"/>
          </w:tcPr>
          <w:p w:rsidR="004A676F" w:rsidRPr="00092D29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274203,27</w:t>
            </w:r>
          </w:p>
        </w:tc>
        <w:tc>
          <w:tcPr>
            <w:tcW w:w="1598" w:type="dxa"/>
          </w:tcPr>
          <w:p w:rsidR="004A676F" w:rsidRPr="00092D29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274203,27</w:t>
            </w:r>
          </w:p>
        </w:tc>
        <w:tc>
          <w:tcPr>
            <w:tcW w:w="1260" w:type="dxa"/>
          </w:tcPr>
          <w:p w:rsidR="004A676F" w:rsidRPr="00092D29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11.10.2013г</w:t>
            </w:r>
          </w:p>
        </w:tc>
        <w:tc>
          <w:tcPr>
            <w:tcW w:w="1800" w:type="dxa"/>
          </w:tcPr>
          <w:p w:rsidR="004A676F" w:rsidRPr="00092D29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Постановление Администрации Лук. – </w:t>
            </w:r>
            <w:proofErr w:type="spellStart"/>
            <w:r>
              <w:rPr>
                <w:bCs/>
                <w:lang w:eastAsia="en-US"/>
              </w:rPr>
              <w:t>Ярского</w:t>
            </w:r>
            <w:proofErr w:type="spellEnd"/>
            <w:r>
              <w:rPr>
                <w:bCs/>
                <w:lang w:eastAsia="en-US"/>
              </w:rPr>
              <w:t xml:space="preserve"> с/поселения о внесении в реестр №62 от 20.11.2013г Свидетельство о </w:t>
            </w:r>
            <w:proofErr w:type="spellStart"/>
            <w:r>
              <w:rPr>
                <w:bCs/>
                <w:lang w:eastAsia="en-US"/>
              </w:rPr>
              <w:t>гос</w:t>
            </w:r>
            <w:proofErr w:type="spellEnd"/>
            <w:r>
              <w:rPr>
                <w:bCs/>
                <w:lang w:eastAsia="en-US"/>
              </w:rPr>
              <w:t xml:space="preserve">. </w:t>
            </w:r>
            <w:proofErr w:type="spellStart"/>
            <w:r>
              <w:rPr>
                <w:bCs/>
                <w:lang w:eastAsia="en-US"/>
              </w:rPr>
              <w:t>Регис</w:t>
            </w:r>
            <w:proofErr w:type="spellEnd"/>
            <w:r>
              <w:rPr>
                <w:bCs/>
                <w:lang w:eastAsia="en-US"/>
              </w:rPr>
              <w:t>. 70-АВ 460533</w:t>
            </w:r>
          </w:p>
        </w:tc>
        <w:tc>
          <w:tcPr>
            <w:tcW w:w="900" w:type="dxa"/>
          </w:tcPr>
          <w:p w:rsidR="004A676F" w:rsidRPr="00092D29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МК</w:t>
            </w:r>
          </w:p>
        </w:tc>
        <w:tc>
          <w:tcPr>
            <w:tcW w:w="853" w:type="dxa"/>
          </w:tcPr>
          <w:p w:rsidR="004A676F" w:rsidRPr="00092D29" w:rsidRDefault="004A676F" w:rsidP="00C719F4">
            <w:pPr>
              <w:rPr>
                <w:bCs/>
                <w:lang w:eastAsia="en-US"/>
              </w:rPr>
            </w:pPr>
          </w:p>
        </w:tc>
      </w:tr>
      <w:tr w:rsidR="004A676F" w:rsidRPr="007F66BC" w:rsidTr="00C719F4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092D29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092D29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1-4-ЛП-ЗУ-0002</w:t>
            </w:r>
          </w:p>
        </w:tc>
        <w:tc>
          <w:tcPr>
            <w:tcW w:w="1800" w:type="dxa"/>
          </w:tcPr>
          <w:p w:rsidR="004A676F" w:rsidRPr="00092D29" w:rsidRDefault="004A676F" w:rsidP="00C719F4">
            <w:pPr>
              <w:rPr>
                <w:bCs/>
                <w:lang w:eastAsia="en-US"/>
              </w:rPr>
            </w:pPr>
            <w:r>
              <w:t>Земельный участок, для обслуживания и эксплуатации сооружения «Водонапорная башня, водоподъемная колонка, водоподъемная скважина»</w:t>
            </w:r>
          </w:p>
        </w:tc>
        <w:tc>
          <w:tcPr>
            <w:tcW w:w="1462" w:type="dxa"/>
          </w:tcPr>
          <w:p w:rsidR="004A676F" w:rsidRPr="00092D29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с. Лукашкин Яр, ул. </w:t>
            </w:r>
            <w:proofErr w:type="gramStart"/>
            <w:r>
              <w:rPr>
                <w:bCs/>
                <w:lang w:eastAsia="en-US"/>
              </w:rPr>
              <w:t>Береговая</w:t>
            </w:r>
            <w:proofErr w:type="gramEnd"/>
            <w:r>
              <w:rPr>
                <w:bCs/>
                <w:lang w:eastAsia="en-US"/>
              </w:rPr>
              <w:t xml:space="preserve"> 4 </w:t>
            </w:r>
          </w:p>
        </w:tc>
        <w:tc>
          <w:tcPr>
            <w:tcW w:w="1418" w:type="dxa"/>
          </w:tcPr>
          <w:p w:rsidR="004A676F" w:rsidRPr="00092D29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70:01:0000002:88</w:t>
            </w:r>
          </w:p>
        </w:tc>
        <w:tc>
          <w:tcPr>
            <w:tcW w:w="1559" w:type="dxa"/>
          </w:tcPr>
          <w:p w:rsidR="004A676F" w:rsidRPr="00092D29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825 кв.м.</w:t>
            </w:r>
          </w:p>
        </w:tc>
        <w:tc>
          <w:tcPr>
            <w:tcW w:w="983" w:type="dxa"/>
          </w:tcPr>
          <w:p w:rsidR="004A676F" w:rsidRPr="00092D29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11913,00</w:t>
            </w:r>
          </w:p>
        </w:tc>
        <w:tc>
          <w:tcPr>
            <w:tcW w:w="1080" w:type="dxa"/>
          </w:tcPr>
          <w:p w:rsidR="004A676F" w:rsidRPr="00092D29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11913,00</w:t>
            </w:r>
          </w:p>
        </w:tc>
        <w:tc>
          <w:tcPr>
            <w:tcW w:w="1598" w:type="dxa"/>
          </w:tcPr>
          <w:p w:rsidR="004A676F" w:rsidRPr="00092D29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11913,00</w:t>
            </w:r>
          </w:p>
        </w:tc>
        <w:tc>
          <w:tcPr>
            <w:tcW w:w="1260" w:type="dxa"/>
          </w:tcPr>
          <w:p w:rsidR="004A676F" w:rsidRPr="00092D29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10.10.2013г</w:t>
            </w:r>
          </w:p>
        </w:tc>
        <w:tc>
          <w:tcPr>
            <w:tcW w:w="1800" w:type="dxa"/>
          </w:tcPr>
          <w:p w:rsidR="004A676F" w:rsidRPr="00092D29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Постановление Администрации Лук. – </w:t>
            </w:r>
            <w:proofErr w:type="spellStart"/>
            <w:r>
              <w:rPr>
                <w:bCs/>
                <w:lang w:eastAsia="en-US"/>
              </w:rPr>
              <w:t>Ярского</w:t>
            </w:r>
            <w:proofErr w:type="spellEnd"/>
            <w:r>
              <w:rPr>
                <w:bCs/>
                <w:lang w:eastAsia="en-US"/>
              </w:rPr>
              <w:t xml:space="preserve"> с/поселения о внесении в реестр №62 от 20.11.2013г Свидетельство о </w:t>
            </w:r>
            <w:proofErr w:type="spellStart"/>
            <w:r>
              <w:rPr>
                <w:bCs/>
                <w:lang w:eastAsia="en-US"/>
              </w:rPr>
              <w:t>гос</w:t>
            </w:r>
            <w:proofErr w:type="spellEnd"/>
            <w:r>
              <w:rPr>
                <w:bCs/>
                <w:lang w:eastAsia="en-US"/>
              </w:rPr>
              <w:t xml:space="preserve">. </w:t>
            </w:r>
            <w:proofErr w:type="spellStart"/>
            <w:r>
              <w:rPr>
                <w:bCs/>
                <w:lang w:eastAsia="en-US"/>
              </w:rPr>
              <w:t>Регис</w:t>
            </w:r>
            <w:proofErr w:type="spellEnd"/>
            <w:r>
              <w:rPr>
                <w:bCs/>
                <w:lang w:eastAsia="en-US"/>
              </w:rPr>
              <w:t>. 70-АВ 460512</w:t>
            </w:r>
          </w:p>
        </w:tc>
        <w:tc>
          <w:tcPr>
            <w:tcW w:w="900" w:type="dxa"/>
          </w:tcPr>
          <w:p w:rsidR="004A676F" w:rsidRPr="00092D29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МК</w:t>
            </w:r>
          </w:p>
        </w:tc>
        <w:tc>
          <w:tcPr>
            <w:tcW w:w="853" w:type="dxa"/>
          </w:tcPr>
          <w:p w:rsidR="004A676F" w:rsidRPr="00092D29" w:rsidRDefault="004A676F" w:rsidP="00C719F4">
            <w:pPr>
              <w:rPr>
                <w:bCs/>
                <w:lang w:eastAsia="en-US"/>
              </w:rPr>
            </w:pPr>
          </w:p>
        </w:tc>
      </w:tr>
      <w:tr w:rsidR="004A676F" w:rsidRPr="007F66BC" w:rsidTr="00C719F4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092D29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092D29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1-4-ЛП-ЗУ-0003</w:t>
            </w:r>
          </w:p>
        </w:tc>
        <w:tc>
          <w:tcPr>
            <w:tcW w:w="1800" w:type="dxa"/>
          </w:tcPr>
          <w:p w:rsidR="004A676F" w:rsidRPr="00092D29" w:rsidRDefault="004A676F" w:rsidP="00C719F4">
            <w:pPr>
              <w:rPr>
                <w:bCs/>
                <w:lang w:eastAsia="en-US"/>
              </w:rPr>
            </w:pPr>
            <w:r>
              <w:t>Земельный участок, для обслуживания и эксплуатации объекта (здание котельной школы)</w:t>
            </w:r>
          </w:p>
        </w:tc>
        <w:tc>
          <w:tcPr>
            <w:tcW w:w="1462" w:type="dxa"/>
          </w:tcPr>
          <w:p w:rsidR="004A676F" w:rsidRPr="00092D29" w:rsidRDefault="004A676F" w:rsidP="00C719F4">
            <w:pPr>
              <w:rPr>
                <w:bCs/>
                <w:lang w:eastAsia="en-US"/>
              </w:rPr>
            </w:pPr>
            <w:r>
              <w:t xml:space="preserve">с. Лукашкин Яр, ул. </w:t>
            </w:r>
            <w:proofErr w:type="gramStart"/>
            <w:r>
              <w:t>Береговая</w:t>
            </w:r>
            <w:proofErr w:type="gramEnd"/>
            <w:r>
              <w:t xml:space="preserve"> 6</w:t>
            </w:r>
          </w:p>
        </w:tc>
        <w:tc>
          <w:tcPr>
            <w:tcW w:w="1418" w:type="dxa"/>
          </w:tcPr>
          <w:p w:rsidR="004A676F" w:rsidRPr="00092D29" w:rsidRDefault="004A676F" w:rsidP="00C719F4">
            <w:pPr>
              <w:rPr>
                <w:bCs/>
                <w:lang w:eastAsia="en-US"/>
              </w:rPr>
            </w:pPr>
            <w:r>
              <w:t>70:01:0000002:84</w:t>
            </w:r>
          </w:p>
        </w:tc>
        <w:tc>
          <w:tcPr>
            <w:tcW w:w="1559" w:type="dxa"/>
          </w:tcPr>
          <w:p w:rsidR="004A676F" w:rsidRPr="00092D29" w:rsidRDefault="004A676F" w:rsidP="00C719F4">
            <w:pPr>
              <w:rPr>
                <w:bCs/>
                <w:lang w:eastAsia="en-US"/>
              </w:rPr>
            </w:pPr>
            <w:r>
              <w:t>966 кв.м.</w:t>
            </w:r>
          </w:p>
        </w:tc>
        <w:tc>
          <w:tcPr>
            <w:tcW w:w="983" w:type="dxa"/>
          </w:tcPr>
          <w:p w:rsidR="004A676F" w:rsidRPr="00092D29" w:rsidRDefault="004A676F" w:rsidP="00C719F4">
            <w:pPr>
              <w:rPr>
                <w:bCs/>
                <w:lang w:eastAsia="en-US"/>
              </w:rPr>
            </w:pPr>
            <w:r>
              <w:t>125502,72</w:t>
            </w:r>
          </w:p>
        </w:tc>
        <w:tc>
          <w:tcPr>
            <w:tcW w:w="1080" w:type="dxa"/>
          </w:tcPr>
          <w:p w:rsidR="004A676F" w:rsidRPr="00092D29" w:rsidRDefault="004A676F" w:rsidP="00C719F4">
            <w:pPr>
              <w:rPr>
                <w:bCs/>
                <w:lang w:eastAsia="en-US"/>
              </w:rPr>
            </w:pPr>
            <w:r>
              <w:t>125502,72</w:t>
            </w:r>
          </w:p>
        </w:tc>
        <w:tc>
          <w:tcPr>
            <w:tcW w:w="1598" w:type="dxa"/>
          </w:tcPr>
          <w:p w:rsidR="004A676F" w:rsidRPr="00092D29" w:rsidRDefault="004A676F" w:rsidP="00C719F4">
            <w:pPr>
              <w:rPr>
                <w:bCs/>
                <w:lang w:eastAsia="en-US"/>
              </w:rPr>
            </w:pPr>
            <w:r>
              <w:t>125502,72</w:t>
            </w:r>
          </w:p>
        </w:tc>
        <w:tc>
          <w:tcPr>
            <w:tcW w:w="1260" w:type="dxa"/>
          </w:tcPr>
          <w:p w:rsidR="004A676F" w:rsidRPr="00092D29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10.10.2013г</w:t>
            </w:r>
          </w:p>
        </w:tc>
        <w:tc>
          <w:tcPr>
            <w:tcW w:w="1800" w:type="dxa"/>
          </w:tcPr>
          <w:p w:rsidR="004A676F" w:rsidRPr="00092D29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Постановление Администрации Лук. – </w:t>
            </w:r>
            <w:proofErr w:type="spellStart"/>
            <w:r>
              <w:rPr>
                <w:bCs/>
                <w:lang w:eastAsia="en-US"/>
              </w:rPr>
              <w:t>Ярского</w:t>
            </w:r>
            <w:proofErr w:type="spellEnd"/>
            <w:r>
              <w:rPr>
                <w:bCs/>
                <w:lang w:eastAsia="en-US"/>
              </w:rPr>
              <w:t xml:space="preserve"> с/поселения о внесении в реестр №62 от 20.11.2013г Свидетельство о </w:t>
            </w:r>
            <w:proofErr w:type="spellStart"/>
            <w:r>
              <w:rPr>
                <w:bCs/>
                <w:lang w:eastAsia="en-US"/>
              </w:rPr>
              <w:t>гос</w:t>
            </w:r>
            <w:proofErr w:type="spellEnd"/>
            <w:r>
              <w:rPr>
                <w:bCs/>
                <w:lang w:eastAsia="en-US"/>
              </w:rPr>
              <w:t xml:space="preserve">. </w:t>
            </w:r>
            <w:proofErr w:type="spellStart"/>
            <w:r>
              <w:rPr>
                <w:bCs/>
                <w:lang w:eastAsia="en-US"/>
              </w:rPr>
              <w:t>Регис</w:t>
            </w:r>
            <w:proofErr w:type="spellEnd"/>
            <w:r>
              <w:rPr>
                <w:bCs/>
                <w:lang w:eastAsia="en-US"/>
              </w:rPr>
              <w:t xml:space="preserve">. </w:t>
            </w:r>
            <w:r>
              <w:t>№ 70-АВ 460531</w:t>
            </w:r>
          </w:p>
        </w:tc>
        <w:tc>
          <w:tcPr>
            <w:tcW w:w="900" w:type="dxa"/>
          </w:tcPr>
          <w:p w:rsidR="004A676F" w:rsidRPr="00092D29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МК</w:t>
            </w:r>
          </w:p>
        </w:tc>
        <w:tc>
          <w:tcPr>
            <w:tcW w:w="853" w:type="dxa"/>
          </w:tcPr>
          <w:p w:rsidR="004A676F" w:rsidRPr="00092D29" w:rsidRDefault="004A676F" w:rsidP="00C719F4">
            <w:pPr>
              <w:rPr>
                <w:bCs/>
                <w:lang w:eastAsia="en-US"/>
              </w:rPr>
            </w:pPr>
          </w:p>
        </w:tc>
      </w:tr>
      <w:tr w:rsidR="004A676F" w:rsidRPr="007F66BC" w:rsidTr="00C719F4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092D29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092D29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1-4-ЛП-ЗУ-0004</w:t>
            </w:r>
          </w:p>
        </w:tc>
        <w:tc>
          <w:tcPr>
            <w:tcW w:w="1800" w:type="dxa"/>
          </w:tcPr>
          <w:p w:rsidR="004A676F" w:rsidRPr="00092D29" w:rsidRDefault="004A676F" w:rsidP="00C719F4">
            <w:pPr>
              <w:rPr>
                <w:bCs/>
                <w:lang w:eastAsia="en-US"/>
              </w:rPr>
            </w:pPr>
            <w:r>
              <w:t>Земельный участок, для размещения и организации эксплуатации объекта «здание клуба и библиотеки»</w:t>
            </w:r>
          </w:p>
        </w:tc>
        <w:tc>
          <w:tcPr>
            <w:tcW w:w="1462" w:type="dxa"/>
          </w:tcPr>
          <w:p w:rsidR="004A676F" w:rsidRPr="00092D29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с. Лукашкин Яр, ул. </w:t>
            </w:r>
            <w:proofErr w:type="gramStart"/>
            <w:r>
              <w:rPr>
                <w:bCs/>
                <w:lang w:eastAsia="en-US"/>
              </w:rPr>
              <w:t>Центральная</w:t>
            </w:r>
            <w:proofErr w:type="gramEnd"/>
            <w:r>
              <w:rPr>
                <w:bCs/>
                <w:lang w:eastAsia="en-US"/>
              </w:rPr>
              <w:t xml:space="preserve"> 6</w:t>
            </w:r>
          </w:p>
        </w:tc>
        <w:tc>
          <w:tcPr>
            <w:tcW w:w="1418" w:type="dxa"/>
          </w:tcPr>
          <w:p w:rsidR="004A676F" w:rsidRPr="00092D29" w:rsidRDefault="004A676F" w:rsidP="00C719F4">
            <w:pPr>
              <w:rPr>
                <w:bCs/>
                <w:lang w:eastAsia="en-US"/>
              </w:rPr>
            </w:pPr>
            <w:r>
              <w:t>70:01:0000002:343</w:t>
            </w:r>
          </w:p>
        </w:tc>
        <w:tc>
          <w:tcPr>
            <w:tcW w:w="1559" w:type="dxa"/>
          </w:tcPr>
          <w:p w:rsidR="004A676F" w:rsidRPr="00092D29" w:rsidRDefault="004A676F" w:rsidP="00C719F4">
            <w:pPr>
              <w:rPr>
                <w:bCs/>
                <w:lang w:eastAsia="en-US"/>
              </w:rPr>
            </w:pPr>
            <w:r>
              <w:t>5341 кв.м.</w:t>
            </w:r>
          </w:p>
        </w:tc>
        <w:tc>
          <w:tcPr>
            <w:tcW w:w="983" w:type="dxa"/>
          </w:tcPr>
          <w:p w:rsidR="004A676F" w:rsidRPr="00092D29" w:rsidRDefault="004A676F" w:rsidP="00C719F4">
            <w:pPr>
              <w:rPr>
                <w:bCs/>
                <w:lang w:eastAsia="en-US"/>
              </w:rPr>
            </w:pPr>
            <w:r>
              <w:t>693902,72</w:t>
            </w:r>
          </w:p>
        </w:tc>
        <w:tc>
          <w:tcPr>
            <w:tcW w:w="1080" w:type="dxa"/>
          </w:tcPr>
          <w:p w:rsidR="004A676F" w:rsidRPr="00092D29" w:rsidRDefault="004A676F" w:rsidP="00C719F4">
            <w:pPr>
              <w:rPr>
                <w:bCs/>
                <w:lang w:eastAsia="en-US"/>
              </w:rPr>
            </w:pPr>
            <w:r>
              <w:t>693902,72</w:t>
            </w:r>
          </w:p>
        </w:tc>
        <w:tc>
          <w:tcPr>
            <w:tcW w:w="1598" w:type="dxa"/>
          </w:tcPr>
          <w:p w:rsidR="004A676F" w:rsidRPr="00092D29" w:rsidRDefault="004A676F" w:rsidP="00C719F4">
            <w:pPr>
              <w:rPr>
                <w:bCs/>
                <w:lang w:eastAsia="en-US"/>
              </w:rPr>
            </w:pPr>
            <w:r>
              <w:t>693902,72</w:t>
            </w:r>
          </w:p>
        </w:tc>
        <w:tc>
          <w:tcPr>
            <w:tcW w:w="1260" w:type="dxa"/>
          </w:tcPr>
          <w:p w:rsidR="004A676F" w:rsidRPr="00092D29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10.10.2013г</w:t>
            </w:r>
          </w:p>
        </w:tc>
        <w:tc>
          <w:tcPr>
            <w:tcW w:w="1800" w:type="dxa"/>
          </w:tcPr>
          <w:p w:rsidR="004A676F" w:rsidRPr="00092D29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Постановление Администрации Лук. – </w:t>
            </w:r>
            <w:proofErr w:type="spellStart"/>
            <w:r>
              <w:rPr>
                <w:bCs/>
                <w:lang w:eastAsia="en-US"/>
              </w:rPr>
              <w:t>Ярского</w:t>
            </w:r>
            <w:proofErr w:type="spellEnd"/>
            <w:r>
              <w:rPr>
                <w:bCs/>
                <w:lang w:eastAsia="en-US"/>
              </w:rPr>
              <w:t xml:space="preserve"> с/поселения о внесении в реестр №62 от 20.11.2013г Свидетельство о </w:t>
            </w:r>
            <w:proofErr w:type="spellStart"/>
            <w:r>
              <w:rPr>
                <w:bCs/>
                <w:lang w:eastAsia="en-US"/>
              </w:rPr>
              <w:t>гос</w:t>
            </w:r>
            <w:proofErr w:type="spellEnd"/>
            <w:r>
              <w:rPr>
                <w:bCs/>
                <w:lang w:eastAsia="en-US"/>
              </w:rPr>
              <w:t xml:space="preserve">. </w:t>
            </w:r>
            <w:proofErr w:type="spellStart"/>
            <w:r>
              <w:rPr>
                <w:bCs/>
                <w:lang w:eastAsia="en-US"/>
              </w:rPr>
              <w:t>Регис</w:t>
            </w:r>
            <w:proofErr w:type="spellEnd"/>
            <w:r>
              <w:rPr>
                <w:bCs/>
                <w:lang w:eastAsia="en-US"/>
              </w:rPr>
              <w:t xml:space="preserve">. </w:t>
            </w:r>
            <w:r>
              <w:t>№ 70-АВ 460509</w:t>
            </w:r>
          </w:p>
        </w:tc>
        <w:tc>
          <w:tcPr>
            <w:tcW w:w="900" w:type="dxa"/>
          </w:tcPr>
          <w:p w:rsidR="004A676F" w:rsidRPr="00092D29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МК</w:t>
            </w:r>
          </w:p>
        </w:tc>
        <w:tc>
          <w:tcPr>
            <w:tcW w:w="853" w:type="dxa"/>
          </w:tcPr>
          <w:p w:rsidR="004A676F" w:rsidRPr="00092D29" w:rsidRDefault="004A676F" w:rsidP="00C719F4">
            <w:pPr>
              <w:rPr>
                <w:bCs/>
                <w:lang w:eastAsia="en-US"/>
              </w:rPr>
            </w:pPr>
          </w:p>
        </w:tc>
      </w:tr>
      <w:tr w:rsidR="004A676F" w:rsidRPr="007F66BC" w:rsidTr="00C719F4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092D29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092D29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1-4-ЛП-ЗУ-0005</w:t>
            </w:r>
          </w:p>
        </w:tc>
        <w:tc>
          <w:tcPr>
            <w:tcW w:w="1800" w:type="dxa"/>
          </w:tcPr>
          <w:p w:rsidR="004A676F" w:rsidRPr="00855A29" w:rsidRDefault="004A676F" w:rsidP="00C719F4">
            <w:r>
              <w:t>Земельный участок, для размещения и организации эксплуатации объекта «здание администрации»</w:t>
            </w:r>
          </w:p>
        </w:tc>
        <w:tc>
          <w:tcPr>
            <w:tcW w:w="1462" w:type="dxa"/>
          </w:tcPr>
          <w:p w:rsidR="004A676F" w:rsidRPr="00092D29" w:rsidRDefault="004A676F" w:rsidP="00C719F4">
            <w:pPr>
              <w:rPr>
                <w:bCs/>
                <w:lang w:eastAsia="en-US"/>
              </w:rPr>
            </w:pPr>
            <w:r>
              <w:t xml:space="preserve">с. Лукашкин Яр, ул. </w:t>
            </w:r>
            <w:proofErr w:type="gramStart"/>
            <w:r>
              <w:t>Центральная</w:t>
            </w:r>
            <w:proofErr w:type="gramEnd"/>
            <w:r>
              <w:t xml:space="preserve"> 27</w:t>
            </w:r>
          </w:p>
        </w:tc>
        <w:tc>
          <w:tcPr>
            <w:tcW w:w="1418" w:type="dxa"/>
          </w:tcPr>
          <w:p w:rsidR="004A676F" w:rsidRPr="00092D29" w:rsidRDefault="004A676F" w:rsidP="00C719F4">
            <w:pPr>
              <w:rPr>
                <w:bCs/>
                <w:lang w:eastAsia="en-US"/>
              </w:rPr>
            </w:pPr>
            <w:r>
              <w:t>70:01:0000002:341</w:t>
            </w:r>
          </w:p>
        </w:tc>
        <w:tc>
          <w:tcPr>
            <w:tcW w:w="1559" w:type="dxa"/>
          </w:tcPr>
          <w:p w:rsidR="004A676F" w:rsidRPr="00092D29" w:rsidRDefault="004A676F" w:rsidP="00C719F4">
            <w:pPr>
              <w:rPr>
                <w:bCs/>
                <w:lang w:eastAsia="en-US"/>
              </w:rPr>
            </w:pPr>
            <w:r>
              <w:t xml:space="preserve">2112 кв.м. </w:t>
            </w:r>
          </w:p>
        </w:tc>
        <w:tc>
          <w:tcPr>
            <w:tcW w:w="983" w:type="dxa"/>
          </w:tcPr>
          <w:p w:rsidR="004A676F" w:rsidRPr="00092D29" w:rsidRDefault="004A676F" w:rsidP="00C719F4">
            <w:pPr>
              <w:rPr>
                <w:bCs/>
                <w:lang w:eastAsia="en-US"/>
              </w:rPr>
            </w:pPr>
            <w:r>
              <w:t>274391,04</w:t>
            </w:r>
          </w:p>
        </w:tc>
        <w:tc>
          <w:tcPr>
            <w:tcW w:w="1080" w:type="dxa"/>
          </w:tcPr>
          <w:p w:rsidR="004A676F" w:rsidRPr="00092D29" w:rsidRDefault="004A676F" w:rsidP="00C719F4">
            <w:pPr>
              <w:rPr>
                <w:bCs/>
                <w:lang w:eastAsia="en-US"/>
              </w:rPr>
            </w:pPr>
            <w:r>
              <w:t>274391,04</w:t>
            </w:r>
          </w:p>
        </w:tc>
        <w:tc>
          <w:tcPr>
            <w:tcW w:w="1598" w:type="dxa"/>
          </w:tcPr>
          <w:p w:rsidR="004A676F" w:rsidRPr="00092D29" w:rsidRDefault="004A676F" w:rsidP="00C719F4">
            <w:pPr>
              <w:rPr>
                <w:bCs/>
                <w:lang w:eastAsia="en-US"/>
              </w:rPr>
            </w:pPr>
            <w:r>
              <w:t>274391,04</w:t>
            </w:r>
          </w:p>
        </w:tc>
        <w:tc>
          <w:tcPr>
            <w:tcW w:w="1260" w:type="dxa"/>
          </w:tcPr>
          <w:p w:rsidR="004A676F" w:rsidRPr="00092D29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11.10.2013г</w:t>
            </w:r>
          </w:p>
        </w:tc>
        <w:tc>
          <w:tcPr>
            <w:tcW w:w="1800" w:type="dxa"/>
          </w:tcPr>
          <w:p w:rsidR="004A676F" w:rsidRPr="00092D29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Постановление Администрации Лук. – </w:t>
            </w:r>
            <w:proofErr w:type="spellStart"/>
            <w:r>
              <w:rPr>
                <w:bCs/>
                <w:lang w:eastAsia="en-US"/>
              </w:rPr>
              <w:t>Ярского</w:t>
            </w:r>
            <w:proofErr w:type="spellEnd"/>
            <w:r>
              <w:rPr>
                <w:bCs/>
                <w:lang w:eastAsia="en-US"/>
              </w:rPr>
              <w:t xml:space="preserve"> с/поселения о внесении в реестр №62 от 20.11.2013г Свидетельство о </w:t>
            </w:r>
            <w:proofErr w:type="spellStart"/>
            <w:r>
              <w:rPr>
                <w:bCs/>
                <w:lang w:eastAsia="en-US"/>
              </w:rPr>
              <w:t>гос</w:t>
            </w:r>
            <w:proofErr w:type="spellEnd"/>
            <w:r>
              <w:rPr>
                <w:bCs/>
                <w:lang w:eastAsia="en-US"/>
              </w:rPr>
              <w:t xml:space="preserve">. </w:t>
            </w:r>
            <w:proofErr w:type="spellStart"/>
            <w:r>
              <w:rPr>
                <w:bCs/>
                <w:lang w:eastAsia="en-US"/>
              </w:rPr>
              <w:t>Регис</w:t>
            </w:r>
            <w:proofErr w:type="spellEnd"/>
            <w:r>
              <w:rPr>
                <w:bCs/>
                <w:lang w:eastAsia="en-US"/>
              </w:rPr>
              <w:t>.</w:t>
            </w:r>
            <w:r>
              <w:t xml:space="preserve"> № 70-АВ 460532 </w:t>
            </w:r>
            <w:r>
              <w:rPr>
                <w:bCs/>
                <w:lang w:eastAsia="en-US"/>
              </w:rPr>
              <w:t xml:space="preserve"> </w:t>
            </w:r>
          </w:p>
        </w:tc>
        <w:tc>
          <w:tcPr>
            <w:tcW w:w="900" w:type="dxa"/>
          </w:tcPr>
          <w:p w:rsidR="004A676F" w:rsidRPr="00092D29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МК</w:t>
            </w:r>
          </w:p>
        </w:tc>
        <w:tc>
          <w:tcPr>
            <w:tcW w:w="853" w:type="dxa"/>
          </w:tcPr>
          <w:p w:rsidR="004A676F" w:rsidRPr="00092D29" w:rsidRDefault="004A676F" w:rsidP="00C719F4">
            <w:pPr>
              <w:rPr>
                <w:bCs/>
                <w:lang w:eastAsia="en-US"/>
              </w:rPr>
            </w:pPr>
          </w:p>
        </w:tc>
      </w:tr>
      <w:tr w:rsidR="004A676F" w:rsidRPr="007F66BC" w:rsidTr="00C719F4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092D29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092D29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1-4-ЛП-ЗУ-0006</w:t>
            </w:r>
          </w:p>
        </w:tc>
        <w:tc>
          <w:tcPr>
            <w:tcW w:w="1800" w:type="dxa"/>
          </w:tcPr>
          <w:p w:rsidR="004A676F" w:rsidRPr="00092D29" w:rsidRDefault="004A676F" w:rsidP="00C719F4">
            <w:pPr>
              <w:rPr>
                <w:bCs/>
                <w:lang w:eastAsia="en-US"/>
              </w:rPr>
            </w:pPr>
            <w:r>
              <w:t>Земельный участок, для обслуживания и эксплуатации сооружения «Пожарный водоем школы»</w:t>
            </w:r>
          </w:p>
        </w:tc>
        <w:tc>
          <w:tcPr>
            <w:tcW w:w="1462" w:type="dxa"/>
          </w:tcPr>
          <w:p w:rsidR="004A676F" w:rsidRPr="00092D29" w:rsidRDefault="004A676F" w:rsidP="00C719F4">
            <w:pPr>
              <w:rPr>
                <w:bCs/>
                <w:lang w:eastAsia="en-US"/>
              </w:rPr>
            </w:pPr>
            <w:r>
              <w:t xml:space="preserve">с. Лукашкин Яр, ул. </w:t>
            </w:r>
            <w:proofErr w:type="gramStart"/>
            <w:r>
              <w:t>Центральная</w:t>
            </w:r>
            <w:proofErr w:type="gramEnd"/>
            <w:r>
              <w:t xml:space="preserve"> 27Б</w:t>
            </w:r>
          </w:p>
        </w:tc>
        <w:tc>
          <w:tcPr>
            <w:tcW w:w="1418" w:type="dxa"/>
          </w:tcPr>
          <w:p w:rsidR="004A676F" w:rsidRPr="00092D29" w:rsidRDefault="004A676F" w:rsidP="00C719F4">
            <w:pPr>
              <w:rPr>
                <w:bCs/>
                <w:lang w:eastAsia="en-US"/>
              </w:rPr>
            </w:pPr>
            <w:r>
              <w:t>70:01:0000002:87</w:t>
            </w:r>
          </w:p>
        </w:tc>
        <w:tc>
          <w:tcPr>
            <w:tcW w:w="1559" w:type="dxa"/>
          </w:tcPr>
          <w:p w:rsidR="004A676F" w:rsidRPr="00092D29" w:rsidRDefault="004A676F" w:rsidP="00C719F4">
            <w:pPr>
              <w:rPr>
                <w:bCs/>
                <w:lang w:eastAsia="en-US"/>
              </w:rPr>
            </w:pPr>
            <w:r>
              <w:t>187 кв.м.</w:t>
            </w:r>
          </w:p>
        </w:tc>
        <w:tc>
          <w:tcPr>
            <w:tcW w:w="983" w:type="dxa"/>
          </w:tcPr>
          <w:p w:rsidR="004A676F" w:rsidRPr="00092D29" w:rsidRDefault="004A676F" w:rsidP="00C719F4">
            <w:pPr>
              <w:rPr>
                <w:bCs/>
                <w:lang w:eastAsia="en-US"/>
              </w:rPr>
            </w:pPr>
            <w:r>
              <w:t>24295,04</w:t>
            </w:r>
          </w:p>
        </w:tc>
        <w:tc>
          <w:tcPr>
            <w:tcW w:w="1080" w:type="dxa"/>
          </w:tcPr>
          <w:p w:rsidR="004A676F" w:rsidRPr="00092D29" w:rsidRDefault="004A676F" w:rsidP="00C719F4">
            <w:pPr>
              <w:rPr>
                <w:bCs/>
                <w:lang w:eastAsia="en-US"/>
              </w:rPr>
            </w:pPr>
            <w:r>
              <w:t>24295,04</w:t>
            </w:r>
          </w:p>
        </w:tc>
        <w:tc>
          <w:tcPr>
            <w:tcW w:w="1598" w:type="dxa"/>
          </w:tcPr>
          <w:p w:rsidR="004A676F" w:rsidRPr="00092D29" w:rsidRDefault="004A676F" w:rsidP="00C719F4">
            <w:pPr>
              <w:rPr>
                <w:bCs/>
                <w:lang w:eastAsia="en-US"/>
              </w:rPr>
            </w:pPr>
            <w:r>
              <w:t>24295,04</w:t>
            </w:r>
          </w:p>
        </w:tc>
        <w:tc>
          <w:tcPr>
            <w:tcW w:w="1260" w:type="dxa"/>
          </w:tcPr>
          <w:p w:rsidR="004A676F" w:rsidRPr="00092D29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22.10.2013г.</w:t>
            </w:r>
          </w:p>
        </w:tc>
        <w:tc>
          <w:tcPr>
            <w:tcW w:w="1800" w:type="dxa"/>
          </w:tcPr>
          <w:p w:rsidR="004A676F" w:rsidRPr="00092D29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Постановление Администрации Лук. – </w:t>
            </w:r>
            <w:proofErr w:type="spellStart"/>
            <w:r>
              <w:rPr>
                <w:bCs/>
                <w:lang w:eastAsia="en-US"/>
              </w:rPr>
              <w:t>Ярского</w:t>
            </w:r>
            <w:proofErr w:type="spellEnd"/>
            <w:r>
              <w:rPr>
                <w:bCs/>
                <w:lang w:eastAsia="en-US"/>
              </w:rPr>
              <w:t xml:space="preserve"> с/поселения о внесении в реестр №62 от 20.11.2013г Свидетельство о </w:t>
            </w:r>
            <w:proofErr w:type="spellStart"/>
            <w:r>
              <w:rPr>
                <w:bCs/>
                <w:lang w:eastAsia="en-US"/>
              </w:rPr>
              <w:t>гос</w:t>
            </w:r>
            <w:proofErr w:type="spellEnd"/>
            <w:r>
              <w:rPr>
                <w:bCs/>
                <w:lang w:eastAsia="en-US"/>
              </w:rPr>
              <w:t xml:space="preserve">. </w:t>
            </w:r>
            <w:proofErr w:type="spellStart"/>
            <w:r>
              <w:rPr>
                <w:bCs/>
                <w:lang w:eastAsia="en-US"/>
              </w:rPr>
              <w:t>Регис</w:t>
            </w:r>
            <w:proofErr w:type="spellEnd"/>
            <w:r>
              <w:rPr>
                <w:bCs/>
                <w:lang w:eastAsia="en-US"/>
              </w:rPr>
              <w:t>.</w:t>
            </w:r>
            <w:r>
              <w:t xml:space="preserve"> № 70-АВ 460785</w:t>
            </w:r>
          </w:p>
        </w:tc>
        <w:tc>
          <w:tcPr>
            <w:tcW w:w="900" w:type="dxa"/>
          </w:tcPr>
          <w:p w:rsidR="004A676F" w:rsidRPr="00092D29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МК</w:t>
            </w:r>
          </w:p>
        </w:tc>
        <w:tc>
          <w:tcPr>
            <w:tcW w:w="853" w:type="dxa"/>
          </w:tcPr>
          <w:p w:rsidR="004A676F" w:rsidRPr="00092D29" w:rsidRDefault="004A676F" w:rsidP="00C719F4">
            <w:pPr>
              <w:rPr>
                <w:bCs/>
                <w:lang w:eastAsia="en-US"/>
              </w:rPr>
            </w:pPr>
          </w:p>
        </w:tc>
      </w:tr>
      <w:tr w:rsidR="004A676F" w:rsidRPr="007F66BC" w:rsidTr="00C719F4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1-4-ЛП-ЗУ-0007</w:t>
            </w:r>
          </w:p>
        </w:tc>
        <w:tc>
          <w:tcPr>
            <w:tcW w:w="1800" w:type="dxa"/>
          </w:tcPr>
          <w:p w:rsidR="004A676F" w:rsidRDefault="004A676F" w:rsidP="00C719F4">
            <w:r>
              <w:t>Земельный участок, для размещения и организации эксплуатации объекта «здание дизельной электростанции»</w:t>
            </w:r>
          </w:p>
        </w:tc>
        <w:tc>
          <w:tcPr>
            <w:tcW w:w="1462" w:type="dxa"/>
          </w:tcPr>
          <w:p w:rsidR="004A676F" w:rsidRDefault="004A676F" w:rsidP="00C719F4">
            <w:r>
              <w:t xml:space="preserve">с. Лукашкин Яр, ул. </w:t>
            </w:r>
            <w:proofErr w:type="gramStart"/>
            <w:r>
              <w:t>Центральная</w:t>
            </w:r>
            <w:proofErr w:type="gramEnd"/>
            <w:r>
              <w:t xml:space="preserve"> 55</w:t>
            </w:r>
          </w:p>
        </w:tc>
        <w:tc>
          <w:tcPr>
            <w:tcW w:w="1418" w:type="dxa"/>
          </w:tcPr>
          <w:p w:rsidR="004A676F" w:rsidRDefault="004A676F" w:rsidP="00C719F4">
            <w:r>
              <w:t>70:01:0000002:340</w:t>
            </w:r>
          </w:p>
        </w:tc>
        <w:tc>
          <w:tcPr>
            <w:tcW w:w="1559" w:type="dxa"/>
          </w:tcPr>
          <w:p w:rsidR="004A676F" w:rsidRDefault="004A676F" w:rsidP="00C719F4">
            <w:r>
              <w:t>2203 кв.м.</w:t>
            </w:r>
          </w:p>
        </w:tc>
        <w:tc>
          <w:tcPr>
            <w:tcW w:w="983" w:type="dxa"/>
          </w:tcPr>
          <w:p w:rsidR="004A676F" w:rsidRDefault="004A676F" w:rsidP="00C719F4">
            <w:r>
              <w:t>12997,70</w:t>
            </w:r>
          </w:p>
        </w:tc>
        <w:tc>
          <w:tcPr>
            <w:tcW w:w="1080" w:type="dxa"/>
          </w:tcPr>
          <w:p w:rsidR="004A676F" w:rsidRDefault="004A676F" w:rsidP="00C719F4">
            <w:r>
              <w:t>12997,70</w:t>
            </w:r>
          </w:p>
        </w:tc>
        <w:tc>
          <w:tcPr>
            <w:tcW w:w="1598" w:type="dxa"/>
          </w:tcPr>
          <w:p w:rsidR="004A676F" w:rsidRDefault="004A676F" w:rsidP="00C719F4">
            <w:r>
              <w:t>12997,70</w:t>
            </w:r>
          </w:p>
        </w:tc>
        <w:tc>
          <w:tcPr>
            <w:tcW w:w="126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17.03.2014г</w:t>
            </w:r>
          </w:p>
        </w:tc>
        <w:tc>
          <w:tcPr>
            <w:tcW w:w="1800" w:type="dxa"/>
          </w:tcPr>
          <w:p w:rsidR="004A676F" w:rsidRDefault="004A676F" w:rsidP="00C719F4">
            <w:r>
              <w:rPr>
                <w:bCs/>
                <w:lang w:eastAsia="en-US"/>
              </w:rPr>
              <w:t xml:space="preserve">Постановление Администрации Лук. – </w:t>
            </w:r>
            <w:proofErr w:type="spellStart"/>
            <w:r>
              <w:rPr>
                <w:bCs/>
                <w:lang w:eastAsia="en-US"/>
              </w:rPr>
              <w:t>Ярского</w:t>
            </w:r>
            <w:proofErr w:type="spellEnd"/>
            <w:r>
              <w:rPr>
                <w:bCs/>
                <w:lang w:eastAsia="en-US"/>
              </w:rPr>
              <w:t xml:space="preserve"> с/поселения о внесении в реестр №17 от 17.03.2014г Свидетельство о </w:t>
            </w:r>
            <w:proofErr w:type="spellStart"/>
            <w:r>
              <w:rPr>
                <w:bCs/>
                <w:lang w:eastAsia="en-US"/>
              </w:rPr>
              <w:t>гос</w:t>
            </w:r>
            <w:proofErr w:type="spellEnd"/>
            <w:r>
              <w:rPr>
                <w:bCs/>
                <w:lang w:eastAsia="en-US"/>
              </w:rPr>
              <w:t xml:space="preserve">. </w:t>
            </w:r>
            <w:proofErr w:type="spellStart"/>
            <w:r>
              <w:rPr>
                <w:bCs/>
                <w:lang w:eastAsia="en-US"/>
              </w:rPr>
              <w:t>Регис</w:t>
            </w:r>
            <w:proofErr w:type="spellEnd"/>
            <w:r>
              <w:rPr>
                <w:bCs/>
                <w:lang w:eastAsia="en-US"/>
              </w:rPr>
              <w:t>.</w:t>
            </w:r>
            <w:r>
              <w:t xml:space="preserve"> № 70-АВ 485244</w:t>
            </w:r>
          </w:p>
          <w:p w:rsidR="004A676F" w:rsidRDefault="004A676F" w:rsidP="00C719F4">
            <w:pPr>
              <w:rPr>
                <w:bCs/>
                <w:lang w:eastAsia="en-US"/>
              </w:rPr>
            </w:pPr>
          </w:p>
        </w:tc>
        <w:tc>
          <w:tcPr>
            <w:tcW w:w="90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МК</w:t>
            </w:r>
          </w:p>
        </w:tc>
        <w:tc>
          <w:tcPr>
            <w:tcW w:w="853" w:type="dxa"/>
          </w:tcPr>
          <w:p w:rsidR="004A676F" w:rsidRPr="00092D29" w:rsidRDefault="004A676F" w:rsidP="00C719F4">
            <w:pPr>
              <w:rPr>
                <w:bCs/>
                <w:lang w:eastAsia="en-US"/>
              </w:rPr>
            </w:pPr>
          </w:p>
        </w:tc>
      </w:tr>
      <w:tr w:rsidR="004A676F" w:rsidRPr="007F66BC" w:rsidTr="00C719F4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1-4-ЛП-ЗУ-0008</w:t>
            </w:r>
          </w:p>
        </w:tc>
        <w:tc>
          <w:tcPr>
            <w:tcW w:w="1800" w:type="dxa"/>
          </w:tcPr>
          <w:p w:rsidR="004A676F" w:rsidRDefault="004A676F" w:rsidP="00C719F4">
            <w:r>
              <w:t>Земельный участок</w:t>
            </w:r>
            <w:proofErr w:type="gramStart"/>
            <w:r>
              <w:t xml:space="preserve"> ,</w:t>
            </w:r>
            <w:proofErr w:type="gramEnd"/>
            <w:r>
              <w:t xml:space="preserve"> для размещения объектов социального и коммунально-бытового назначения (теплотрасса)</w:t>
            </w:r>
          </w:p>
        </w:tc>
        <w:tc>
          <w:tcPr>
            <w:tcW w:w="1462" w:type="dxa"/>
          </w:tcPr>
          <w:p w:rsidR="004A676F" w:rsidRDefault="004A676F" w:rsidP="00C719F4">
            <w:r>
              <w:t xml:space="preserve">с. Лукашкин Яр, ул. </w:t>
            </w:r>
            <w:proofErr w:type="gramStart"/>
            <w:r>
              <w:t>Центральная</w:t>
            </w:r>
            <w:proofErr w:type="gramEnd"/>
          </w:p>
        </w:tc>
        <w:tc>
          <w:tcPr>
            <w:tcW w:w="1418" w:type="dxa"/>
          </w:tcPr>
          <w:p w:rsidR="004A676F" w:rsidRDefault="004A676F" w:rsidP="00C719F4">
            <w:r>
              <w:t>70:01:0000002:354</w:t>
            </w:r>
          </w:p>
        </w:tc>
        <w:tc>
          <w:tcPr>
            <w:tcW w:w="1559" w:type="dxa"/>
          </w:tcPr>
          <w:p w:rsidR="004A676F" w:rsidRDefault="004A676F" w:rsidP="00C719F4">
            <w:r>
              <w:t>123 кв.м.</w:t>
            </w:r>
          </w:p>
        </w:tc>
        <w:tc>
          <w:tcPr>
            <w:tcW w:w="983" w:type="dxa"/>
          </w:tcPr>
          <w:p w:rsidR="004A676F" w:rsidRDefault="004A676F" w:rsidP="00C719F4">
            <w:r>
              <w:t>725,70</w:t>
            </w:r>
          </w:p>
        </w:tc>
        <w:tc>
          <w:tcPr>
            <w:tcW w:w="1080" w:type="dxa"/>
          </w:tcPr>
          <w:p w:rsidR="004A676F" w:rsidRDefault="004A676F" w:rsidP="00C719F4">
            <w:r>
              <w:t>725,70</w:t>
            </w:r>
          </w:p>
        </w:tc>
        <w:tc>
          <w:tcPr>
            <w:tcW w:w="1598" w:type="dxa"/>
          </w:tcPr>
          <w:p w:rsidR="004A676F" w:rsidRDefault="004A676F" w:rsidP="00C719F4">
            <w:r>
              <w:t>725,70</w:t>
            </w:r>
          </w:p>
        </w:tc>
        <w:tc>
          <w:tcPr>
            <w:tcW w:w="126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22.01.2015</w:t>
            </w:r>
          </w:p>
        </w:tc>
        <w:tc>
          <w:tcPr>
            <w:tcW w:w="1800" w:type="dxa"/>
          </w:tcPr>
          <w:p w:rsidR="004A676F" w:rsidRDefault="004A676F" w:rsidP="00C719F4">
            <w:r>
              <w:rPr>
                <w:bCs/>
                <w:lang w:eastAsia="en-US"/>
              </w:rPr>
              <w:t xml:space="preserve">Постановление Администрации Лук. – </w:t>
            </w:r>
            <w:proofErr w:type="spellStart"/>
            <w:r>
              <w:rPr>
                <w:bCs/>
                <w:lang w:eastAsia="en-US"/>
              </w:rPr>
              <w:t>Ярского</w:t>
            </w:r>
            <w:proofErr w:type="spellEnd"/>
            <w:r>
              <w:rPr>
                <w:bCs/>
                <w:lang w:eastAsia="en-US"/>
              </w:rPr>
              <w:t xml:space="preserve"> с/поселения о внесении в реестр №2 от 22.01.2015г Свидетельство о </w:t>
            </w:r>
            <w:proofErr w:type="spellStart"/>
            <w:r>
              <w:rPr>
                <w:bCs/>
                <w:lang w:eastAsia="en-US"/>
              </w:rPr>
              <w:t>гос</w:t>
            </w:r>
            <w:proofErr w:type="spellEnd"/>
            <w:r>
              <w:rPr>
                <w:bCs/>
                <w:lang w:eastAsia="en-US"/>
              </w:rPr>
              <w:t xml:space="preserve">. </w:t>
            </w:r>
            <w:proofErr w:type="spellStart"/>
            <w:r>
              <w:rPr>
                <w:bCs/>
                <w:lang w:eastAsia="en-US"/>
              </w:rPr>
              <w:t>Регис</w:t>
            </w:r>
            <w:proofErr w:type="spellEnd"/>
            <w:r>
              <w:rPr>
                <w:bCs/>
                <w:lang w:eastAsia="en-US"/>
              </w:rPr>
              <w:t>.</w:t>
            </w:r>
            <w:r>
              <w:t xml:space="preserve"> № 70-АВ 675626</w:t>
            </w:r>
          </w:p>
          <w:p w:rsidR="004A676F" w:rsidRDefault="004A676F" w:rsidP="00C719F4">
            <w:pPr>
              <w:rPr>
                <w:bCs/>
                <w:lang w:eastAsia="en-US"/>
              </w:rPr>
            </w:pPr>
          </w:p>
        </w:tc>
        <w:tc>
          <w:tcPr>
            <w:tcW w:w="90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МК</w:t>
            </w:r>
          </w:p>
        </w:tc>
        <w:tc>
          <w:tcPr>
            <w:tcW w:w="853" w:type="dxa"/>
          </w:tcPr>
          <w:p w:rsidR="004A676F" w:rsidRPr="00092D29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+</w:t>
            </w:r>
          </w:p>
        </w:tc>
      </w:tr>
      <w:tr w:rsidR="004A676F" w:rsidRPr="007F66BC" w:rsidTr="00C719F4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5B4533" w:rsidRDefault="004A676F" w:rsidP="00C719F4">
            <w:pPr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5B4533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val="en-US" w:eastAsia="en-US"/>
              </w:rPr>
              <w:t>1-4-ЛП-ЗУ-0009</w:t>
            </w:r>
          </w:p>
        </w:tc>
        <w:tc>
          <w:tcPr>
            <w:tcW w:w="1800" w:type="dxa"/>
          </w:tcPr>
          <w:p w:rsidR="004A676F" w:rsidRDefault="004A676F" w:rsidP="00C719F4">
            <w:r>
              <w:t>Земельный участок</w:t>
            </w:r>
            <w:proofErr w:type="gramStart"/>
            <w:r>
              <w:t xml:space="preserve"> ,</w:t>
            </w:r>
            <w:proofErr w:type="gramEnd"/>
            <w:r>
              <w:t xml:space="preserve"> для общего пользования (уличная сеть)</w:t>
            </w:r>
          </w:p>
        </w:tc>
        <w:tc>
          <w:tcPr>
            <w:tcW w:w="1462" w:type="dxa"/>
          </w:tcPr>
          <w:p w:rsidR="004A676F" w:rsidRDefault="004A676F" w:rsidP="00C719F4">
            <w:r>
              <w:t>С.Лукашкин Яр земельный участок расположен в центральной части кадастрового квартала 70:01:0000002</w:t>
            </w:r>
          </w:p>
        </w:tc>
        <w:tc>
          <w:tcPr>
            <w:tcW w:w="1418" w:type="dxa"/>
          </w:tcPr>
          <w:p w:rsidR="004A676F" w:rsidRDefault="004A676F" w:rsidP="00C719F4">
            <w:r>
              <w:t>70:01:0000002:352</w:t>
            </w:r>
          </w:p>
        </w:tc>
        <w:tc>
          <w:tcPr>
            <w:tcW w:w="1559" w:type="dxa"/>
          </w:tcPr>
          <w:p w:rsidR="004A676F" w:rsidRDefault="004A676F" w:rsidP="00C719F4">
            <w:r>
              <w:t>94475+/-108 кв.м.</w:t>
            </w:r>
          </w:p>
        </w:tc>
        <w:tc>
          <w:tcPr>
            <w:tcW w:w="983" w:type="dxa"/>
          </w:tcPr>
          <w:p w:rsidR="004A676F" w:rsidRDefault="004A676F" w:rsidP="00C719F4">
            <w:r>
              <w:t>1,00</w:t>
            </w:r>
          </w:p>
        </w:tc>
        <w:tc>
          <w:tcPr>
            <w:tcW w:w="1080" w:type="dxa"/>
          </w:tcPr>
          <w:p w:rsidR="004A676F" w:rsidRDefault="004A676F" w:rsidP="00C719F4">
            <w:r>
              <w:t>1,00</w:t>
            </w:r>
          </w:p>
        </w:tc>
        <w:tc>
          <w:tcPr>
            <w:tcW w:w="1598" w:type="dxa"/>
          </w:tcPr>
          <w:p w:rsidR="004A676F" w:rsidRDefault="004A676F" w:rsidP="00C719F4">
            <w:r>
              <w:t>1,00</w:t>
            </w:r>
          </w:p>
        </w:tc>
        <w:tc>
          <w:tcPr>
            <w:tcW w:w="126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19.02.2015г</w:t>
            </w:r>
          </w:p>
        </w:tc>
        <w:tc>
          <w:tcPr>
            <w:tcW w:w="1800" w:type="dxa"/>
          </w:tcPr>
          <w:p w:rsidR="004A676F" w:rsidRDefault="004A676F" w:rsidP="00C719F4">
            <w:r>
              <w:rPr>
                <w:bCs/>
                <w:lang w:eastAsia="en-US"/>
              </w:rPr>
              <w:t xml:space="preserve">Постановление Администрации Лук. – </w:t>
            </w:r>
            <w:proofErr w:type="spellStart"/>
            <w:r>
              <w:rPr>
                <w:bCs/>
                <w:lang w:eastAsia="en-US"/>
              </w:rPr>
              <w:t>Ярского</w:t>
            </w:r>
            <w:proofErr w:type="spellEnd"/>
            <w:r>
              <w:rPr>
                <w:bCs/>
                <w:lang w:eastAsia="en-US"/>
              </w:rPr>
              <w:t xml:space="preserve"> с/поселения о внесении в реестр №28 от 04.03.2015г Свидетельство о </w:t>
            </w:r>
            <w:proofErr w:type="spellStart"/>
            <w:r>
              <w:rPr>
                <w:bCs/>
                <w:lang w:eastAsia="en-US"/>
              </w:rPr>
              <w:t>гос</w:t>
            </w:r>
            <w:proofErr w:type="spellEnd"/>
            <w:r>
              <w:rPr>
                <w:bCs/>
                <w:lang w:eastAsia="en-US"/>
              </w:rPr>
              <w:t xml:space="preserve">. </w:t>
            </w:r>
            <w:proofErr w:type="spellStart"/>
            <w:r>
              <w:rPr>
                <w:bCs/>
                <w:lang w:eastAsia="en-US"/>
              </w:rPr>
              <w:t>Регис</w:t>
            </w:r>
            <w:proofErr w:type="spellEnd"/>
            <w:r>
              <w:rPr>
                <w:bCs/>
                <w:lang w:eastAsia="en-US"/>
              </w:rPr>
              <w:t>.</w:t>
            </w:r>
            <w:r>
              <w:t xml:space="preserve"> № 70-АВ 675262</w:t>
            </w:r>
          </w:p>
          <w:p w:rsidR="004A676F" w:rsidRDefault="004A676F" w:rsidP="00C719F4">
            <w:pPr>
              <w:rPr>
                <w:bCs/>
                <w:lang w:eastAsia="en-US"/>
              </w:rPr>
            </w:pPr>
          </w:p>
        </w:tc>
        <w:tc>
          <w:tcPr>
            <w:tcW w:w="90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МК</w:t>
            </w:r>
          </w:p>
        </w:tc>
        <w:tc>
          <w:tcPr>
            <w:tcW w:w="853" w:type="dxa"/>
          </w:tcPr>
          <w:p w:rsidR="004A676F" w:rsidRPr="00092D29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+</w:t>
            </w:r>
          </w:p>
        </w:tc>
      </w:tr>
      <w:tr w:rsidR="004A676F" w:rsidRPr="007F66BC" w:rsidTr="00C719F4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Default="004A676F" w:rsidP="00C719F4">
            <w:pPr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10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Default="004A676F" w:rsidP="00C719F4">
            <w:pPr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1-4-ЛП-ЗУ-0010</w:t>
            </w:r>
          </w:p>
        </w:tc>
        <w:tc>
          <w:tcPr>
            <w:tcW w:w="1800" w:type="dxa"/>
          </w:tcPr>
          <w:p w:rsidR="004A676F" w:rsidRPr="004F774E" w:rsidRDefault="004A676F" w:rsidP="00C719F4">
            <w:r>
              <w:t>Земельный участок</w:t>
            </w:r>
            <w:r w:rsidRPr="004F774E">
              <w:t xml:space="preserve"> для</w:t>
            </w:r>
            <w:r>
              <w:t xml:space="preserve"> </w:t>
            </w:r>
            <w:r w:rsidRPr="00F91866">
              <w:t xml:space="preserve">размещения </w:t>
            </w:r>
            <w:r>
              <w:t>воздушных линий электропередачи</w:t>
            </w:r>
            <w:r w:rsidRPr="004F774E">
              <w:t xml:space="preserve"> </w:t>
            </w:r>
          </w:p>
        </w:tc>
        <w:tc>
          <w:tcPr>
            <w:tcW w:w="1462" w:type="dxa"/>
          </w:tcPr>
          <w:p w:rsidR="004A676F" w:rsidRDefault="004A676F" w:rsidP="00C719F4">
            <w:r>
              <w:t>С.Лукашкин Яр земельный участок расположен в центральной части кадастрового квартала 70:01:0000002</w:t>
            </w:r>
          </w:p>
        </w:tc>
        <w:tc>
          <w:tcPr>
            <w:tcW w:w="1418" w:type="dxa"/>
          </w:tcPr>
          <w:p w:rsidR="004A676F" w:rsidRDefault="004A676F" w:rsidP="00C719F4">
            <w:r>
              <w:t>70:01:0000002:353</w:t>
            </w:r>
          </w:p>
        </w:tc>
        <w:tc>
          <w:tcPr>
            <w:tcW w:w="1559" w:type="dxa"/>
          </w:tcPr>
          <w:p w:rsidR="004A676F" w:rsidRDefault="004A676F" w:rsidP="00C719F4">
            <w:r>
              <w:t>1106+/-</w:t>
            </w:r>
            <w:smartTag w:uri="urn:schemas-microsoft-com:office:smarttags" w:element="metricconverter">
              <w:smartTagPr>
                <w:attr w:name="ProductID" w:val="12 кв. м"/>
              </w:smartTagPr>
              <w:r>
                <w:t>12 кв. м</w:t>
              </w:r>
            </w:smartTag>
            <w:r>
              <w:t>.</w:t>
            </w:r>
          </w:p>
        </w:tc>
        <w:tc>
          <w:tcPr>
            <w:tcW w:w="983" w:type="dxa"/>
          </w:tcPr>
          <w:p w:rsidR="004A676F" w:rsidRDefault="004A676F" w:rsidP="00C719F4">
            <w:r>
              <w:t xml:space="preserve">6525,40 </w:t>
            </w:r>
          </w:p>
        </w:tc>
        <w:tc>
          <w:tcPr>
            <w:tcW w:w="1080" w:type="dxa"/>
          </w:tcPr>
          <w:p w:rsidR="004A676F" w:rsidRDefault="004A676F" w:rsidP="00C719F4">
            <w:r>
              <w:t xml:space="preserve">6525,40 </w:t>
            </w:r>
          </w:p>
        </w:tc>
        <w:tc>
          <w:tcPr>
            <w:tcW w:w="1598" w:type="dxa"/>
          </w:tcPr>
          <w:p w:rsidR="004A676F" w:rsidRDefault="004A676F" w:rsidP="00C719F4">
            <w:r>
              <w:t>6525,40</w:t>
            </w:r>
          </w:p>
        </w:tc>
        <w:tc>
          <w:tcPr>
            <w:tcW w:w="126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26.02.2015г</w:t>
            </w:r>
          </w:p>
        </w:tc>
        <w:tc>
          <w:tcPr>
            <w:tcW w:w="1800" w:type="dxa"/>
          </w:tcPr>
          <w:p w:rsidR="004A676F" w:rsidRDefault="004A676F" w:rsidP="00C719F4">
            <w:r>
              <w:rPr>
                <w:bCs/>
                <w:lang w:eastAsia="en-US"/>
              </w:rPr>
              <w:t xml:space="preserve">Постановление Администрации Лук. – </w:t>
            </w:r>
            <w:proofErr w:type="spellStart"/>
            <w:r>
              <w:rPr>
                <w:bCs/>
                <w:lang w:eastAsia="en-US"/>
              </w:rPr>
              <w:t>Ярского</w:t>
            </w:r>
            <w:proofErr w:type="spellEnd"/>
            <w:r>
              <w:rPr>
                <w:bCs/>
                <w:lang w:eastAsia="en-US"/>
              </w:rPr>
              <w:t xml:space="preserve"> с/поселения о внесении в реестр №27 от 04.03.2015г Свидетельство о </w:t>
            </w:r>
            <w:proofErr w:type="spellStart"/>
            <w:r>
              <w:rPr>
                <w:bCs/>
                <w:lang w:eastAsia="en-US"/>
              </w:rPr>
              <w:t>гос</w:t>
            </w:r>
            <w:proofErr w:type="spellEnd"/>
            <w:r>
              <w:rPr>
                <w:bCs/>
                <w:lang w:eastAsia="en-US"/>
              </w:rPr>
              <w:t xml:space="preserve">. </w:t>
            </w:r>
            <w:proofErr w:type="spellStart"/>
            <w:r>
              <w:rPr>
                <w:bCs/>
                <w:lang w:eastAsia="en-US"/>
              </w:rPr>
              <w:t>Регис</w:t>
            </w:r>
            <w:proofErr w:type="spellEnd"/>
            <w:r>
              <w:rPr>
                <w:bCs/>
                <w:lang w:eastAsia="en-US"/>
              </w:rPr>
              <w:t>.</w:t>
            </w:r>
            <w:r>
              <w:t xml:space="preserve"> № 70-АВ 675284</w:t>
            </w:r>
          </w:p>
          <w:p w:rsidR="004A676F" w:rsidRDefault="004A676F" w:rsidP="00C719F4">
            <w:pPr>
              <w:rPr>
                <w:bCs/>
                <w:lang w:eastAsia="en-US"/>
              </w:rPr>
            </w:pPr>
          </w:p>
        </w:tc>
        <w:tc>
          <w:tcPr>
            <w:tcW w:w="90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МК</w:t>
            </w:r>
          </w:p>
        </w:tc>
        <w:tc>
          <w:tcPr>
            <w:tcW w:w="853" w:type="dxa"/>
          </w:tcPr>
          <w:p w:rsidR="004A676F" w:rsidRPr="00092D29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+</w:t>
            </w:r>
          </w:p>
        </w:tc>
      </w:tr>
      <w:tr w:rsidR="004A676F" w:rsidRPr="007F66BC" w:rsidTr="00C719F4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5B7313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5B7313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val="en-US" w:eastAsia="en-US"/>
              </w:rPr>
              <w:t>1-4-ЛП-ЗУ-001</w:t>
            </w:r>
            <w:r>
              <w:rPr>
                <w:bCs/>
                <w:lang w:eastAsia="en-US"/>
              </w:rPr>
              <w:t>1</w:t>
            </w:r>
          </w:p>
        </w:tc>
        <w:tc>
          <w:tcPr>
            <w:tcW w:w="1800" w:type="dxa"/>
          </w:tcPr>
          <w:p w:rsidR="004A676F" w:rsidRDefault="004A676F" w:rsidP="00C719F4">
            <w:r>
              <w:t xml:space="preserve">Земельный участок для ведения личного подсобного хозяйства </w:t>
            </w:r>
          </w:p>
        </w:tc>
        <w:tc>
          <w:tcPr>
            <w:tcW w:w="1462" w:type="dxa"/>
          </w:tcPr>
          <w:p w:rsidR="004A676F" w:rsidRDefault="004A676F" w:rsidP="00C719F4">
            <w:r>
              <w:t xml:space="preserve">С.Лукашкин Яр земельный участок, </w:t>
            </w:r>
            <w:proofErr w:type="gramStart"/>
            <w:r>
              <w:t>Береговая</w:t>
            </w:r>
            <w:proofErr w:type="gramEnd"/>
            <w:r>
              <w:t xml:space="preserve"> 5</w:t>
            </w:r>
          </w:p>
        </w:tc>
        <w:tc>
          <w:tcPr>
            <w:tcW w:w="1418" w:type="dxa"/>
          </w:tcPr>
          <w:p w:rsidR="004A676F" w:rsidRDefault="004A676F" w:rsidP="00C719F4">
            <w:r>
              <w:t>70:01:0000002:3</w:t>
            </w:r>
          </w:p>
        </w:tc>
        <w:tc>
          <w:tcPr>
            <w:tcW w:w="1559" w:type="dxa"/>
          </w:tcPr>
          <w:p w:rsidR="004A676F" w:rsidRDefault="004A676F" w:rsidP="00C719F4">
            <w:r>
              <w:t>2361,00кв</w:t>
            </w:r>
            <w:proofErr w:type="gramStart"/>
            <w:r>
              <w:t>.м</w:t>
            </w:r>
            <w:proofErr w:type="gramEnd"/>
          </w:p>
        </w:tc>
        <w:tc>
          <w:tcPr>
            <w:tcW w:w="983" w:type="dxa"/>
          </w:tcPr>
          <w:p w:rsidR="004A676F" w:rsidRDefault="004A676F" w:rsidP="00C719F4">
            <w:r>
              <w:t>73545,15</w:t>
            </w:r>
          </w:p>
        </w:tc>
        <w:tc>
          <w:tcPr>
            <w:tcW w:w="1080" w:type="dxa"/>
          </w:tcPr>
          <w:p w:rsidR="004A676F" w:rsidRDefault="004A676F" w:rsidP="00C719F4">
            <w:r>
              <w:t>73545,15</w:t>
            </w:r>
          </w:p>
        </w:tc>
        <w:tc>
          <w:tcPr>
            <w:tcW w:w="1598" w:type="dxa"/>
          </w:tcPr>
          <w:p w:rsidR="004A676F" w:rsidRDefault="004A676F" w:rsidP="00C719F4">
            <w:r>
              <w:t>73545,15</w:t>
            </w:r>
          </w:p>
        </w:tc>
        <w:tc>
          <w:tcPr>
            <w:tcW w:w="126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09.02.2016г</w:t>
            </w:r>
          </w:p>
        </w:tc>
        <w:tc>
          <w:tcPr>
            <w:tcW w:w="1800" w:type="dxa"/>
          </w:tcPr>
          <w:p w:rsidR="004A676F" w:rsidRDefault="004A676F" w:rsidP="00C719F4">
            <w:r>
              <w:rPr>
                <w:bCs/>
                <w:lang w:eastAsia="en-US"/>
              </w:rPr>
              <w:t xml:space="preserve">Постановление Администрации Лук. – </w:t>
            </w:r>
            <w:proofErr w:type="spellStart"/>
            <w:r>
              <w:rPr>
                <w:bCs/>
                <w:lang w:eastAsia="en-US"/>
              </w:rPr>
              <w:t>Ярского</w:t>
            </w:r>
            <w:proofErr w:type="spellEnd"/>
            <w:r>
              <w:rPr>
                <w:bCs/>
                <w:lang w:eastAsia="en-US"/>
              </w:rPr>
              <w:t xml:space="preserve"> с/поселения о внесении в реестр №12 от 10.02.2016г Свидетельство о </w:t>
            </w:r>
            <w:proofErr w:type="spellStart"/>
            <w:r>
              <w:rPr>
                <w:bCs/>
                <w:lang w:eastAsia="en-US"/>
              </w:rPr>
              <w:t>гос</w:t>
            </w:r>
            <w:proofErr w:type="spellEnd"/>
            <w:r>
              <w:rPr>
                <w:bCs/>
                <w:lang w:eastAsia="en-US"/>
              </w:rPr>
              <w:t xml:space="preserve">. </w:t>
            </w:r>
            <w:proofErr w:type="spellStart"/>
            <w:r>
              <w:rPr>
                <w:bCs/>
                <w:lang w:eastAsia="en-US"/>
              </w:rPr>
              <w:t>Регис</w:t>
            </w:r>
            <w:proofErr w:type="spellEnd"/>
            <w:r>
              <w:rPr>
                <w:bCs/>
                <w:lang w:eastAsia="en-US"/>
              </w:rPr>
              <w:t>.</w:t>
            </w:r>
            <w:r>
              <w:t xml:space="preserve"> № 70-70/004-70/004/012/2015-1586/2</w:t>
            </w:r>
          </w:p>
          <w:p w:rsidR="004A676F" w:rsidRDefault="004A676F" w:rsidP="00C719F4">
            <w:pPr>
              <w:rPr>
                <w:bCs/>
                <w:lang w:eastAsia="en-US"/>
              </w:rPr>
            </w:pPr>
          </w:p>
        </w:tc>
        <w:tc>
          <w:tcPr>
            <w:tcW w:w="90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МК</w:t>
            </w:r>
          </w:p>
        </w:tc>
        <w:tc>
          <w:tcPr>
            <w:tcW w:w="853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</w:p>
        </w:tc>
      </w:tr>
      <w:tr w:rsidR="004A676F" w:rsidRPr="007F66BC" w:rsidTr="00C719F4">
        <w:tc>
          <w:tcPr>
            <w:tcW w:w="7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Default="004A676F" w:rsidP="00C719F4">
            <w:r>
              <w:t>итого</w:t>
            </w:r>
          </w:p>
        </w:tc>
        <w:tc>
          <w:tcPr>
            <w:tcW w:w="983" w:type="dxa"/>
          </w:tcPr>
          <w:p w:rsidR="004A676F" w:rsidRPr="00092D29" w:rsidRDefault="004A676F" w:rsidP="00C719F4">
            <w:pPr>
              <w:rPr>
                <w:bCs/>
                <w:lang w:eastAsia="en-US"/>
              </w:rPr>
            </w:pPr>
            <w:r>
              <w:t>1498002,74</w:t>
            </w:r>
          </w:p>
        </w:tc>
        <w:tc>
          <w:tcPr>
            <w:tcW w:w="1080" w:type="dxa"/>
          </w:tcPr>
          <w:p w:rsidR="004A676F" w:rsidRPr="00092D29" w:rsidRDefault="004A676F" w:rsidP="00C719F4">
            <w:pPr>
              <w:rPr>
                <w:bCs/>
                <w:lang w:eastAsia="en-US"/>
              </w:rPr>
            </w:pPr>
            <w:r>
              <w:t>1498002,74</w:t>
            </w:r>
          </w:p>
        </w:tc>
        <w:tc>
          <w:tcPr>
            <w:tcW w:w="1598" w:type="dxa"/>
          </w:tcPr>
          <w:p w:rsidR="004A676F" w:rsidRDefault="004A676F" w:rsidP="00C719F4">
            <w:r>
              <w:t>1498002,74</w:t>
            </w:r>
          </w:p>
        </w:tc>
        <w:tc>
          <w:tcPr>
            <w:tcW w:w="126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</w:p>
        </w:tc>
        <w:tc>
          <w:tcPr>
            <w:tcW w:w="180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</w:p>
        </w:tc>
        <w:tc>
          <w:tcPr>
            <w:tcW w:w="90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</w:p>
        </w:tc>
        <w:tc>
          <w:tcPr>
            <w:tcW w:w="853" w:type="dxa"/>
          </w:tcPr>
          <w:p w:rsidR="004A676F" w:rsidRPr="00092D29" w:rsidRDefault="004A676F" w:rsidP="00C719F4">
            <w:pPr>
              <w:rPr>
                <w:bCs/>
                <w:lang w:eastAsia="en-US"/>
              </w:rPr>
            </w:pPr>
          </w:p>
        </w:tc>
      </w:tr>
    </w:tbl>
    <w:p w:rsidR="004A676F" w:rsidRDefault="004A676F" w:rsidP="004A676F">
      <w:r>
        <w:t>М/К 1 498 002,74 руб.</w:t>
      </w:r>
    </w:p>
    <w:p w:rsidR="004A676F" w:rsidRDefault="004A676F" w:rsidP="004A676F"/>
    <w:p w:rsidR="004A676F" w:rsidRDefault="004A676F" w:rsidP="004A676F"/>
    <w:p w:rsidR="004A676F" w:rsidRDefault="004A676F" w:rsidP="004A676F"/>
    <w:p w:rsidR="004A676F" w:rsidRDefault="004A676F" w:rsidP="004A676F"/>
    <w:p w:rsidR="004A676F" w:rsidRDefault="004A676F" w:rsidP="004A676F"/>
    <w:p w:rsidR="004A676F" w:rsidRDefault="004A676F" w:rsidP="004A676F"/>
    <w:p w:rsidR="004A676F" w:rsidRDefault="004A676F" w:rsidP="004A676F"/>
    <w:p w:rsidR="004A676F" w:rsidRDefault="004A676F" w:rsidP="004A676F"/>
    <w:p w:rsidR="004A676F" w:rsidRDefault="004A676F" w:rsidP="004A676F"/>
    <w:p w:rsidR="004A676F" w:rsidRDefault="004A676F" w:rsidP="004A676F"/>
    <w:p w:rsidR="004A676F" w:rsidRDefault="004A676F" w:rsidP="004A676F"/>
    <w:p w:rsidR="004A676F" w:rsidRDefault="004A676F" w:rsidP="004A676F"/>
    <w:p w:rsidR="004A676F" w:rsidRDefault="004A676F" w:rsidP="004A676F"/>
    <w:p w:rsidR="004A676F" w:rsidRDefault="004A676F" w:rsidP="004A676F"/>
    <w:p w:rsidR="004A676F" w:rsidRDefault="004A676F" w:rsidP="004A676F"/>
    <w:p w:rsidR="004A676F" w:rsidRDefault="004A676F" w:rsidP="004A676F"/>
    <w:p w:rsidR="004A676F" w:rsidRDefault="004A676F" w:rsidP="004A676F"/>
    <w:p w:rsidR="004A676F" w:rsidRDefault="004A676F" w:rsidP="004A676F"/>
    <w:p w:rsidR="004A676F" w:rsidRDefault="004A676F" w:rsidP="004A676F"/>
    <w:p w:rsidR="004A676F" w:rsidRDefault="004A676F" w:rsidP="004A676F"/>
    <w:p w:rsidR="004A676F" w:rsidRDefault="004A676F" w:rsidP="004A676F"/>
    <w:p w:rsidR="004A676F" w:rsidRDefault="004A676F" w:rsidP="004A676F"/>
    <w:p w:rsidR="004A676F" w:rsidRDefault="004A676F" w:rsidP="004A676F"/>
    <w:p w:rsidR="004A676F" w:rsidRDefault="004A676F" w:rsidP="004A676F"/>
    <w:p w:rsidR="004A676F" w:rsidRDefault="004A676F" w:rsidP="004A676F"/>
    <w:p w:rsidR="004A676F" w:rsidRDefault="004A676F" w:rsidP="004A676F"/>
    <w:p w:rsidR="004A676F" w:rsidRDefault="004A676F" w:rsidP="004A676F"/>
    <w:p w:rsidR="004A676F" w:rsidRDefault="004A676F" w:rsidP="004A676F"/>
    <w:p w:rsidR="004A676F" w:rsidRDefault="004A676F" w:rsidP="004A676F"/>
    <w:p w:rsidR="004A676F" w:rsidRDefault="004A676F" w:rsidP="004A676F"/>
    <w:p w:rsidR="004A676F" w:rsidRDefault="004A676F" w:rsidP="004A676F"/>
    <w:p w:rsidR="004A676F" w:rsidRDefault="004A676F" w:rsidP="004A676F"/>
    <w:p w:rsidR="004A676F" w:rsidRDefault="004A676F" w:rsidP="004A676F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4A676F" w:rsidRPr="00DE09EC" w:rsidRDefault="004A676F" w:rsidP="004A676F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DE09EC">
        <w:rPr>
          <w:rFonts w:ascii="Times New Roman" w:hAnsi="Times New Roman" w:cs="Times New Roman"/>
          <w:sz w:val="20"/>
          <w:szCs w:val="20"/>
        </w:rPr>
        <w:t>Прило</w:t>
      </w:r>
      <w:r>
        <w:rPr>
          <w:rFonts w:ascii="Times New Roman" w:hAnsi="Times New Roman" w:cs="Times New Roman"/>
          <w:sz w:val="20"/>
          <w:szCs w:val="20"/>
        </w:rPr>
        <w:t>жение № 9</w:t>
      </w:r>
      <w:r w:rsidRPr="00DE09E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A676F" w:rsidRPr="00DE09EC" w:rsidRDefault="004A676F" w:rsidP="004A676F">
      <w:pPr>
        <w:pStyle w:val="1"/>
        <w:spacing w:before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DE09EC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к Положению о  порядке ведения реестра муниципального имущества </w:t>
      </w:r>
    </w:p>
    <w:p w:rsidR="004A676F" w:rsidRPr="00DE09EC" w:rsidRDefault="004A676F" w:rsidP="004A676F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DE09EC">
        <w:rPr>
          <w:rFonts w:ascii="Times New Roman" w:hAnsi="Times New Roman" w:cs="Times New Roman"/>
          <w:sz w:val="20"/>
          <w:szCs w:val="20"/>
        </w:rPr>
        <w:t>муниципального образования «</w:t>
      </w:r>
      <w:proofErr w:type="gramStart"/>
      <w:r>
        <w:rPr>
          <w:rFonts w:ascii="Times New Roman" w:hAnsi="Times New Roman" w:cs="Times New Roman"/>
          <w:sz w:val="20"/>
          <w:szCs w:val="20"/>
        </w:rPr>
        <w:t>Лукашкин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- Ярское</w:t>
      </w:r>
      <w:r w:rsidRPr="00DE09EC">
        <w:rPr>
          <w:rFonts w:ascii="Times New Roman" w:hAnsi="Times New Roman" w:cs="Times New Roman"/>
          <w:sz w:val="20"/>
          <w:szCs w:val="20"/>
        </w:rPr>
        <w:t xml:space="preserve"> сельское поселение»</w:t>
      </w:r>
    </w:p>
    <w:p w:rsidR="004A676F" w:rsidRPr="007F66BC" w:rsidRDefault="004A676F" w:rsidP="004A676F">
      <w:pPr>
        <w:spacing w:line="276" w:lineRule="auto"/>
        <w:jc w:val="right"/>
        <w:rPr>
          <w:lang w:eastAsia="en-US"/>
        </w:rPr>
      </w:pPr>
    </w:p>
    <w:p w:rsidR="004A676F" w:rsidRPr="007F66BC" w:rsidRDefault="004A676F" w:rsidP="004A676F">
      <w:pPr>
        <w:spacing w:after="200" w:line="276" w:lineRule="auto"/>
        <w:rPr>
          <w:b/>
          <w:bCs/>
          <w:sz w:val="28"/>
          <w:szCs w:val="28"/>
          <w:lang w:eastAsia="en-US"/>
        </w:rPr>
      </w:pPr>
    </w:p>
    <w:p w:rsidR="004A676F" w:rsidRPr="00A1015D" w:rsidRDefault="004A676F" w:rsidP="004A676F">
      <w:pPr>
        <w:spacing w:after="200" w:line="276" w:lineRule="auto"/>
        <w:jc w:val="center"/>
        <w:rPr>
          <w:sz w:val="22"/>
          <w:szCs w:val="22"/>
          <w:lang w:eastAsia="en-US"/>
        </w:rPr>
      </w:pPr>
      <w:r w:rsidRPr="00A1015D">
        <w:rPr>
          <w:sz w:val="22"/>
          <w:szCs w:val="22"/>
          <w:lang w:eastAsia="en-US"/>
        </w:rPr>
        <w:t>Реестр объектов муниципальной собственности МО «</w:t>
      </w:r>
      <w:r>
        <w:rPr>
          <w:sz w:val="22"/>
          <w:szCs w:val="22"/>
          <w:lang w:eastAsia="en-US"/>
        </w:rPr>
        <w:t>Лукашкин - Ярское</w:t>
      </w:r>
      <w:r w:rsidRPr="00A1015D">
        <w:rPr>
          <w:sz w:val="22"/>
          <w:szCs w:val="22"/>
          <w:lang w:eastAsia="en-US"/>
        </w:rPr>
        <w:t xml:space="preserve"> сельское поселение»</w:t>
      </w:r>
    </w:p>
    <w:p w:rsidR="004A676F" w:rsidRPr="00A1015D" w:rsidRDefault="004A676F" w:rsidP="004A676F">
      <w:pPr>
        <w:spacing w:after="200" w:line="276" w:lineRule="auto"/>
        <w:jc w:val="center"/>
        <w:rPr>
          <w:sz w:val="28"/>
          <w:szCs w:val="28"/>
          <w:lang w:eastAsia="en-US"/>
        </w:rPr>
      </w:pPr>
      <w:r w:rsidRPr="00A1015D">
        <w:rPr>
          <w:sz w:val="28"/>
          <w:szCs w:val="28"/>
          <w:lang w:eastAsia="en-US"/>
        </w:rPr>
        <w:t>РАЗДЕЛ  I</w:t>
      </w:r>
      <w:proofErr w:type="spellStart"/>
      <w:r w:rsidRPr="00A1015D">
        <w:rPr>
          <w:sz w:val="28"/>
          <w:szCs w:val="28"/>
          <w:lang w:val="en-US" w:eastAsia="en-US"/>
        </w:rPr>
        <w:t>I</w:t>
      </w:r>
      <w:proofErr w:type="spellEnd"/>
      <w:r w:rsidRPr="00A1015D">
        <w:rPr>
          <w:sz w:val="28"/>
          <w:szCs w:val="28"/>
          <w:lang w:eastAsia="en-US"/>
        </w:rPr>
        <w:t>. ДВИЖИМОЕ ИМУЩЕСТВО</w:t>
      </w:r>
    </w:p>
    <w:p w:rsidR="004A676F" w:rsidRPr="00A1015D" w:rsidRDefault="004A676F" w:rsidP="004A676F">
      <w:pPr>
        <w:spacing w:after="200" w:line="276" w:lineRule="auto"/>
        <w:ind w:left="36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Подраздел 1. </w:t>
      </w:r>
      <w:r w:rsidRPr="00A1015D">
        <w:rPr>
          <w:sz w:val="28"/>
          <w:szCs w:val="28"/>
          <w:lang w:eastAsia="en-US"/>
        </w:rPr>
        <w:t>Транспортные средства</w:t>
      </w:r>
    </w:p>
    <w:p w:rsidR="004A676F" w:rsidRPr="007F66BC" w:rsidRDefault="004A676F" w:rsidP="004A676F">
      <w:pPr>
        <w:spacing w:after="200" w:line="276" w:lineRule="auto"/>
        <w:ind w:left="45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 состоянию на «_</w:t>
      </w:r>
      <w:r>
        <w:rPr>
          <w:sz w:val="28"/>
          <w:szCs w:val="28"/>
          <w:u w:val="single"/>
          <w:lang w:eastAsia="en-US"/>
        </w:rPr>
        <w:t>31</w:t>
      </w:r>
      <w:r>
        <w:rPr>
          <w:sz w:val="28"/>
          <w:szCs w:val="28"/>
          <w:lang w:eastAsia="en-US"/>
        </w:rPr>
        <w:t>_» _</w:t>
      </w:r>
      <w:r>
        <w:rPr>
          <w:sz w:val="28"/>
          <w:szCs w:val="28"/>
          <w:u w:val="single"/>
          <w:lang w:eastAsia="en-US"/>
        </w:rPr>
        <w:t>декабря</w:t>
      </w:r>
      <w:r>
        <w:rPr>
          <w:sz w:val="28"/>
          <w:szCs w:val="28"/>
          <w:lang w:eastAsia="en-US"/>
        </w:rPr>
        <w:t>_2019_г.</w:t>
      </w:r>
    </w:p>
    <w:p w:rsidR="004A676F" w:rsidRPr="00A1015D" w:rsidRDefault="004A676F" w:rsidP="004A676F">
      <w:pPr>
        <w:spacing w:after="200" w:line="276" w:lineRule="auto"/>
        <w:ind w:left="450"/>
        <w:rPr>
          <w:sz w:val="28"/>
          <w:szCs w:val="28"/>
          <w:lang w:eastAsia="en-US"/>
        </w:rPr>
      </w:pPr>
    </w:p>
    <w:tbl>
      <w:tblPr>
        <w:tblW w:w="16217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6"/>
        <w:gridCol w:w="1201"/>
        <w:gridCol w:w="1499"/>
        <w:gridCol w:w="1080"/>
        <w:gridCol w:w="1260"/>
        <w:gridCol w:w="1154"/>
        <w:gridCol w:w="720"/>
        <w:gridCol w:w="1440"/>
        <w:gridCol w:w="1359"/>
        <w:gridCol w:w="2382"/>
        <w:gridCol w:w="1980"/>
        <w:gridCol w:w="1676"/>
      </w:tblGrid>
      <w:tr w:rsidR="004A676F" w:rsidRPr="00A1015D" w:rsidTr="00C719F4">
        <w:trPr>
          <w:trHeight w:val="1139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76F" w:rsidRPr="00CB45B6" w:rsidRDefault="004A676F" w:rsidP="00C719F4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 xml:space="preserve">№ </w:t>
            </w:r>
            <w:proofErr w:type="spellStart"/>
            <w:proofErr w:type="gramStart"/>
            <w:r w:rsidRPr="00CB45B6">
              <w:rPr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 w:rsidRPr="00CB45B6">
              <w:rPr>
                <w:sz w:val="16"/>
                <w:szCs w:val="16"/>
                <w:lang w:eastAsia="en-US"/>
              </w:rPr>
              <w:t>/</w:t>
            </w:r>
            <w:proofErr w:type="spellStart"/>
            <w:r w:rsidRPr="00CB45B6">
              <w:rPr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676F" w:rsidRPr="00CB45B6" w:rsidRDefault="004A676F" w:rsidP="00C719F4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Реестровый номер</w:t>
            </w:r>
          </w:p>
        </w:tc>
        <w:tc>
          <w:tcPr>
            <w:tcW w:w="1499" w:type="dxa"/>
            <w:vMerge w:val="restart"/>
            <w:vAlign w:val="center"/>
          </w:tcPr>
          <w:p w:rsidR="004A676F" w:rsidRPr="00CB45B6" w:rsidRDefault="004A676F" w:rsidP="00C719F4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Наименование</w:t>
            </w:r>
          </w:p>
          <w:p w:rsidR="004A676F" w:rsidRPr="00CB45B6" w:rsidRDefault="004A676F" w:rsidP="00C719F4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движимого</w:t>
            </w:r>
          </w:p>
          <w:p w:rsidR="004A676F" w:rsidRPr="00CB45B6" w:rsidRDefault="004A676F" w:rsidP="00C719F4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имущества</w:t>
            </w:r>
          </w:p>
        </w:tc>
        <w:tc>
          <w:tcPr>
            <w:tcW w:w="4214" w:type="dxa"/>
            <w:gridSpan w:val="4"/>
            <w:tcBorders>
              <w:bottom w:val="single" w:sz="4" w:space="0" w:color="auto"/>
            </w:tcBorders>
            <w:vAlign w:val="center"/>
          </w:tcPr>
          <w:p w:rsidR="004A676F" w:rsidRPr="00CB45B6" w:rsidRDefault="004A676F" w:rsidP="00C719F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Характеристика</w:t>
            </w:r>
          </w:p>
          <w:p w:rsidR="004A676F" w:rsidRPr="00CB45B6" w:rsidRDefault="004A676F" w:rsidP="00C719F4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движимого имущества</w:t>
            </w:r>
          </w:p>
        </w:tc>
        <w:tc>
          <w:tcPr>
            <w:tcW w:w="1440" w:type="dxa"/>
            <w:vAlign w:val="center"/>
          </w:tcPr>
          <w:p w:rsidR="004A676F" w:rsidRPr="00CB45B6" w:rsidRDefault="004A676F" w:rsidP="00C719F4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Сведения о балансовой стоимости движимого имущества</w:t>
            </w:r>
          </w:p>
        </w:tc>
        <w:tc>
          <w:tcPr>
            <w:tcW w:w="1359" w:type="dxa"/>
            <w:vAlign w:val="center"/>
          </w:tcPr>
          <w:p w:rsidR="004A676F" w:rsidRPr="00CB45B6" w:rsidRDefault="004A676F" w:rsidP="00C719F4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 xml:space="preserve"> Сведения </w:t>
            </w:r>
            <w:proofErr w:type="gramStart"/>
            <w:r w:rsidRPr="00CB45B6">
              <w:rPr>
                <w:sz w:val="16"/>
                <w:szCs w:val="16"/>
                <w:lang w:eastAsia="en-US"/>
              </w:rPr>
              <w:t>о</w:t>
            </w:r>
            <w:proofErr w:type="gramEnd"/>
            <w:r w:rsidRPr="00CB45B6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остаточной</w:t>
            </w:r>
            <w:r w:rsidRPr="00CB45B6">
              <w:rPr>
                <w:sz w:val="16"/>
                <w:szCs w:val="16"/>
                <w:lang w:eastAsia="en-US"/>
              </w:rPr>
              <w:t xml:space="preserve"> стоимости движимого имущества</w:t>
            </w:r>
            <w:r>
              <w:rPr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2382" w:type="dxa"/>
            <w:vAlign w:val="center"/>
          </w:tcPr>
          <w:p w:rsidR="004A676F" w:rsidRPr="00CB45B6" w:rsidRDefault="004A676F" w:rsidP="00C719F4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Даты возникновения и прекращения</w:t>
            </w:r>
            <w:r>
              <w:rPr>
                <w:sz w:val="16"/>
                <w:szCs w:val="16"/>
                <w:lang w:eastAsia="en-US"/>
              </w:rPr>
              <w:t>,</w:t>
            </w:r>
            <w:r w:rsidRPr="00CB45B6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о</w:t>
            </w:r>
            <w:r w:rsidRPr="00CB45B6">
              <w:rPr>
                <w:sz w:val="16"/>
                <w:szCs w:val="16"/>
                <w:lang w:eastAsia="en-US"/>
              </w:rPr>
              <w:t>снования возникновения (прекращения) права муниципальной собственности на движимое имущество</w:t>
            </w:r>
          </w:p>
        </w:tc>
        <w:tc>
          <w:tcPr>
            <w:tcW w:w="1980" w:type="dxa"/>
            <w:vAlign w:val="center"/>
          </w:tcPr>
          <w:p w:rsidR="004A676F" w:rsidRPr="00CB45B6" w:rsidRDefault="004A676F" w:rsidP="00C719F4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676" w:type="dxa"/>
            <w:vAlign w:val="center"/>
          </w:tcPr>
          <w:p w:rsidR="004A676F" w:rsidRPr="00CB45B6" w:rsidRDefault="004A676F" w:rsidP="00C719F4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Сведения об установленн</w:t>
            </w:r>
            <w:r>
              <w:rPr>
                <w:sz w:val="16"/>
                <w:szCs w:val="16"/>
                <w:lang w:eastAsia="en-US"/>
              </w:rPr>
              <w:t xml:space="preserve">ых в отношении муниципального </w:t>
            </w:r>
            <w:r w:rsidRPr="00CB45B6">
              <w:rPr>
                <w:sz w:val="16"/>
                <w:szCs w:val="16"/>
                <w:lang w:eastAsia="en-US"/>
              </w:rPr>
              <w:t>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4A676F" w:rsidRPr="00A1015D" w:rsidTr="00C719F4">
        <w:trPr>
          <w:cantSplit/>
          <w:trHeight w:val="1133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76F" w:rsidRPr="00CB45B6" w:rsidRDefault="004A676F" w:rsidP="00C719F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676F" w:rsidRPr="00CB45B6" w:rsidRDefault="004A676F" w:rsidP="00C719F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99" w:type="dxa"/>
            <w:vMerge/>
            <w:vAlign w:val="center"/>
          </w:tcPr>
          <w:p w:rsidR="004A676F" w:rsidRPr="00CB45B6" w:rsidRDefault="004A676F" w:rsidP="00C719F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676F" w:rsidRPr="00CB45B6" w:rsidRDefault="004A676F" w:rsidP="00C719F4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Номер государственной регистрации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676F" w:rsidRPr="00CB45B6" w:rsidRDefault="004A676F" w:rsidP="00C719F4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Номер двигателя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676F" w:rsidRPr="00CB45B6" w:rsidRDefault="004A676F" w:rsidP="00C719F4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Номер шасси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4A676F" w:rsidRPr="00CB45B6" w:rsidRDefault="004A676F" w:rsidP="00C719F4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Год выпуска</w:t>
            </w:r>
          </w:p>
        </w:tc>
        <w:tc>
          <w:tcPr>
            <w:tcW w:w="1440" w:type="dxa"/>
            <w:vAlign w:val="center"/>
          </w:tcPr>
          <w:p w:rsidR="004A676F" w:rsidRPr="00CB45B6" w:rsidRDefault="004A676F" w:rsidP="00C719F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59" w:type="dxa"/>
            <w:vAlign w:val="center"/>
          </w:tcPr>
          <w:p w:rsidR="004A676F" w:rsidRPr="00CB45B6" w:rsidRDefault="004A676F" w:rsidP="00C719F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82" w:type="dxa"/>
            <w:vAlign w:val="center"/>
          </w:tcPr>
          <w:p w:rsidR="004A676F" w:rsidRPr="00CB45B6" w:rsidRDefault="004A676F" w:rsidP="00C719F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0" w:type="dxa"/>
            <w:vAlign w:val="center"/>
          </w:tcPr>
          <w:p w:rsidR="004A676F" w:rsidRPr="00CB45B6" w:rsidRDefault="004A676F" w:rsidP="00C719F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76" w:type="dxa"/>
            <w:vAlign w:val="center"/>
          </w:tcPr>
          <w:p w:rsidR="004A676F" w:rsidRPr="00CB45B6" w:rsidRDefault="004A676F" w:rsidP="00C719F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4A676F" w:rsidRPr="00A1015D" w:rsidTr="00C719F4">
        <w:trPr>
          <w:trHeight w:val="22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CB45B6" w:rsidRDefault="004A676F" w:rsidP="00C719F4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CB45B6" w:rsidRDefault="004A676F" w:rsidP="00C719F4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99" w:type="dxa"/>
          </w:tcPr>
          <w:p w:rsidR="004A676F" w:rsidRPr="00CB45B6" w:rsidRDefault="004A676F" w:rsidP="00C719F4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4A676F" w:rsidRPr="00CB45B6" w:rsidRDefault="004A676F" w:rsidP="00C719F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A676F" w:rsidRPr="00CB45B6" w:rsidRDefault="004A676F" w:rsidP="00C719F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</w:tcPr>
          <w:p w:rsidR="004A676F" w:rsidRPr="00CB45B6" w:rsidRDefault="004A676F" w:rsidP="00C719F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A676F" w:rsidRPr="00CB45B6" w:rsidRDefault="004A676F" w:rsidP="00C719F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40" w:type="dxa"/>
          </w:tcPr>
          <w:p w:rsidR="004A676F" w:rsidRPr="00CB45B6" w:rsidRDefault="004A676F" w:rsidP="00C719F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359" w:type="dxa"/>
          </w:tcPr>
          <w:p w:rsidR="004A676F" w:rsidRPr="00CB45B6" w:rsidRDefault="004A676F" w:rsidP="00C719F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382" w:type="dxa"/>
          </w:tcPr>
          <w:p w:rsidR="004A676F" w:rsidRPr="00CB45B6" w:rsidRDefault="004A676F" w:rsidP="00C719F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80" w:type="dxa"/>
          </w:tcPr>
          <w:p w:rsidR="004A676F" w:rsidRPr="00CB45B6" w:rsidRDefault="004A676F" w:rsidP="00C719F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676" w:type="dxa"/>
          </w:tcPr>
          <w:p w:rsidR="004A676F" w:rsidRPr="00CB45B6" w:rsidRDefault="004A676F" w:rsidP="00C719F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</w:tr>
      <w:tr w:rsidR="004A676F" w:rsidRPr="007F66BC" w:rsidTr="00C719F4">
        <w:trPr>
          <w:trHeight w:val="53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4C2992" w:rsidRDefault="004A676F" w:rsidP="00C719F4">
            <w:pPr>
              <w:rPr>
                <w:bCs/>
                <w:lang w:eastAsia="en-US"/>
              </w:rPr>
            </w:pPr>
            <w:r w:rsidRPr="004C2992">
              <w:rPr>
                <w:bCs/>
                <w:lang w:eastAsia="en-US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4C299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2-1-ЛП-ТР-0001</w:t>
            </w:r>
          </w:p>
        </w:tc>
        <w:tc>
          <w:tcPr>
            <w:tcW w:w="1499" w:type="dxa"/>
          </w:tcPr>
          <w:p w:rsidR="004A676F" w:rsidRPr="004C2992" w:rsidRDefault="004A676F" w:rsidP="00C719F4">
            <w:pPr>
              <w:rPr>
                <w:bCs/>
                <w:szCs w:val="28"/>
                <w:lang w:eastAsia="en-US"/>
              </w:rPr>
            </w:pPr>
            <w:r w:rsidRPr="004C2992">
              <w:rPr>
                <w:bCs/>
                <w:lang w:eastAsia="en-US"/>
              </w:rPr>
              <w:t>Автомобиль</w:t>
            </w:r>
            <w:r>
              <w:rPr>
                <w:bCs/>
                <w:lang w:eastAsia="en-US"/>
              </w:rPr>
              <w:t xml:space="preserve"> </w:t>
            </w:r>
            <w:r w:rsidRPr="004C2992">
              <w:rPr>
                <w:bCs/>
                <w:lang w:eastAsia="en-US"/>
              </w:rPr>
              <w:t>УАЗ-220692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4A676F" w:rsidRPr="004C2992" w:rsidRDefault="004A676F" w:rsidP="00C719F4">
            <w:pPr>
              <w:rPr>
                <w:bCs/>
                <w:szCs w:val="28"/>
                <w:lang w:eastAsia="en-US"/>
              </w:rPr>
            </w:pPr>
            <w:r w:rsidRPr="004C2992">
              <w:rPr>
                <w:bCs/>
                <w:lang w:eastAsia="en-US"/>
              </w:rPr>
              <w:t>М287 УО 70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A676F" w:rsidRPr="004C2992" w:rsidRDefault="004A676F" w:rsidP="00C719F4">
            <w:pPr>
              <w:rPr>
                <w:bCs/>
                <w:szCs w:val="28"/>
                <w:lang w:eastAsia="en-US"/>
              </w:rPr>
            </w:pPr>
            <w:r w:rsidRPr="004C2992">
              <w:rPr>
                <w:bCs/>
                <w:lang w:eastAsia="en-US"/>
              </w:rPr>
              <w:t>ЗМЗ-410400  30060745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</w:tcPr>
          <w:p w:rsidR="004A676F" w:rsidRPr="004C2992" w:rsidRDefault="004A676F" w:rsidP="00C719F4">
            <w:pPr>
              <w:rPr>
                <w:bCs/>
                <w:szCs w:val="28"/>
                <w:lang w:eastAsia="en-US"/>
              </w:rPr>
            </w:pPr>
            <w:r w:rsidRPr="004C2992">
              <w:rPr>
                <w:bCs/>
                <w:lang w:eastAsia="en-US"/>
              </w:rPr>
              <w:t>37410030492314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A676F" w:rsidRPr="004C2992" w:rsidRDefault="004A676F" w:rsidP="00C719F4">
            <w:pPr>
              <w:rPr>
                <w:bCs/>
                <w:szCs w:val="28"/>
                <w:lang w:eastAsia="en-US"/>
              </w:rPr>
            </w:pPr>
            <w:r w:rsidRPr="004C2992">
              <w:rPr>
                <w:bCs/>
                <w:lang w:eastAsia="en-US"/>
              </w:rPr>
              <w:t>200</w:t>
            </w:r>
            <w:r>
              <w:rPr>
                <w:bCs/>
                <w:lang w:eastAsia="en-US"/>
              </w:rPr>
              <w:t>3</w:t>
            </w:r>
          </w:p>
        </w:tc>
        <w:tc>
          <w:tcPr>
            <w:tcW w:w="1440" w:type="dxa"/>
          </w:tcPr>
          <w:p w:rsidR="004A676F" w:rsidRPr="004C2992" w:rsidRDefault="004A676F" w:rsidP="00C719F4">
            <w:pPr>
              <w:rPr>
                <w:bCs/>
                <w:szCs w:val="28"/>
                <w:lang w:eastAsia="en-US"/>
              </w:rPr>
            </w:pPr>
            <w:r>
              <w:rPr>
                <w:bCs/>
                <w:lang w:eastAsia="en-US"/>
              </w:rPr>
              <w:t>214417,50</w:t>
            </w:r>
          </w:p>
        </w:tc>
        <w:tc>
          <w:tcPr>
            <w:tcW w:w="1359" w:type="dxa"/>
          </w:tcPr>
          <w:p w:rsidR="004A676F" w:rsidRPr="004C299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382" w:type="dxa"/>
          </w:tcPr>
          <w:p w:rsidR="004A676F" w:rsidRPr="004C299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Передан </w:t>
            </w:r>
            <w:proofErr w:type="spellStart"/>
            <w:r>
              <w:rPr>
                <w:bCs/>
                <w:lang w:eastAsia="en-US"/>
              </w:rPr>
              <w:t>Реш</w:t>
            </w:r>
            <w:proofErr w:type="spellEnd"/>
            <w:r>
              <w:rPr>
                <w:bCs/>
                <w:lang w:eastAsia="en-US"/>
              </w:rPr>
              <w:t xml:space="preserve">. Совета </w:t>
            </w:r>
            <w:proofErr w:type="spellStart"/>
            <w:r>
              <w:rPr>
                <w:bCs/>
                <w:lang w:eastAsia="en-US"/>
              </w:rPr>
              <w:t>деп-в</w:t>
            </w:r>
            <w:proofErr w:type="spellEnd"/>
            <w:r>
              <w:rPr>
                <w:bCs/>
                <w:lang w:eastAsia="en-US"/>
              </w:rPr>
              <w:t xml:space="preserve"> Алекс. Р-на №525 от29.09.2005г (Передаточный акт от 10.02.2006г)</w:t>
            </w:r>
          </w:p>
        </w:tc>
        <w:tc>
          <w:tcPr>
            <w:tcW w:w="1980" w:type="dxa"/>
          </w:tcPr>
          <w:p w:rsidR="004A676F" w:rsidRPr="004C299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МК</w:t>
            </w:r>
          </w:p>
        </w:tc>
        <w:tc>
          <w:tcPr>
            <w:tcW w:w="1676" w:type="dxa"/>
          </w:tcPr>
          <w:p w:rsidR="004A676F" w:rsidRPr="004C2992" w:rsidRDefault="004A676F" w:rsidP="00C719F4">
            <w:pPr>
              <w:rPr>
                <w:bCs/>
                <w:lang w:eastAsia="en-US"/>
              </w:rPr>
            </w:pPr>
          </w:p>
        </w:tc>
      </w:tr>
      <w:tr w:rsidR="004A676F" w:rsidRPr="007F66BC" w:rsidTr="00C719F4">
        <w:trPr>
          <w:trHeight w:val="27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4C299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4C299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2-1-ЛП-ТР-0002</w:t>
            </w:r>
          </w:p>
        </w:tc>
        <w:tc>
          <w:tcPr>
            <w:tcW w:w="1499" w:type="dxa"/>
          </w:tcPr>
          <w:p w:rsidR="004A676F" w:rsidRPr="003B0DD9" w:rsidRDefault="004A676F" w:rsidP="00C719F4">
            <w:pPr>
              <w:rPr>
                <w:bCs/>
                <w:szCs w:val="28"/>
                <w:lang w:eastAsia="en-US"/>
              </w:rPr>
            </w:pPr>
            <w:r w:rsidRPr="003B0DD9">
              <w:rPr>
                <w:bCs/>
                <w:lang w:eastAsia="en-US"/>
              </w:rPr>
              <w:t>ПрицепПСЕ-12.5</w:t>
            </w:r>
            <w:r>
              <w:rPr>
                <w:bCs/>
                <w:lang w:eastAsia="en-US"/>
              </w:rPr>
              <w:t>, зав. № 027657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4A676F" w:rsidRPr="003B0DD9" w:rsidRDefault="004A676F" w:rsidP="00C719F4">
            <w:pPr>
              <w:rPr>
                <w:bCs/>
                <w:szCs w:val="28"/>
                <w:lang w:eastAsia="en-US"/>
              </w:rPr>
            </w:pPr>
            <w:r w:rsidRPr="003B0DD9">
              <w:rPr>
                <w:bCs/>
                <w:lang w:eastAsia="en-US"/>
              </w:rPr>
              <w:t>ТВ 8244 70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A676F" w:rsidRPr="004C2992" w:rsidRDefault="004A676F" w:rsidP="00C719F4">
            <w:pPr>
              <w:rPr>
                <w:bCs/>
                <w:lang w:eastAsia="en-US"/>
              </w:rPr>
            </w:pP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</w:tcPr>
          <w:p w:rsidR="004A676F" w:rsidRPr="004C2992" w:rsidRDefault="004A676F" w:rsidP="00C719F4">
            <w:pPr>
              <w:rPr>
                <w:bCs/>
                <w:lang w:eastAsia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A676F" w:rsidRPr="004C299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1991</w:t>
            </w:r>
          </w:p>
        </w:tc>
        <w:tc>
          <w:tcPr>
            <w:tcW w:w="1440" w:type="dxa"/>
          </w:tcPr>
          <w:p w:rsidR="004A676F" w:rsidRPr="003B0DD9" w:rsidRDefault="004A676F" w:rsidP="00C719F4">
            <w:pPr>
              <w:rPr>
                <w:bCs/>
                <w:szCs w:val="28"/>
                <w:lang w:eastAsia="en-US"/>
              </w:rPr>
            </w:pPr>
            <w:r w:rsidRPr="003B0DD9">
              <w:rPr>
                <w:bCs/>
                <w:lang w:eastAsia="en-US"/>
              </w:rPr>
              <w:t>22742</w:t>
            </w:r>
            <w:r>
              <w:rPr>
                <w:bCs/>
                <w:lang w:eastAsia="en-US"/>
              </w:rPr>
              <w:t>,00</w:t>
            </w:r>
          </w:p>
        </w:tc>
        <w:tc>
          <w:tcPr>
            <w:tcW w:w="1359" w:type="dxa"/>
          </w:tcPr>
          <w:p w:rsidR="004A676F" w:rsidRPr="004C299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382" w:type="dxa"/>
          </w:tcPr>
          <w:p w:rsidR="004A676F" w:rsidRPr="004C299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Передан </w:t>
            </w:r>
            <w:proofErr w:type="spellStart"/>
            <w:r>
              <w:rPr>
                <w:bCs/>
                <w:lang w:eastAsia="en-US"/>
              </w:rPr>
              <w:t>Реш</w:t>
            </w:r>
            <w:proofErr w:type="spellEnd"/>
            <w:r>
              <w:rPr>
                <w:bCs/>
                <w:lang w:eastAsia="en-US"/>
              </w:rPr>
              <w:t xml:space="preserve">. Совета </w:t>
            </w:r>
            <w:proofErr w:type="spellStart"/>
            <w:r>
              <w:rPr>
                <w:bCs/>
                <w:lang w:eastAsia="en-US"/>
              </w:rPr>
              <w:t>деп-в</w:t>
            </w:r>
            <w:proofErr w:type="spellEnd"/>
            <w:r>
              <w:rPr>
                <w:bCs/>
                <w:lang w:eastAsia="en-US"/>
              </w:rPr>
              <w:t xml:space="preserve"> Алекс. Р-на №525 от29.09.2005г. (акт приема – пер №7 от 10.02.2006г)</w:t>
            </w:r>
          </w:p>
        </w:tc>
        <w:tc>
          <w:tcPr>
            <w:tcW w:w="1980" w:type="dxa"/>
          </w:tcPr>
          <w:p w:rsidR="004A676F" w:rsidRPr="00AB4278" w:rsidRDefault="004A676F" w:rsidP="00C719F4">
            <w:pPr>
              <w:rPr>
                <w:bCs/>
                <w:color w:val="0070C0"/>
                <w:lang w:eastAsia="en-US"/>
              </w:rPr>
            </w:pPr>
            <w:r w:rsidRPr="00AB4278">
              <w:rPr>
                <w:bCs/>
                <w:color w:val="0070C0"/>
                <w:lang w:eastAsia="en-US"/>
              </w:rPr>
              <w:t>ХВ /</w:t>
            </w:r>
          </w:p>
          <w:p w:rsidR="004A676F" w:rsidRPr="004C2992" w:rsidRDefault="004A676F" w:rsidP="00C719F4">
            <w:pPr>
              <w:rPr>
                <w:bCs/>
                <w:lang w:eastAsia="en-US"/>
              </w:rPr>
            </w:pPr>
            <w:r w:rsidRPr="00AB4278">
              <w:rPr>
                <w:bCs/>
                <w:color w:val="0070C0"/>
                <w:lang w:eastAsia="en-US"/>
              </w:rPr>
              <w:t>МУП «</w:t>
            </w:r>
            <w:proofErr w:type="spellStart"/>
            <w:r w:rsidRPr="00AB4278">
              <w:rPr>
                <w:bCs/>
                <w:color w:val="0070C0"/>
                <w:lang w:eastAsia="en-US"/>
              </w:rPr>
              <w:t>Комсервис</w:t>
            </w:r>
            <w:proofErr w:type="spellEnd"/>
            <w:r w:rsidRPr="00AB4278">
              <w:rPr>
                <w:bCs/>
                <w:color w:val="0070C0"/>
                <w:lang w:eastAsia="en-US"/>
              </w:rPr>
              <w:t>»</w:t>
            </w:r>
          </w:p>
        </w:tc>
        <w:tc>
          <w:tcPr>
            <w:tcW w:w="1676" w:type="dxa"/>
          </w:tcPr>
          <w:p w:rsidR="004A676F" w:rsidRPr="004C299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Договор </w:t>
            </w:r>
            <w:proofErr w:type="spellStart"/>
            <w:r>
              <w:rPr>
                <w:bCs/>
                <w:lang w:eastAsia="en-US"/>
              </w:rPr>
              <w:t>хоз</w:t>
            </w:r>
            <w:proofErr w:type="spellEnd"/>
            <w:r>
              <w:rPr>
                <w:bCs/>
                <w:lang w:eastAsia="en-US"/>
              </w:rPr>
              <w:t>. Ведения №3 от 05.12.2013</w:t>
            </w:r>
          </w:p>
        </w:tc>
      </w:tr>
      <w:tr w:rsidR="004A676F" w:rsidRPr="007F66BC" w:rsidTr="00C719F4">
        <w:trPr>
          <w:trHeight w:val="27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4C299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4C299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2-1-ЛП-ТР-0003</w:t>
            </w:r>
          </w:p>
        </w:tc>
        <w:tc>
          <w:tcPr>
            <w:tcW w:w="1499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 w:rsidRPr="007E5E32">
              <w:rPr>
                <w:bCs/>
                <w:lang w:eastAsia="en-US"/>
              </w:rPr>
              <w:t>ЭкскаваторЭО-2621А</w:t>
            </w:r>
            <w:proofErr w:type="gramStart"/>
            <w:r>
              <w:rPr>
                <w:bCs/>
                <w:lang w:eastAsia="en-US"/>
              </w:rPr>
              <w:t xml:space="preserve"> ,</w:t>
            </w:r>
            <w:proofErr w:type="gramEnd"/>
          </w:p>
          <w:p w:rsidR="004A676F" w:rsidRPr="007E5E32" w:rsidRDefault="004A676F" w:rsidP="00C719F4">
            <w:pPr>
              <w:rPr>
                <w:bCs/>
                <w:szCs w:val="28"/>
                <w:lang w:eastAsia="en-US"/>
              </w:rPr>
            </w:pPr>
            <w:r>
              <w:rPr>
                <w:bCs/>
                <w:lang w:eastAsia="en-US"/>
              </w:rPr>
              <w:t>зав. № 733243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4A676F" w:rsidRPr="007E5E32" w:rsidRDefault="004A676F" w:rsidP="00C719F4">
            <w:pPr>
              <w:rPr>
                <w:bCs/>
                <w:szCs w:val="28"/>
                <w:lang w:eastAsia="en-US"/>
              </w:rPr>
            </w:pPr>
            <w:r w:rsidRPr="007E5E32">
              <w:rPr>
                <w:bCs/>
                <w:lang w:eastAsia="en-US"/>
              </w:rPr>
              <w:t>ТВ 3718 70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A676F" w:rsidRPr="007E5E32" w:rsidRDefault="004A676F" w:rsidP="00C719F4">
            <w:pPr>
              <w:rPr>
                <w:bCs/>
                <w:szCs w:val="28"/>
                <w:lang w:eastAsia="en-US"/>
              </w:rPr>
            </w:pPr>
            <w:r w:rsidRPr="007E5E32">
              <w:rPr>
                <w:bCs/>
                <w:lang w:eastAsia="en-US"/>
              </w:rPr>
              <w:t>1Г0576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</w:tcPr>
          <w:p w:rsidR="004A676F" w:rsidRPr="004C299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Мост 128825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A676F" w:rsidRPr="004C299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1991</w:t>
            </w:r>
          </w:p>
        </w:tc>
        <w:tc>
          <w:tcPr>
            <w:tcW w:w="1440" w:type="dxa"/>
          </w:tcPr>
          <w:p w:rsidR="004A676F" w:rsidRPr="007E5E32" w:rsidRDefault="004A676F" w:rsidP="00C719F4">
            <w:pPr>
              <w:rPr>
                <w:bCs/>
                <w:szCs w:val="28"/>
                <w:lang w:eastAsia="en-US"/>
              </w:rPr>
            </w:pPr>
            <w:r>
              <w:rPr>
                <w:bCs/>
                <w:lang w:eastAsia="en-US"/>
              </w:rPr>
              <w:t>75629,00</w:t>
            </w:r>
          </w:p>
        </w:tc>
        <w:tc>
          <w:tcPr>
            <w:tcW w:w="1359" w:type="dxa"/>
          </w:tcPr>
          <w:p w:rsidR="004A676F" w:rsidRPr="004C299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382" w:type="dxa"/>
          </w:tcPr>
          <w:p w:rsidR="004A676F" w:rsidRPr="004C299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Передан </w:t>
            </w:r>
            <w:proofErr w:type="spellStart"/>
            <w:r>
              <w:rPr>
                <w:bCs/>
                <w:lang w:eastAsia="en-US"/>
              </w:rPr>
              <w:t>Реш</w:t>
            </w:r>
            <w:proofErr w:type="spellEnd"/>
            <w:r>
              <w:rPr>
                <w:bCs/>
                <w:lang w:eastAsia="en-US"/>
              </w:rPr>
              <w:t xml:space="preserve">. Совета </w:t>
            </w:r>
            <w:proofErr w:type="spellStart"/>
            <w:r>
              <w:rPr>
                <w:bCs/>
                <w:lang w:eastAsia="en-US"/>
              </w:rPr>
              <w:t>деп-в</w:t>
            </w:r>
            <w:proofErr w:type="spellEnd"/>
            <w:r>
              <w:rPr>
                <w:bCs/>
                <w:lang w:eastAsia="en-US"/>
              </w:rPr>
              <w:t xml:space="preserve"> Алекс. Р-на №525 от29.09.2005г. (акт приема – пер №6 от 10.02.2006г)</w:t>
            </w:r>
          </w:p>
        </w:tc>
        <w:tc>
          <w:tcPr>
            <w:tcW w:w="1980" w:type="dxa"/>
          </w:tcPr>
          <w:p w:rsidR="004A676F" w:rsidRPr="00AB4278" w:rsidRDefault="004A676F" w:rsidP="00C719F4">
            <w:pPr>
              <w:rPr>
                <w:bCs/>
                <w:color w:val="0070C0"/>
                <w:lang w:eastAsia="en-US"/>
              </w:rPr>
            </w:pPr>
            <w:r w:rsidRPr="00AB4278">
              <w:rPr>
                <w:bCs/>
                <w:color w:val="0070C0"/>
                <w:lang w:eastAsia="en-US"/>
              </w:rPr>
              <w:t>ХВ /</w:t>
            </w:r>
          </w:p>
          <w:p w:rsidR="004A676F" w:rsidRPr="00AB4278" w:rsidRDefault="004A676F" w:rsidP="00C719F4">
            <w:pPr>
              <w:rPr>
                <w:bCs/>
                <w:color w:val="0070C0"/>
                <w:lang w:eastAsia="en-US"/>
              </w:rPr>
            </w:pPr>
            <w:r w:rsidRPr="00AB4278">
              <w:rPr>
                <w:bCs/>
                <w:color w:val="0070C0"/>
                <w:lang w:eastAsia="en-US"/>
              </w:rPr>
              <w:t>МУП «</w:t>
            </w:r>
            <w:proofErr w:type="spellStart"/>
            <w:r w:rsidRPr="00AB4278">
              <w:rPr>
                <w:bCs/>
                <w:color w:val="0070C0"/>
                <w:lang w:eastAsia="en-US"/>
              </w:rPr>
              <w:t>Комсервис</w:t>
            </w:r>
            <w:proofErr w:type="spellEnd"/>
            <w:r w:rsidRPr="00AB4278">
              <w:rPr>
                <w:bCs/>
                <w:color w:val="0070C0"/>
                <w:lang w:eastAsia="en-US"/>
              </w:rPr>
              <w:t>»</w:t>
            </w:r>
          </w:p>
        </w:tc>
        <w:tc>
          <w:tcPr>
            <w:tcW w:w="1676" w:type="dxa"/>
          </w:tcPr>
          <w:p w:rsidR="004A676F" w:rsidRPr="004C299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Договор </w:t>
            </w:r>
            <w:proofErr w:type="spellStart"/>
            <w:r>
              <w:rPr>
                <w:bCs/>
                <w:lang w:eastAsia="en-US"/>
              </w:rPr>
              <w:t>хоз</w:t>
            </w:r>
            <w:proofErr w:type="spellEnd"/>
            <w:r>
              <w:rPr>
                <w:bCs/>
                <w:lang w:eastAsia="en-US"/>
              </w:rPr>
              <w:t>. Ведения №3 от 05.12.2013</w:t>
            </w:r>
          </w:p>
        </w:tc>
      </w:tr>
      <w:tr w:rsidR="004A676F" w:rsidRPr="007F66BC" w:rsidTr="00C719F4">
        <w:trPr>
          <w:trHeight w:val="28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4C299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4C299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2-1-ЛП-ТР-0004</w:t>
            </w:r>
          </w:p>
        </w:tc>
        <w:tc>
          <w:tcPr>
            <w:tcW w:w="1499" w:type="dxa"/>
          </w:tcPr>
          <w:p w:rsidR="004A676F" w:rsidRPr="007E5E32" w:rsidRDefault="004A676F" w:rsidP="00C719F4">
            <w:pPr>
              <w:rPr>
                <w:bCs/>
                <w:szCs w:val="28"/>
                <w:lang w:eastAsia="en-US"/>
              </w:rPr>
            </w:pPr>
            <w:r w:rsidRPr="007E5E32">
              <w:rPr>
                <w:bCs/>
                <w:lang w:eastAsia="en-US"/>
              </w:rPr>
              <w:t>Трактор</w:t>
            </w:r>
            <w:r>
              <w:rPr>
                <w:bCs/>
                <w:lang w:eastAsia="en-US"/>
              </w:rPr>
              <w:t xml:space="preserve"> </w:t>
            </w:r>
            <w:r w:rsidRPr="007E5E32">
              <w:rPr>
                <w:bCs/>
                <w:lang w:eastAsia="en-US"/>
              </w:rPr>
              <w:t>МТЗ-82</w:t>
            </w:r>
            <w:r>
              <w:rPr>
                <w:bCs/>
                <w:lang w:eastAsia="en-US"/>
              </w:rPr>
              <w:t>, зав. № 293739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4A676F" w:rsidRPr="007E5E32" w:rsidRDefault="004A676F" w:rsidP="00C719F4">
            <w:pPr>
              <w:rPr>
                <w:bCs/>
                <w:szCs w:val="28"/>
                <w:lang w:eastAsia="en-US"/>
              </w:rPr>
            </w:pPr>
            <w:r w:rsidRPr="007E5E32">
              <w:rPr>
                <w:bCs/>
                <w:lang w:eastAsia="en-US"/>
              </w:rPr>
              <w:t>ТВ 3397 70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A676F" w:rsidRPr="007E5E32" w:rsidRDefault="004A676F" w:rsidP="00C719F4">
            <w:pPr>
              <w:rPr>
                <w:bCs/>
                <w:szCs w:val="28"/>
                <w:lang w:eastAsia="en-US"/>
              </w:rPr>
            </w:pPr>
            <w:r w:rsidRPr="007E5E32">
              <w:rPr>
                <w:bCs/>
                <w:lang w:eastAsia="en-US"/>
              </w:rPr>
              <w:t>618503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</w:tcPr>
          <w:p w:rsidR="004A676F" w:rsidRPr="004C2992" w:rsidRDefault="004A676F" w:rsidP="00C719F4">
            <w:pPr>
              <w:rPr>
                <w:bCs/>
                <w:lang w:eastAsia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A676F" w:rsidRPr="004C299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1990</w:t>
            </w:r>
          </w:p>
        </w:tc>
        <w:tc>
          <w:tcPr>
            <w:tcW w:w="1440" w:type="dxa"/>
          </w:tcPr>
          <w:p w:rsidR="004A676F" w:rsidRPr="007E5E32" w:rsidRDefault="004A676F" w:rsidP="00C719F4">
            <w:pPr>
              <w:rPr>
                <w:bCs/>
                <w:szCs w:val="28"/>
                <w:lang w:eastAsia="en-US"/>
              </w:rPr>
            </w:pPr>
            <w:r>
              <w:rPr>
                <w:bCs/>
                <w:lang w:eastAsia="en-US"/>
              </w:rPr>
              <w:t>45628,59</w:t>
            </w:r>
          </w:p>
        </w:tc>
        <w:tc>
          <w:tcPr>
            <w:tcW w:w="1359" w:type="dxa"/>
          </w:tcPr>
          <w:p w:rsidR="004A676F" w:rsidRPr="004C299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382" w:type="dxa"/>
          </w:tcPr>
          <w:p w:rsidR="004A676F" w:rsidRPr="004C299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Передан </w:t>
            </w:r>
            <w:proofErr w:type="spellStart"/>
            <w:r>
              <w:rPr>
                <w:bCs/>
                <w:lang w:eastAsia="en-US"/>
              </w:rPr>
              <w:t>Реш</w:t>
            </w:r>
            <w:proofErr w:type="spellEnd"/>
            <w:r>
              <w:rPr>
                <w:bCs/>
                <w:lang w:eastAsia="en-US"/>
              </w:rPr>
              <w:t xml:space="preserve">. Совета </w:t>
            </w:r>
            <w:proofErr w:type="spellStart"/>
            <w:r>
              <w:rPr>
                <w:bCs/>
                <w:lang w:eastAsia="en-US"/>
              </w:rPr>
              <w:t>деп-в</w:t>
            </w:r>
            <w:proofErr w:type="spellEnd"/>
            <w:r>
              <w:rPr>
                <w:bCs/>
                <w:lang w:eastAsia="en-US"/>
              </w:rPr>
              <w:t xml:space="preserve"> Алекс. Р-на №525 от29.09.2005г. (акт приема – пер №1 от 10.02.2006г)</w:t>
            </w:r>
          </w:p>
        </w:tc>
        <w:tc>
          <w:tcPr>
            <w:tcW w:w="1980" w:type="dxa"/>
          </w:tcPr>
          <w:p w:rsidR="004A676F" w:rsidRPr="00AB4278" w:rsidRDefault="004A676F" w:rsidP="00C719F4">
            <w:pPr>
              <w:rPr>
                <w:bCs/>
                <w:color w:val="0070C0"/>
                <w:lang w:eastAsia="en-US"/>
              </w:rPr>
            </w:pPr>
            <w:r w:rsidRPr="00AB4278">
              <w:rPr>
                <w:bCs/>
                <w:color w:val="0070C0"/>
                <w:lang w:eastAsia="en-US"/>
              </w:rPr>
              <w:t>ХВ /</w:t>
            </w:r>
          </w:p>
          <w:p w:rsidR="004A676F" w:rsidRPr="00AB4278" w:rsidRDefault="004A676F" w:rsidP="00C719F4">
            <w:pPr>
              <w:rPr>
                <w:bCs/>
                <w:color w:val="0070C0"/>
                <w:lang w:eastAsia="en-US"/>
              </w:rPr>
            </w:pPr>
            <w:r w:rsidRPr="00AB4278">
              <w:rPr>
                <w:bCs/>
                <w:color w:val="0070C0"/>
                <w:lang w:eastAsia="en-US"/>
              </w:rPr>
              <w:t>МУП «</w:t>
            </w:r>
            <w:proofErr w:type="spellStart"/>
            <w:r w:rsidRPr="00AB4278">
              <w:rPr>
                <w:bCs/>
                <w:color w:val="0070C0"/>
                <w:lang w:eastAsia="en-US"/>
              </w:rPr>
              <w:t>Комсервис</w:t>
            </w:r>
            <w:proofErr w:type="spellEnd"/>
            <w:r w:rsidRPr="00AB4278">
              <w:rPr>
                <w:bCs/>
                <w:color w:val="0070C0"/>
                <w:lang w:eastAsia="en-US"/>
              </w:rPr>
              <w:t>»</w:t>
            </w:r>
          </w:p>
        </w:tc>
        <w:tc>
          <w:tcPr>
            <w:tcW w:w="1676" w:type="dxa"/>
          </w:tcPr>
          <w:p w:rsidR="004A676F" w:rsidRPr="004C299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Договор </w:t>
            </w:r>
            <w:proofErr w:type="spellStart"/>
            <w:r>
              <w:rPr>
                <w:bCs/>
                <w:lang w:eastAsia="en-US"/>
              </w:rPr>
              <w:t>хоз</w:t>
            </w:r>
            <w:proofErr w:type="spellEnd"/>
            <w:r>
              <w:rPr>
                <w:bCs/>
                <w:lang w:eastAsia="en-US"/>
              </w:rPr>
              <w:t>. Ведения №3 от 05.12.2013</w:t>
            </w:r>
          </w:p>
        </w:tc>
      </w:tr>
      <w:tr w:rsidR="004A676F" w:rsidRPr="007F66BC" w:rsidTr="00C719F4">
        <w:trPr>
          <w:trHeight w:val="28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2-1-ЛП-ТР-0005</w:t>
            </w:r>
          </w:p>
        </w:tc>
        <w:tc>
          <w:tcPr>
            <w:tcW w:w="1499" w:type="dxa"/>
          </w:tcPr>
          <w:p w:rsidR="004A676F" w:rsidRPr="0013563D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Буль</w:t>
            </w:r>
            <w:r w:rsidRPr="0013563D">
              <w:rPr>
                <w:bCs/>
                <w:lang w:eastAsia="en-US"/>
              </w:rPr>
              <w:t>дозер</w:t>
            </w:r>
            <w:r>
              <w:rPr>
                <w:bCs/>
                <w:lang w:eastAsia="en-US"/>
              </w:rPr>
              <w:t xml:space="preserve"> </w:t>
            </w:r>
            <w:r w:rsidRPr="0013563D">
              <w:rPr>
                <w:bCs/>
                <w:lang w:eastAsia="en-US"/>
              </w:rPr>
              <w:t>ДЗ-110</w:t>
            </w:r>
            <w:r>
              <w:rPr>
                <w:bCs/>
                <w:lang w:eastAsia="en-US"/>
              </w:rPr>
              <w:t>, зав. № 1054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4A676F" w:rsidRPr="0013563D" w:rsidRDefault="004A676F" w:rsidP="00C719F4">
            <w:pPr>
              <w:rPr>
                <w:bCs/>
                <w:lang w:eastAsia="en-US"/>
              </w:rPr>
            </w:pPr>
            <w:r w:rsidRPr="0013563D">
              <w:rPr>
                <w:bCs/>
                <w:lang w:eastAsia="en-US"/>
              </w:rPr>
              <w:t>ТВ 3398 70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A676F" w:rsidRPr="0013563D" w:rsidRDefault="004A676F" w:rsidP="00C719F4">
            <w:pPr>
              <w:rPr>
                <w:bCs/>
                <w:lang w:eastAsia="en-US"/>
              </w:rPr>
            </w:pPr>
            <w:r w:rsidRPr="0013563D">
              <w:rPr>
                <w:bCs/>
                <w:lang w:eastAsia="en-US"/>
              </w:rPr>
              <w:t>252735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</w:tcPr>
          <w:p w:rsidR="004A676F" w:rsidRPr="004C299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Коробка 9340, мост 88-4-858 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1988</w:t>
            </w:r>
          </w:p>
        </w:tc>
        <w:tc>
          <w:tcPr>
            <w:tcW w:w="1440" w:type="dxa"/>
          </w:tcPr>
          <w:p w:rsidR="004A676F" w:rsidRPr="0013563D" w:rsidRDefault="004A676F" w:rsidP="00C719F4">
            <w:pPr>
              <w:rPr>
                <w:bCs/>
                <w:lang w:eastAsia="en-US"/>
              </w:rPr>
            </w:pPr>
            <w:r w:rsidRPr="0013563D">
              <w:rPr>
                <w:bCs/>
                <w:lang w:eastAsia="en-US"/>
              </w:rPr>
              <w:t>242078</w:t>
            </w:r>
            <w:r>
              <w:rPr>
                <w:bCs/>
                <w:lang w:eastAsia="en-US"/>
              </w:rPr>
              <w:t>,00</w:t>
            </w:r>
          </w:p>
        </w:tc>
        <w:tc>
          <w:tcPr>
            <w:tcW w:w="1359" w:type="dxa"/>
          </w:tcPr>
          <w:p w:rsidR="004A676F" w:rsidRPr="004C299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382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Передан </w:t>
            </w:r>
            <w:proofErr w:type="spellStart"/>
            <w:r>
              <w:rPr>
                <w:bCs/>
                <w:lang w:eastAsia="en-US"/>
              </w:rPr>
              <w:t>Реш</w:t>
            </w:r>
            <w:proofErr w:type="spellEnd"/>
            <w:r>
              <w:rPr>
                <w:bCs/>
                <w:lang w:eastAsia="en-US"/>
              </w:rPr>
              <w:t xml:space="preserve">. Совета </w:t>
            </w:r>
            <w:proofErr w:type="spellStart"/>
            <w:r>
              <w:rPr>
                <w:bCs/>
                <w:lang w:eastAsia="en-US"/>
              </w:rPr>
              <w:t>деп-в</w:t>
            </w:r>
            <w:proofErr w:type="spellEnd"/>
            <w:r>
              <w:rPr>
                <w:bCs/>
                <w:lang w:eastAsia="en-US"/>
              </w:rPr>
              <w:t xml:space="preserve"> Алекс. Р-на №525 от29.09.2005г. (акт приема – пер №2 от 10.02.2006г)</w:t>
            </w:r>
          </w:p>
        </w:tc>
        <w:tc>
          <w:tcPr>
            <w:tcW w:w="1980" w:type="dxa"/>
          </w:tcPr>
          <w:p w:rsidR="004A676F" w:rsidRPr="00AB4278" w:rsidRDefault="004A676F" w:rsidP="00C719F4">
            <w:pPr>
              <w:rPr>
                <w:bCs/>
                <w:color w:val="0070C0"/>
                <w:lang w:eastAsia="en-US"/>
              </w:rPr>
            </w:pPr>
            <w:r w:rsidRPr="00AB4278">
              <w:rPr>
                <w:bCs/>
                <w:color w:val="0070C0"/>
                <w:lang w:eastAsia="en-US"/>
              </w:rPr>
              <w:t>ХВ /</w:t>
            </w:r>
          </w:p>
          <w:p w:rsidR="004A676F" w:rsidRPr="00AB4278" w:rsidRDefault="004A676F" w:rsidP="00C719F4">
            <w:pPr>
              <w:rPr>
                <w:bCs/>
                <w:color w:val="0070C0"/>
                <w:lang w:eastAsia="en-US"/>
              </w:rPr>
            </w:pPr>
            <w:r w:rsidRPr="00AB4278">
              <w:rPr>
                <w:bCs/>
                <w:color w:val="0070C0"/>
                <w:lang w:eastAsia="en-US"/>
              </w:rPr>
              <w:t>МУП «</w:t>
            </w:r>
            <w:proofErr w:type="spellStart"/>
            <w:r w:rsidRPr="00AB4278">
              <w:rPr>
                <w:bCs/>
                <w:color w:val="0070C0"/>
                <w:lang w:eastAsia="en-US"/>
              </w:rPr>
              <w:t>Комсервис</w:t>
            </w:r>
            <w:proofErr w:type="spellEnd"/>
            <w:r w:rsidRPr="00AB4278">
              <w:rPr>
                <w:bCs/>
                <w:color w:val="0070C0"/>
                <w:lang w:eastAsia="en-US"/>
              </w:rPr>
              <w:t>»</w:t>
            </w:r>
          </w:p>
        </w:tc>
        <w:tc>
          <w:tcPr>
            <w:tcW w:w="1676" w:type="dxa"/>
          </w:tcPr>
          <w:p w:rsidR="004A676F" w:rsidRPr="004C2992" w:rsidRDefault="004A676F" w:rsidP="00C719F4">
            <w:pPr>
              <w:rPr>
                <w:bCs/>
                <w:lang w:eastAsia="en-US"/>
              </w:rPr>
            </w:pPr>
            <w:r w:rsidRPr="003777C4">
              <w:rPr>
                <w:bCs/>
                <w:lang w:eastAsia="en-US"/>
              </w:rPr>
              <w:t xml:space="preserve">Договор </w:t>
            </w:r>
            <w:proofErr w:type="spellStart"/>
            <w:r w:rsidRPr="003777C4">
              <w:rPr>
                <w:bCs/>
                <w:lang w:eastAsia="en-US"/>
              </w:rPr>
              <w:t>хоз</w:t>
            </w:r>
            <w:proofErr w:type="spellEnd"/>
            <w:r w:rsidRPr="003777C4">
              <w:rPr>
                <w:bCs/>
                <w:lang w:eastAsia="en-US"/>
              </w:rPr>
              <w:t>. Ведения №3 от 05.12.2013</w:t>
            </w:r>
          </w:p>
        </w:tc>
      </w:tr>
      <w:tr w:rsidR="004A676F" w:rsidRPr="007F66BC" w:rsidTr="00C719F4">
        <w:trPr>
          <w:trHeight w:val="28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2-1-ЛП-ТР-0006</w:t>
            </w:r>
          </w:p>
        </w:tc>
        <w:tc>
          <w:tcPr>
            <w:tcW w:w="1499" w:type="dxa"/>
          </w:tcPr>
          <w:p w:rsidR="004A676F" w:rsidRPr="0013563D" w:rsidRDefault="004A676F" w:rsidP="00C719F4">
            <w:pPr>
              <w:rPr>
                <w:bCs/>
                <w:lang w:eastAsia="en-US"/>
              </w:rPr>
            </w:pPr>
            <w:r w:rsidRPr="0013563D">
              <w:rPr>
                <w:bCs/>
                <w:lang w:eastAsia="en-US"/>
              </w:rPr>
              <w:t>Прицеп</w:t>
            </w:r>
            <w:r>
              <w:rPr>
                <w:bCs/>
                <w:lang w:eastAsia="en-US"/>
              </w:rPr>
              <w:t xml:space="preserve"> </w:t>
            </w:r>
            <w:r w:rsidRPr="0013563D">
              <w:rPr>
                <w:bCs/>
                <w:lang w:eastAsia="en-US"/>
              </w:rPr>
              <w:t>1 ПТС-9</w:t>
            </w:r>
            <w:r>
              <w:rPr>
                <w:bCs/>
                <w:lang w:eastAsia="en-US"/>
              </w:rPr>
              <w:t>, зав. № 486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4A676F" w:rsidRPr="0013563D" w:rsidRDefault="004A676F" w:rsidP="00C719F4">
            <w:pPr>
              <w:rPr>
                <w:bCs/>
                <w:lang w:eastAsia="en-US"/>
              </w:rPr>
            </w:pPr>
            <w:r w:rsidRPr="0013563D">
              <w:rPr>
                <w:bCs/>
                <w:lang w:eastAsia="en-US"/>
              </w:rPr>
              <w:t>ТВ 8247 70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A676F" w:rsidRPr="0013563D" w:rsidRDefault="004A676F" w:rsidP="00C719F4">
            <w:pPr>
              <w:rPr>
                <w:bCs/>
                <w:lang w:eastAsia="en-US"/>
              </w:rPr>
            </w:pP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</w:tcPr>
          <w:p w:rsidR="004A676F" w:rsidRPr="004C2992" w:rsidRDefault="004A676F" w:rsidP="00C719F4">
            <w:pPr>
              <w:rPr>
                <w:bCs/>
                <w:lang w:eastAsia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1985</w:t>
            </w:r>
          </w:p>
        </w:tc>
        <w:tc>
          <w:tcPr>
            <w:tcW w:w="1440" w:type="dxa"/>
          </w:tcPr>
          <w:p w:rsidR="004A676F" w:rsidRPr="007E5E32" w:rsidRDefault="004A676F" w:rsidP="00C719F4">
            <w:pPr>
              <w:rPr>
                <w:bCs/>
                <w:lang w:eastAsia="en-US"/>
              </w:rPr>
            </w:pPr>
            <w:r w:rsidRPr="0013563D">
              <w:rPr>
                <w:bCs/>
                <w:lang w:eastAsia="en-US"/>
              </w:rPr>
              <w:t>36713</w:t>
            </w:r>
            <w:r>
              <w:rPr>
                <w:bCs/>
                <w:lang w:eastAsia="en-US"/>
              </w:rPr>
              <w:t>,00</w:t>
            </w:r>
          </w:p>
        </w:tc>
        <w:tc>
          <w:tcPr>
            <w:tcW w:w="1359" w:type="dxa"/>
          </w:tcPr>
          <w:p w:rsidR="004A676F" w:rsidRPr="004C299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382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Передан </w:t>
            </w:r>
            <w:proofErr w:type="spellStart"/>
            <w:r>
              <w:rPr>
                <w:bCs/>
                <w:lang w:eastAsia="en-US"/>
              </w:rPr>
              <w:t>Реш</w:t>
            </w:r>
            <w:proofErr w:type="spellEnd"/>
            <w:r>
              <w:rPr>
                <w:bCs/>
                <w:lang w:eastAsia="en-US"/>
              </w:rPr>
              <w:t xml:space="preserve">. Совета </w:t>
            </w:r>
            <w:proofErr w:type="spellStart"/>
            <w:r>
              <w:rPr>
                <w:bCs/>
                <w:lang w:eastAsia="en-US"/>
              </w:rPr>
              <w:t>деп-в</w:t>
            </w:r>
            <w:proofErr w:type="spellEnd"/>
            <w:r>
              <w:rPr>
                <w:bCs/>
                <w:lang w:eastAsia="en-US"/>
              </w:rPr>
              <w:t xml:space="preserve"> Алекс. Р-на №525 от29.09.2005г. (акт приема – пер №8 от 10.02.2006г)</w:t>
            </w:r>
          </w:p>
        </w:tc>
        <w:tc>
          <w:tcPr>
            <w:tcW w:w="1980" w:type="dxa"/>
          </w:tcPr>
          <w:p w:rsidR="004A676F" w:rsidRPr="00AB4278" w:rsidRDefault="004A676F" w:rsidP="00C719F4">
            <w:pPr>
              <w:rPr>
                <w:bCs/>
                <w:color w:val="0070C0"/>
                <w:lang w:eastAsia="en-US"/>
              </w:rPr>
            </w:pPr>
            <w:r w:rsidRPr="00AB4278">
              <w:rPr>
                <w:bCs/>
                <w:color w:val="0070C0"/>
                <w:lang w:eastAsia="en-US"/>
              </w:rPr>
              <w:t>ХВ /</w:t>
            </w:r>
          </w:p>
          <w:p w:rsidR="004A676F" w:rsidRPr="00AB4278" w:rsidRDefault="004A676F" w:rsidP="00C719F4">
            <w:pPr>
              <w:rPr>
                <w:bCs/>
                <w:color w:val="0070C0"/>
                <w:lang w:eastAsia="en-US"/>
              </w:rPr>
            </w:pPr>
            <w:r w:rsidRPr="00AB4278">
              <w:rPr>
                <w:bCs/>
                <w:color w:val="0070C0"/>
                <w:lang w:eastAsia="en-US"/>
              </w:rPr>
              <w:t>МУП «</w:t>
            </w:r>
            <w:proofErr w:type="spellStart"/>
            <w:r w:rsidRPr="00AB4278">
              <w:rPr>
                <w:bCs/>
                <w:color w:val="0070C0"/>
                <w:lang w:eastAsia="en-US"/>
              </w:rPr>
              <w:t>Комсервис</w:t>
            </w:r>
            <w:proofErr w:type="spellEnd"/>
            <w:r w:rsidRPr="00AB4278">
              <w:rPr>
                <w:bCs/>
                <w:color w:val="0070C0"/>
                <w:lang w:eastAsia="en-US"/>
              </w:rPr>
              <w:t>»</w:t>
            </w:r>
          </w:p>
        </w:tc>
        <w:tc>
          <w:tcPr>
            <w:tcW w:w="1676" w:type="dxa"/>
          </w:tcPr>
          <w:p w:rsidR="004A676F" w:rsidRPr="004C2992" w:rsidRDefault="004A676F" w:rsidP="00C719F4">
            <w:pPr>
              <w:rPr>
                <w:bCs/>
                <w:lang w:eastAsia="en-US"/>
              </w:rPr>
            </w:pPr>
            <w:r w:rsidRPr="003777C4">
              <w:rPr>
                <w:bCs/>
                <w:lang w:eastAsia="en-US"/>
              </w:rPr>
              <w:t xml:space="preserve">Договор </w:t>
            </w:r>
            <w:proofErr w:type="spellStart"/>
            <w:r w:rsidRPr="003777C4">
              <w:rPr>
                <w:bCs/>
                <w:lang w:eastAsia="en-US"/>
              </w:rPr>
              <w:t>хоз</w:t>
            </w:r>
            <w:proofErr w:type="spellEnd"/>
            <w:r w:rsidRPr="003777C4">
              <w:rPr>
                <w:bCs/>
                <w:lang w:eastAsia="en-US"/>
              </w:rPr>
              <w:t>. Ведения №3 от 05.12.2013</w:t>
            </w:r>
          </w:p>
        </w:tc>
      </w:tr>
      <w:tr w:rsidR="004A676F" w:rsidRPr="007F66BC" w:rsidTr="00C719F4">
        <w:trPr>
          <w:trHeight w:val="28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2-1-ЛП-ТР-0007</w:t>
            </w:r>
          </w:p>
        </w:tc>
        <w:tc>
          <w:tcPr>
            <w:tcW w:w="1499" w:type="dxa"/>
          </w:tcPr>
          <w:p w:rsidR="004A676F" w:rsidRPr="0013563D" w:rsidRDefault="004A676F" w:rsidP="00C719F4">
            <w:pPr>
              <w:rPr>
                <w:bCs/>
                <w:lang w:eastAsia="en-US"/>
              </w:rPr>
            </w:pPr>
            <w:r w:rsidRPr="0013563D">
              <w:rPr>
                <w:bCs/>
                <w:lang w:eastAsia="en-US"/>
              </w:rPr>
              <w:t>Прицеп</w:t>
            </w:r>
            <w:r>
              <w:rPr>
                <w:bCs/>
                <w:lang w:eastAsia="en-US"/>
              </w:rPr>
              <w:t xml:space="preserve"> </w:t>
            </w:r>
            <w:r w:rsidRPr="0013563D">
              <w:rPr>
                <w:bCs/>
                <w:lang w:eastAsia="en-US"/>
              </w:rPr>
              <w:t>ПТС-9</w:t>
            </w:r>
            <w:r>
              <w:rPr>
                <w:bCs/>
                <w:lang w:eastAsia="en-US"/>
              </w:rPr>
              <w:t>, зав. № 129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4A676F" w:rsidRPr="007E5E3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ТВ 8248</w:t>
            </w:r>
            <w:r w:rsidRPr="0013563D">
              <w:rPr>
                <w:bCs/>
                <w:lang w:eastAsia="en-US"/>
              </w:rPr>
              <w:t xml:space="preserve"> 70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A676F" w:rsidRPr="007E5E32" w:rsidRDefault="004A676F" w:rsidP="00C719F4">
            <w:pPr>
              <w:rPr>
                <w:bCs/>
                <w:lang w:eastAsia="en-US"/>
              </w:rPr>
            </w:pP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</w:tcPr>
          <w:p w:rsidR="004A676F" w:rsidRPr="004C2992" w:rsidRDefault="004A676F" w:rsidP="00C719F4">
            <w:pPr>
              <w:rPr>
                <w:bCs/>
                <w:lang w:eastAsia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1986</w:t>
            </w:r>
          </w:p>
        </w:tc>
        <w:tc>
          <w:tcPr>
            <w:tcW w:w="1440" w:type="dxa"/>
          </w:tcPr>
          <w:p w:rsidR="004A676F" w:rsidRPr="00487FA8" w:rsidRDefault="004A676F" w:rsidP="00C719F4">
            <w:pPr>
              <w:rPr>
                <w:bCs/>
                <w:lang w:eastAsia="en-US"/>
              </w:rPr>
            </w:pPr>
            <w:r w:rsidRPr="00487FA8">
              <w:rPr>
                <w:bCs/>
                <w:lang w:eastAsia="en-US"/>
              </w:rPr>
              <w:t>63170,4</w:t>
            </w:r>
            <w:r>
              <w:rPr>
                <w:bCs/>
                <w:lang w:eastAsia="en-US"/>
              </w:rPr>
              <w:t>0</w:t>
            </w:r>
          </w:p>
        </w:tc>
        <w:tc>
          <w:tcPr>
            <w:tcW w:w="1359" w:type="dxa"/>
          </w:tcPr>
          <w:p w:rsidR="004A676F" w:rsidRPr="004C299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382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Передан </w:t>
            </w:r>
            <w:proofErr w:type="spellStart"/>
            <w:r>
              <w:rPr>
                <w:bCs/>
                <w:lang w:eastAsia="en-US"/>
              </w:rPr>
              <w:t>Реш</w:t>
            </w:r>
            <w:proofErr w:type="spellEnd"/>
            <w:r>
              <w:rPr>
                <w:bCs/>
                <w:lang w:eastAsia="en-US"/>
              </w:rPr>
              <w:t xml:space="preserve">. Совета </w:t>
            </w:r>
            <w:proofErr w:type="spellStart"/>
            <w:r>
              <w:rPr>
                <w:bCs/>
                <w:lang w:eastAsia="en-US"/>
              </w:rPr>
              <w:t>деп-в</w:t>
            </w:r>
            <w:proofErr w:type="spellEnd"/>
            <w:r>
              <w:rPr>
                <w:bCs/>
                <w:lang w:eastAsia="en-US"/>
              </w:rPr>
              <w:t xml:space="preserve"> Алекс. Р-на №525 от29.09.2005г. (акт приема – пер №9 от 10.02.2006г)</w:t>
            </w:r>
          </w:p>
        </w:tc>
        <w:tc>
          <w:tcPr>
            <w:tcW w:w="1980" w:type="dxa"/>
          </w:tcPr>
          <w:p w:rsidR="004A676F" w:rsidRPr="00AB4278" w:rsidRDefault="004A676F" w:rsidP="00C719F4">
            <w:pPr>
              <w:rPr>
                <w:bCs/>
                <w:color w:val="0070C0"/>
                <w:lang w:eastAsia="en-US"/>
              </w:rPr>
            </w:pPr>
            <w:r w:rsidRPr="00AB4278">
              <w:rPr>
                <w:bCs/>
                <w:color w:val="0070C0"/>
                <w:lang w:eastAsia="en-US"/>
              </w:rPr>
              <w:t>ХВ /</w:t>
            </w:r>
          </w:p>
          <w:p w:rsidR="004A676F" w:rsidRDefault="004A676F" w:rsidP="00C719F4">
            <w:pPr>
              <w:rPr>
                <w:bCs/>
                <w:lang w:eastAsia="en-US"/>
              </w:rPr>
            </w:pPr>
            <w:r w:rsidRPr="00AB4278">
              <w:rPr>
                <w:bCs/>
                <w:color w:val="0070C0"/>
                <w:lang w:eastAsia="en-US"/>
              </w:rPr>
              <w:t>МУП «</w:t>
            </w:r>
            <w:proofErr w:type="spellStart"/>
            <w:r w:rsidRPr="00AB4278">
              <w:rPr>
                <w:bCs/>
                <w:color w:val="0070C0"/>
                <w:lang w:eastAsia="en-US"/>
              </w:rPr>
              <w:t>Комсервис</w:t>
            </w:r>
            <w:proofErr w:type="spellEnd"/>
            <w:r w:rsidRPr="00AB4278">
              <w:rPr>
                <w:bCs/>
                <w:color w:val="0070C0"/>
                <w:lang w:eastAsia="en-US"/>
              </w:rPr>
              <w:t>»</w:t>
            </w:r>
          </w:p>
        </w:tc>
        <w:tc>
          <w:tcPr>
            <w:tcW w:w="1676" w:type="dxa"/>
          </w:tcPr>
          <w:p w:rsidR="004A676F" w:rsidRPr="004C2992" w:rsidRDefault="004A676F" w:rsidP="00C719F4">
            <w:pPr>
              <w:rPr>
                <w:bCs/>
                <w:lang w:eastAsia="en-US"/>
              </w:rPr>
            </w:pPr>
            <w:r w:rsidRPr="003777C4">
              <w:rPr>
                <w:bCs/>
                <w:lang w:eastAsia="en-US"/>
              </w:rPr>
              <w:t xml:space="preserve">Договор </w:t>
            </w:r>
            <w:proofErr w:type="spellStart"/>
            <w:r w:rsidRPr="003777C4">
              <w:rPr>
                <w:bCs/>
                <w:lang w:eastAsia="en-US"/>
              </w:rPr>
              <w:t>хоз</w:t>
            </w:r>
            <w:proofErr w:type="spellEnd"/>
            <w:r w:rsidRPr="003777C4">
              <w:rPr>
                <w:bCs/>
                <w:lang w:eastAsia="en-US"/>
              </w:rPr>
              <w:t>. Ведения №3 от 05.12.2013</w:t>
            </w:r>
          </w:p>
        </w:tc>
      </w:tr>
      <w:tr w:rsidR="004A676F" w:rsidRPr="007F66BC" w:rsidTr="00C719F4">
        <w:trPr>
          <w:trHeight w:val="28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2-1-ЛП-ТР-0008</w:t>
            </w:r>
          </w:p>
        </w:tc>
        <w:tc>
          <w:tcPr>
            <w:tcW w:w="1499" w:type="dxa"/>
          </w:tcPr>
          <w:p w:rsidR="004A676F" w:rsidRPr="000926A9" w:rsidRDefault="004A676F" w:rsidP="00C719F4">
            <w:pPr>
              <w:rPr>
                <w:bCs/>
                <w:lang w:eastAsia="en-US"/>
              </w:rPr>
            </w:pPr>
            <w:r w:rsidRPr="000926A9">
              <w:rPr>
                <w:bCs/>
                <w:lang w:eastAsia="en-US"/>
              </w:rPr>
              <w:t>Лодка</w:t>
            </w:r>
            <w:r>
              <w:rPr>
                <w:bCs/>
                <w:lang w:eastAsia="en-US"/>
              </w:rPr>
              <w:t xml:space="preserve"> Крым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4A676F" w:rsidRPr="007E5E32" w:rsidRDefault="004A676F" w:rsidP="00C719F4">
            <w:pPr>
              <w:rPr>
                <w:bCs/>
                <w:lang w:eastAsia="en-US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A676F" w:rsidRPr="007E5E32" w:rsidRDefault="004A676F" w:rsidP="00C719F4">
            <w:pPr>
              <w:rPr>
                <w:bCs/>
                <w:lang w:eastAsia="en-US"/>
              </w:rPr>
            </w:pP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</w:tcPr>
          <w:p w:rsidR="004A676F" w:rsidRPr="004C2992" w:rsidRDefault="004A676F" w:rsidP="00C719F4">
            <w:pPr>
              <w:rPr>
                <w:bCs/>
                <w:lang w:eastAsia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2004</w:t>
            </w:r>
          </w:p>
        </w:tc>
        <w:tc>
          <w:tcPr>
            <w:tcW w:w="1440" w:type="dxa"/>
          </w:tcPr>
          <w:p w:rsidR="004A676F" w:rsidRPr="000926A9" w:rsidRDefault="004A676F" w:rsidP="00C719F4">
            <w:pPr>
              <w:rPr>
                <w:bCs/>
                <w:lang w:eastAsia="en-US"/>
              </w:rPr>
            </w:pPr>
            <w:r w:rsidRPr="000926A9">
              <w:rPr>
                <w:bCs/>
                <w:lang w:eastAsia="en-US"/>
              </w:rPr>
              <w:t>37396,66</w:t>
            </w:r>
          </w:p>
        </w:tc>
        <w:tc>
          <w:tcPr>
            <w:tcW w:w="1359" w:type="dxa"/>
          </w:tcPr>
          <w:p w:rsidR="004A676F" w:rsidRPr="004C299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382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Передан </w:t>
            </w:r>
            <w:proofErr w:type="spellStart"/>
            <w:r>
              <w:rPr>
                <w:bCs/>
                <w:lang w:eastAsia="en-US"/>
              </w:rPr>
              <w:t>Реш</w:t>
            </w:r>
            <w:proofErr w:type="spellEnd"/>
            <w:r>
              <w:rPr>
                <w:bCs/>
                <w:lang w:eastAsia="en-US"/>
              </w:rPr>
              <w:t xml:space="preserve">. Совета </w:t>
            </w:r>
            <w:proofErr w:type="spellStart"/>
            <w:r>
              <w:rPr>
                <w:bCs/>
                <w:lang w:eastAsia="en-US"/>
              </w:rPr>
              <w:t>деп-в</w:t>
            </w:r>
            <w:proofErr w:type="spellEnd"/>
            <w:r>
              <w:rPr>
                <w:bCs/>
                <w:lang w:eastAsia="en-US"/>
              </w:rPr>
              <w:t xml:space="preserve"> Алекс. Р-на №525 от29.09.2005г (Передаточный акт от 10.02.2006г)</w:t>
            </w:r>
          </w:p>
          <w:p w:rsidR="004A676F" w:rsidRDefault="004A676F" w:rsidP="00C719F4">
            <w:pPr>
              <w:rPr>
                <w:bCs/>
                <w:lang w:eastAsia="en-US"/>
              </w:rPr>
            </w:pPr>
          </w:p>
        </w:tc>
        <w:tc>
          <w:tcPr>
            <w:tcW w:w="198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МК </w:t>
            </w:r>
          </w:p>
        </w:tc>
        <w:tc>
          <w:tcPr>
            <w:tcW w:w="1676" w:type="dxa"/>
          </w:tcPr>
          <w:p w:rsidR="004A676F" w:rsidRPr="004C2992" w:rsidRDefault="004A676F" w:rsidP="00C719F4">
            <w:pPr>
              <w:rPr>
                <w:bCs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Передан</w:t>
            </w:r>
            <w:proofErr w:type="gramEnd"/>
            <w:r>
              <w:rPr>
                <w:bCs/>
                <w:lang w:eastAsia="en-US"/>
              </w:rPr>
              <w:t xml:space="preserve"> для пользования </w:t>
            </w:r>
            <w:proofErr w:type="spellStart"/>
            <w:r>
              <w:rPr>
                <w:bCs/>
                <w:lang w:eastAsia="en-US"/>
              </w:rPr>
              <w:t>хантов</w:t>
            </w:r>
            <w:proofErr w:type="spellEnd"/>
          </w:p>
        </w:tc>
      </w:tr>
      <w:tr w:rsidR="004A676F" w:rsidRPr="007F66BC" w:rsidTr="00C719F4">
        <w:trPr>
          <w:trHeight w:val="28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0926A9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2-1-ЛП-ТР-0009</w:t>
            </w:r>
          </w:p>
        </w:tc>
        <w:tc>
          <w:tcPr>
            <w:tcW w:w="1499" w:type="dxa"/>
          </w:tcPr>
          <w:p w:rsidR="004A676F" w:rsidRPr="000926A9" w:rsidRDefault="004A676F" w:rsidP="00C719F4">
            <w:pPr>
              <w:rPr>
                <w:bCs/>
                <w:lang w:eastAsia="en-US"/>
              </w:rPr>
            </w:pPr>
            <w:r w:rsidRPr="000926A9">
              <w:rPr>
                <w:bCs/>
                <w:lang w:eastAsia="en-US"/>
              </w:rPr>
              <w:t xml:space="preserve">АвтомобильУАЗ396254 </w:t>
            </w:r>
            <w:r>
              <w:rPr>
                <w:bCs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4A676F" w:rsidRPr="000926A9" w:rsidRDefault="004A676F" w:rsidP="00C719F4">
            <w:pPr>
              <w:rPr>
                <w:bCs/>
                <w:lang w:eastAsia="en-US"/>
              </w:rPr>
            </w:pPr>
            <w:r w:rsidRPr="000926A9">
              <w:rPr>
                <w:bCs/>
                <w:lang w:eastAsia="en-US"/>
              </w:rPr>
              <w:t>В 619  ХК 70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A676F" w:rsidRPr="000926A9" w:rsidRDefault="004A676F" w:rsidP="00C719F4">
            <w:pPr>
              <w:rPr>
                <w:bCs/>
                <w:lang w:eastAsia="en-US"/>
              </w:rPr>
            </w:pPr>
            <w:r w:rsidRPr="000926A9">
              <w:rPr>
                <w:bCs/>
                <w:lang w:eastAsia="en-US"/>
              </w:rPr>
              <w:t>421ЗОН 60902671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</w:tcPr>
          <w:p w:rsidR="004A676F" w:rsidRPr="000926A9" w:rsidRDefault="004A676F" w:rsidP="00C719F4">
            <w:pPr>
              <w:rPr>
                <w:bCs/>
                <w:lang w:eastAsia="en-US"/>
              </w:rPr>
            </w:pPr>
            <w:r w:rsidRPr="000926A9">
              <w:rPr>
                <w:bCs/>
                <w:lang w:eastAsia="en-US"/>
              </w:rPr>
              <w:t>37410070400911</w:t>
            </w:r>
            <w:r>
              <w:rPr>
                <w:bCs/>
                <w:lang w:eastAsia="en-US"/>
              </w:rPr>
              <w:t>, кузов- 39620070202339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2006</w:t>
            </w:r>
          </w:p>
        </w:tc>
        <w:tc>
          <w:tcPr>
            <w:tcW w:w="1440" w:type="dxa"/>
          </w:tcPr>
          <w:p w:rsidR="004A676F" w:rsidRPr="000926A9" w:rsidRDefault="004A676F" w:rsidP="00C719F4">
            <w:pPr>
              <w:rPr>
                <w:bCs/>
                <w:lang w:eastAsia="en-US"/>
              </w:rPr>
            </w:pPr>
            <w:r w:rsidRPr="000926A9">
              <w:rPr>
                <w:bCs/>
                <w:lang w:eastAsia="en-US"/>
              </w:rPr>
              <w:t>268000</w:t>
            </w:r>
            <w:r>
              <w:rPr>
                <w:bCs/>
                <w:lang w:eastAsia="en-US"/>
              </w:rPr>
              <w:t>,00</w:t>
            </w:r>
          </w:p>
        </w:tc>
        <w:tc>
          <w:tcPr>
            <w:tcW w:w="1359" w:type="dxa"/>
          </w:tcPr>
          <w:p w:rsidR="004A676F" w:rsidRPr="004C299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382" w:type="dxa"/>
          </w:tcPr>
          <w:p w:rsidR="004A676F" w:rsidRPr="009F4F8C" w:rsidRDefault="004A676F" w:rsidP="00C719F4">
            <w:pPr>
              <w:rPr>
                <w:bCs/>
                <w:lang w:eastAsia="en-US"/>
              </w:rPr>
            </w:pPr>
            <w:r w:rsidRPr="009F4F8C">
              <w:rPr>
                <w:bCs/>
                <w:lang w:eastAsia="en-US"/>
              </w:rPr>
              <w:t xml:space="preserve">Передан </w:t>
            </w:r>
            <w:proofErr w:type="spellStart"/>
            <w:r w:rsidRPr="009F4F8C">
              <w:rPr>
                <w:bCs/>
                <w:lang w:eastAsia="en-US"/>
              </w:rPr>
              <w:t>Реш</w:t>
            </w:r>
            <w:proofErr w:type="spellEnd"/>
            <w:r w:rsidRPr="009F4F8C">
              <w:rPr>
                <w:bCs/>
                <w:lang w:eastAsia="en-US"/>
              </w:rPr>
              <w:t xml:space="preserve">. Думы </w:t>
            </w:r>
          </w:p>
          <w:p w:rsidR="004A676F" w:rsidRPr="009F4F8C" w:rsidRDefault="004A676F" w:rsidP="00C719F4">
            <w:pPr>
              <w:rPr>
                <w:bCs/>
                <w:lang w:eastAsia="en-US"/>
              </w:rPr>
            </w:pPr>
            <w:r w:rsidRPr="009F4F8C">
              <w:rPr>
                <w:bCs/>
                <w:lang w:eastAsia="en-US"/>
              </w:rPr>
              <w:t xml:space="preserve">Александр. </w:t>
            </w:r>
            <w:proofErr w:type="spellStart"/>
            <w:proofErr w:type="gramStart"/>
            <w:r w:rsidRPr="009F4F8C">
              <w:rPr>
                <w:bCs/>
                <w:lang w:eastAsia="en-US"/>
              </w:rPr>
              <w:t>Р-она</w:t>
            </w:r>
            <w:proofErr w:type="spellEnd"/>
            <w:proofErr w:type="gramEnd"/>
            <w:r w:rsidRPr="009F4F8C">
              <w:rPr>
                <w:bCs/>
                <w:lang w:eastAsia="en-US"/>
              </w:rPr>
              <w:t xml:space="preserve"> №179 от 20.12.2006 (пе</w:t>
            </w:r>
            <w:r>
              <w:rPr>
                <w:bCs/>
                <w:lang w:eastAsia="en-US"/>
              </w:rPr>
              <w:t>редаточный акт №3 от 22.12.2006)</w:t>
            </w:r>
          </w:p>
          <w:p w:rsidR="004A676F" w:rsidRDefault="004A676F" w:rsidP="00C719F4">
            <w:pPr>
              <w:rPr>
                <w:bCs/>
                <w:color w:val="FF6600"/>
                <w:lang w:eastAsia="en-US"/>
              </w:rPr>
            </w:pPr>
          </w:p>
          <w:p w:rsidR="004A676F" w:rsidRDefault="004A676F" w:rsidP="00C719F4">
            <w:pPr>
              <w:rPr>
                <w:bCs/>
                <w:lang w:eastAsia="en-US"/>
              </w:rPr>
            </w:pPr>
          </w:p>
        </w:tc>
        <w:tc>
          <w:tcPr>
            <w:tcW w:w="198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ОУ/ Администрация Лукашкин – </w:t>
            </w:r>
            <w:proofErr w:type="spellStart"/>
            <w:r>
              <w:rPr>
                <w:bCs/>
                <w:lang w:eastAsia="en-US"/>
              </w:rPr>
              <w:t>Ярского</w:t>
            </w:r>
            <w:proofErr w:type="spellEnd"/>
            <w:r>
              <w:rPr>
                <w:bCs/>
                <w:lang w:eastAsia="en-US"/>
              </w:rPr>
              <w:t xml:space="preserve"> сельского поселения</w:t>
            </w:r>
          </w:p>
        </w:tc>
        <w:tc>
          <w:tcPr>
            <w:tcW w:w="1676" w:type="dxa"/>
          </w:tcPr>
          <w:p w:rsidR="004A676F" w:rsidRPr="004C2992" w:rsidRDefault="004A676F" w:rsidP="00C719F4">
            <w:pPr>
              <w:rPr>
                <w:bCs/>
                <w:lang w:eastAsia="en-US"/>
              </w:rPr>
            </w:pPr>
          </w:p>
        </w:tc>
      </w:tr>
      <w:tr w:rsidR="004A676F" w:rsidRPr="007F66BC" w:rsidTr="00C719F4">
        <w:trPr>
          <w:trHeight w:val="28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2-1-ЛП-ТР-0010</w:t>
            </w:r>
          </w:p>
        </w:tc>
        <w:tc>
          <w:tcPr>
            <w:tcW w:w="1499" w:type="dxa"/>
          </w:tcPr>
          <w:p w:rsidR="004A676F" w:rsidRPr="000926A9" w:rsidRDefault="004A676F" w:rsidP="00C719F4">
            <w:pPr>
              <w:rPr>
                <w:bCs/>
                <w:lang w:eastAsia="en-US"/>
              </w:rPr>
            </w:pPr>
            <w:r w:rsidRPr="000926A9">
              <w:rPr>
                <w:bCs/>
                <w:lang w:eastAsia="en-US"/>
              </w:rPr>
              <w:t>Мотор лодочный</w:t>
            </w:r>
            <w:r>
              <w:rPr>
                <w:bCs/>
                <w:lang w:eastAsia="en-US"/>
              </w:rPr>
              <w:t xml:space="preserve"> Вихрь 30, НИ 2800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4A676F" w:rsidRPr="007E5E32" w:rsidRDefault="004A676F" w:rsidP="00C719F4">
            <w:pPr>
              <w:rPr>
                <w:bCs/>
                <w:lang w:eastAsia="en-US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A676F" w:rsidRPr="007E5E32" w:rsidRDefault="004A676F" w:rsidP="00C719F4">
            <w:pPr>
              <w:rPr>
                <w:bCs/>
                <w:lang w:eastAsia="en-US"/>
              </w:rPr>
            </w:pP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</w:tcPr>
          <w:p w:rsidR="004A676F" w:rsidRPr="004C2992" w:rsidRDefault="004A676F" w:rsidP="00C719F4">
            <w:pPr>
              <w:rPr>
                <w:bCs/>
                <w:lang w:eastAsia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2001</w:t>
            </w:r>
          </w:p>
        </w:tc>
        <w:tc>
          <w:tcPr>
            <w:tcW w:w="1440" w:type="dxa"/>
          </w:tcPr>
          <w:p w:rsidR="004A676F" w:rsidRPr="000926A9" w:rsidRDefault="004A676F" w:rsidP="00C719F4">
            <w:pPr>
              <w:rPr>
                <w:bCs/>
                <w:lang w:eastAsia="en-US"/>
              </w:rPr>
            </w:pPr>
            <w:r w:rsidRPr="000926A9">
              <w:rPr>
                <w:bCs/>
                <w:lang w:eastAsia="en-US"/>
              </w:rPr>
              <w:t>32445</w:t>
            </w:r>
            <w:r>
              <w:rPr>
                <w:bCs/>
                <w:lang w:eastAsia="en-US"/>
              </w:rPr>
              <w:t>,00</w:t>
            </w:r>
          </w:p>
        </w:tc>
        <w:tc>
          <w:tcPr>
            <w:tcW w:w="1359" w:type="dxa"/>
          </w:tcPr>
          <w:p w:rsidR="004A676F" w:rsidRPr="004C299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382" w:type="dxa"/>
          </w:tcPr>
          <w:p w:rsidR="004A676F" w:rsidRPr="009F4F8C" w:rsidRDefault="004A676F" w:rsidP="00C719F4">
            <w:pPr>
              <w:rPr>
                <w:bCs/>
                <w:lang w:eastAsia="en-US"/>
              </w:rPr>
            </w:pPr>
            <w:r w:rsidRPr="009F4F8C">
              <w:rPr>
                <w:bCs/>
                <w:lang w:eastAsia="en-US"/>
              </w:rPr>
              <w:t xml:space="preserve">Передан </w:t>
            </w:r>
            <w:proofErr w:type="spellStart"/>
            <w:r w:rsidRPr="009F4F8C">
              <w:rPr>
                <w:bCs/>
                <w:lang w:eastAsia="en-US"/>
              </w:rPr>
              <w:t>Реш</w:t>
            </w:r>
            <w:proofErr w:type="spellEnd"/>
            <w:r w:rsidRPr="009F4F8C">
              <w:rPr>
                <w:bCs/>
                <w:lang w:eastAsia="en-US"/>
              </w:rPr>
              <w:t xml:space="preserve">. Думы </w:t>
            </w:r>
          </w:p>
          <w:p w:rsidR="004A676F" w:rsidRPr="009F4F8C" w:rsidRDefault="004A676F" w:rsidP="00C719F4">
            <w:pPr>
              <w:rPr>
                <w:bCs/>
                <w:lang w:eastAsia="en-US"/>
              </w:rPr>
            </w:pPr>
            <w:r w:rsidRPr="009F4F8C">
              <w:rPr>
                <w:bCs/>
                <w:lang w:eastAsia="en-US"/>
              </w:rPr>
              <w:t xml:space="preserve">Александр. </w:t>
            </w:r>
            <w:proofErr w:type="spellStart"/>
            <w:proofErr w:type="gramStart"/>
            <w:r w:rsidRPr="009F4F8C">
              <w:rPr>
                <w:bCs/>
                <w:lang w:eastAsia="en-US"/>
              </w:rPr>
              <w:t>Р-она</w:t>
            </w:r>
            <w:proofErr w:type="spellEnd"/>
            <w:proofErr w:type="gramEnd"/>
            <w:r w:rsidRPr="009F4F8C">
              <w:rPr>
                <w:bCs/>
                <w:lang w:eastAsia="en-US"/>
              </w:rPr>
              <w:t xml:space="preserve"> №</w:t>
            </w:r>
            <w:r>
              <w:rPr>
                <w:bCs/>
                <w:lang w:eastAsia="en-US"/>
              </w:rPr>
              <w:t>245</w:t>
            </w:r>
            <w:r w:rsidRPr="009F4F8C">
              <w:rPr>
                <w:bCs/>
                <w:lang w:eastAsia="en-US"/>
              </w:rPr>
              <w:t xml:space="preserve"> от 20.</w:t>
            </w:r>
            <w:r>
              <w:rPr>
                <w:bCs/>
                <w:lang w:eastAsia="en-US"/>
              </w:rPr>
              <w:t>06</w:t>
            </w:r>
            <w:r w:rsidRPr="009F4F8C">
              <w:rPr>
                <w:bCs/>
                <w:lang w:eastAsia="en-US"/>
              </w:rPr>
              <w:t>.200</w:t>
            </w:r>
            <w:r>
              <w:rPr>
                <w:bCs/>
                <w:lang w:eastAsia="en-US"/>
              </w:rPr>
              <w:t>7</w:t>
            </w:r>
            <w:r w:rsidRPr="009F4F8C">
              <w:rPr>
                <w:bCs/>
                <w:lang w:eastAsia="en-US"/>
              </w:rPr>
              <w:t xml:space="preserve"> (передаточный акт №</w:t>
            </w:r>
            <w:r>
              <w:rPr>
                <w:bCs/>
                <w:lang w:eastAsia="en-US"/>
              </w:rPr>
              <w:t>4 от 21</w:t>
            </w:r>
            <w:r w:rsidRPr="009F4F8C">
              <w:rPr>
                <w:bCs/>
                <w:lang w:eastAsia="en-US"/>
              </w:rPr>
              <w:t>.</w:t>
            </w:r>
            <w:r>
              <w:rPr>
                <w:bCs/>
                <w:lang w:eastAsia="en-US"/>
              </w:rPr>
              <w:t>06.2007)</w:t>
            </w:r>
          </w:p>
          <w:p w:rsidR="004A676F" w:rsidRPr="00AE6994" w:rsidRDefault="004A676F" w:rsidP="00C719F4">
            <w:pPr>
              <w:rPr>
                <w:bCs/>
                <w:color w:val="FF6600"/>
                <w:lang w:eastAsia="en-US"/>
              </w:rPr>
            </w:pPr>
          </w:p>
        </w:tc>
        <w:tc>
          <w:tcPr>
            <w:tcW w:w="198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МК </w:t>
            </w:r>
          </w:p>
        </w:tc>
        <w:tc>
          <w:tcPr>
            <w:tcW w:w="1676" w:type="dxa"/>
          </w:tcPr>
          <w:p w:rsidR="004A676F" w:rsidRPr="004C2992" w:rsidRDefault="004A676F" w:rsidP="00C719F4">
            <w:pPr>
              <w:rPr>
                <w:bCs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Передан</w:t>
            </w:r>
            <w:proofErr w:type="gramEnd"/>
            <w:r>
              <w:rPr>
                <w:bCs/>
                <w:lang w:eastAsia="en-US"/>
              </w:rPr>
              <w:t xml:space="preserve"> для пользования </w:t>
            </w:r>
            <w:proofErr w:type="spellStart"/>
            <w:r>
              <w:rPr>
                <w:bCs/>
                <w:lang w:eastAsia="en-US"/>
              </w:rPr>
              <w:t>хантов</w:t>
            </w:r>
            <w:proofErr w:type="spellEnd"/>
            <w:r>
              <w:rPr>
                <w:bCs/>
                <w:lang w:eastAsia="en-US"/>
              </w:rPr>
              <w:t>.</w:t>
            </w:r>
          </w:p>
        </w:tc>
      </w:tr>
      <w:tr w:rsidR="004A676F" w:rsidRPr="007F66BC" w:rsidTr="00C719F4">
        <w:trPr>
          <w:trHeight w:val="28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2-1-ЛП-ТР-0011</w:t>
            </w:r>
          </w:p>
        </w:tc>
        <w:tc>
          <w:tcPr>
            <w:tcW w:w="1499" w:type="dxa"/>
          </w:tcPr>
          <w:p w:rsidR="004A676F" w:rsidRPr="001602DE" w:rsidRDefault="004A676F" w:rsidP="00C719F4">
            <w:pPr>
              <w:rPr>
                <w:bCs/>
                <w:lang w:eastAsia="en-US"/>
              </w:rPr>
            </w:pPr>
            <w:r w:rsidRPr="001602DE">
              <w:rPr>
                <w:bCs/>
                <w:lang w:eastAsia="en-US"/>
              </w:rPr>
              <w:t>Трактор</w:t>
            </w:r>
            <w:r>
              <w:rPr>
                <w:bCs/>
                <w:lang w:eastAsia="en-US"/>
              </w:rPr>
              <w:t xml:space="preserve"> </w:t>
            </w:r>
            <w:r w:rsidRPr="001602DE">
              <w:rPr>
                <w:bCs/>
                <w:lang w:eastAsia="en-US"/>
              </w:rPr>
              <w:t xml:space="preserve">ДТ </w:t>
            </w:r>
            <w:r>
              <w:rPr>
                <w:bCs/>
                <w:lang w:eastAsia="en-US"/>
              </w:rPr>
              <w:t>–</w:t>
            </w:r>
            <w:r w:rsidRPr="001602DE">
              <w:rPr>
                <w:bCs/>
                <w:lang w:eastAsia="en-US"/>
              </w:rPr>
              <w:t xml:space="preserve"> 75</w:t>
            </w:r>
            <w:r>
              <w:rPr>
                <w:bCs/>
                <w:lang w:eastAsia="en-US"/>
              </w:rPr>
              <w:t xml:space="preserve"> зав. № 788673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4A676F" w:rsidRPr="001602DE" w:rsidRDefault="004A676F" w:rsidP="00C719F4">
            <w:pPr>
              <w:rPr>
                <w:bCs/>
                <w:lang w:eastAsia="en-US"/>
              </w:rPr>
            </w:pPr>
            <w:r w:rsidRPr="001602DE">
              <w:rPr>
                <w:bCs/>
                <w:lang w:eastAsia="en-US"/>
              </w:rPr>
              <w:t>ТВ 3399 70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A676F" w:rsidRPr="007E5E3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577690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</w:tcPr>
          <w:p w:rsidR="004A676F" w:rsidRPr="004C299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Мост 90382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A676F" w:rsidRPr="001602DE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1990</w:t>
            </w:r>
          </w:p>
        </w:tc>
        <w:tc>
          <w:tcPr>
            <w:tcW w:w="1440" w:type="dxa"/>
          </w:tcPr>
          <w:p w:rsidR="004A676F" w:rsidRPr="007E5E3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34479,12</w:t>
            </w:r>
          </w:p>
        </w:tc>
        <w:tc>
          <w:tcPr>
            <w:tcW w:w="1359" w:type="dxa"/>
          </w:tcPr>
          <w:p w:rsidR="004A676F" w:rsidRPr="004C2992" w:rsidRDefault="004A676F" w:rsidP="00C719F4">
            <w:pPr>
              <w:rPr>
                <w:bCs/>
                <w:lang w:eastAsia="en-US"/>
              </w:rPr>
            </w:pPr>
          </w:p>
        </w:tc>
        <w:tc>
          <w:tcPr>
            <w:tcW w:w="2382" w:type="dxa"/>
          </w:tcPr>
          <w:p w:rsidR="004A676F" w:rsidRPr="00AB2E03" w:rsidRDefault="004A676F" w:rsidP="00C719F4">
            <w:pPr>
              <w:rPr>
                <w:bCs/>
                <w:lang w:eastAsia="en-US"/>
              </w:rPr>
            </w:pPr>
            <w:r w:rsidRPr="00506774">
              <w:rPr>
                <w:bCs/>
                <w:color w:val="3366FF"/>
                <w:lang w:eastAsia="en-US"/>
              </w:rPr>
              <w:t>Списан</w:t>
            </w:r>
            <w:r>
              <w:rPr>
                <w:bCs/>
                <w:color w:val="3366FF"/>
                <w:lang w:eastAsia="en-US"/>
              </w:rPr>
              <w:t xml:space="preserve"> </w:t>
            </w:r>
            <w:r w:rsidRPr="00AB2E03">
              <w:rPr>
                <w:bCs/>
                <w:lang w:eastAsia="en-US"/>
              </w:rPr>
              <w:t xml:space="preserve">Распоряжения главы </w:t>
            </w:r>
            <w:proofErr w:type="spellStart"/>
            <w:r w:rsidRPr="00AB2E03">
              <w:rPr>
                <w:bCs/>
                <w:lang w:eastAsia="en-US"/>
              </w:rPr>
              <w:t>посел</w:t>
            </w:r>
            <w:proofErr w:type="spellEnd"/>
            <w:r w:rsidRPr="00AB2E03">
              <w:rPr>
                <w:bCs/>
                <w:lang w:eastAsia="en-US"/>
              </w:rPr>
              <w:t xml:space="preserve">. № 8-р от 25.03.2014г </w:t>
            </w:r>
          </w:p>
          <w:p w:rsidR="004A676F" w:rsidRPr="00506774" w:rsidRDefault="004A676F" w:rsidP="00C719F4">
            <w:pPr>
              <w:rPr>
                <w:bCs/>
                <w:color w:val="3366FF"/>
                <w:lang w:eastAsia="en-US"/>
              </w:rPr>
            </w:pPr>
            <w:r w:rsidRPr="00AB2E03">
              <w:rPr>
                <w:bCs/>
                <w:lang w:eastAsia="en-US"/>
              </w:rPr>
              <w:t>(акт №1 от 25.03.2014)</w:t>
            </w:r>
          </w:p>
        </w:tc>
        <w:tc>
          <w:tcPr>
            <w:tcW w:w="198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</w:p>
        </w:tc>
        <w:tc>
          <w:tcPr>
            <w:tcW w:w="1676" w:type="dxa"/>
          </w:tcPr>
          <w:p w:rsidR="004A676F" w:rsidRPr="004C2992" w:rsidRDefault="004A676F" w:rsidP="00C719F4">
            <w:pPr>
              <w:rPr>
                <w:bCs/>
                <w:lang w:eastAsia="en-US"/>
              </w:rPr>
            </w:pPr>
          </w:p>
        </w:tc>
      </w:tr>
      <w:tr w:rsidR="004A676F" w:rsidRPr="007F66BC" w:rsidTr="00C719F4">
        <w:trPr>
          <w:trHeight w:val="28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2-1-ЛП-ТР-0012</w:t>
            </w:r>
          </w:p>
        </w:tc>
        <w:tc>
          <w:tcPr>
            <w:tcW w:w="1499" w:type="dxa"/>
          </w:tcPr>
          <w:p w:rsidR="004A676F" w:rsidRPr="001602DE" w:rsidRDefault="004A676F" w:rsidP="00C719F4">
            <w:pPr>
              <w:rPr>
                <w:bCs/>
                <w:lang w:eastAsia="en-US"/>
              </w:rPr>
            </w:pPr>
            <w:r w:rsidRPr="001602DE">
              <w:rPr>
                <w:bCs/>
                <w:lang w:eastAsia="en-US"/>
              </w:rPr>
              <w:t>Трактор ХТЗ 17221</w:t>
            </w:r>
            <w:r>
              <w:rPr>
                <w:bCs/>
                <w:lang w:eastAsia="en-US"/>
              </w:rPr>
              <w:t>. зав. № 2717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4A676F" w:rsidRPr="001602DE" w:rsidRDefault="004A676F" w:rsidP="00C719F4">
            <w:pPr>
              <w:rPr>
                <w:bCs/>
                <w:lang w:eastAsia="en-US"/>
              </w:rPr>
            </w:pPr>
            <w:r w:rsidRPr="001602DE">
              <w:rPr>
                <w:bCs/>
                <w:lang w:eastAsia="en-US"/>
              </w:rPr>
              <w:t>4315 ТУ70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A676F" w:rsidRPr="001602DE" w:rsidRDefault="004A676F" w:rsidP="00C719F4">
            <w:pPr>
              <w:rPr>
                <w:bCs/>
                <w:lang w:eastAsia="en-US"/>
              </w:rPr>
            </w:pPr>
            <w:r w:rsidRPr="001602DE">
              <w:rPr>
                <w:bCs/>
                <w:lang w:eastAsia="en-US"/>
              </w:rPr>
              <w:t>80262176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</w:tcPr>
          <w:p w:rsidR="004A676F" w:rsidRPr="004C299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Коробка передач 081613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2008</w:t>
            </w:r>
          </w:p>
        </w:tc>
        <w:tc>
          <w:tcPr>
            <w:tcW w:w="1440" w:type="dxa"/>
          </w:tcPr>
          <w:p w:rsidR="004A676F" w:rsidRPr="001602DE" w:rsidRDefault="004A676F" w:rsidP="00C719F4">
            <w:pPr>
              <w:rPr>
                <w:bCs/>
                <w:lang w:eastAsia="en-US"/>
              </w:rPr>
            </w:pPr>
            <w:r w:rsidRPr="001602DE">
              <w:rPr>
                <w:bCs/>
                <w:lang w:eastAsia="en-US"/>
              </w:rPr>
              <w:t>2045000</w:t>
            </w:r>
            <w:r>
              <w:rPr>
                <w:bCs/>
                <w:lang w:eastAsia="en-US"/>
              </w:rPr>
              <w:t>,00</w:t>
            </w:r>
          </w:p>
        </w:tc>
        <w:tc>
          <w:tcPr>
            <w:tcW w:w="1359" w:type="dxa"/>
          </w:tcPr>
          <w:p w:rsidR="004A676F" w:rsidRPr="004C2992" w:rsidRDefault="004A676F" w:rsidP="00C719F4">
            <w:pPr>
              <w:rPr>
                <w:bCs/>
                <w:lang w:eastAsia="en-US"/>
              </w:rPr>
            </w:pPr>
          </w:p>
        </w:tc>
        <w:tc>
          <w:tcPr>
            <w:tcW w:w="2382" w:type="dxa"/>
          </w:tcPr>
          <w:p w:rsidR="004A676F" w:rsidRPr="00685AC1" w:rsidRDefault="004A676F" w:rsidP="00C719F4">
            <w:pPr>
              <w:rPr>
                <w:bCs/>
                <w:color w:val="FF6600"/>
                <w:lang w:eastAsia="en-US"/>
              </w:rPr>
            </w:pPr>
            <w:r>
              <w:t>Муниципальный контракт № 2-16-74 от 08.12.2010 г.</w:t>
            </w:r>
          </w:p>
        </w:tc>
        <w:tc>
          <w:tcPr>
            <w:tcW w:w="1980" w:type="dxa"/>
          </w:tcPr>
          <w:p w:rsidR="004A676F" w:rsidRPr="00AB4278" w:rsidRDefault="004A676F" w:rsidP="00C719F4">
            <w:pPr>
              <w:rPr>
                <w:bCs/>
                <w:color w:val="0070C0"/>
                <w:lang w:eastAsia="en-US"/>
              </w:rPr>
            </w:pPr>
            <w:r w:rsidRPr="00AB4278">
              <w:rPr>
                <w:bCs/>
                <w:color w:val="0070C0"/>
                <w:lang w:eastAsia="en-US"/>
              </w:rPr>
              <w:t>ХВ /</w:t>
            </w:r>
          </w:p>
          <w:p w:rsidR="004A676F" w:rsidRDefault="004A676F" w:rsidP="00C719F4">
            <w:pPr>
              <w:rPr>
                <w:bCs/>
                <w:lang w:eastAsia="en-US"/>
              </w:rPr>
            </w:pPr>
            <w:r w:rsidRPr="00AB4278">
              <w:rPr>
                <w:bCs/>
                <w:color w:val="0070C0"/>
                <w:lang w:eastAsia="en-US"/>
              </w:rPr>
              <w:t>МУП «</w:t>
            </w:r>
            <w:proofErr w:type="spellStart"/>
            <w:r w:rsidRPr="00AB4278">
              <w:rPr>
                <w:bCs/>
                <w:color w:val="0070C0"/>
                <w:lang w:eastAsia="en-US"/>
              </w:rPr>
              <w:t>Комсервис</w:t>
            </w:r>
            <w:proofErr w:type="spellEnd"/>
            <w:r w:rsidRPr="00AB4278">
              <w:rPr>
                <w:bCs/>
                <w:color w:val="0070C0"/>
                <w:lang w:eastAsia="en-US"/>
              </w:rPr>
              <w:t>»</w:t>
            </w:r>
          </w:p>
        </w:tc>
        <w:tc>
          <w:tcPr>
            <w:tcW w:w="1676" w:type="dxa"/>
          </w:tcPr>
          <w:p w:rsidR="004A676F" w:rsidRPr="004C2992" w:rsidRDefault="004A676F" w:rsidP="00C719F4">
            <w:pPr>
              <w:rPr>
                <w:bCs/>
                <w:lang w:eastAsia="en-US"/>
              </w:rPr>
            </w:pPr>
            <w:r w:rsidRPr="003777C4">
              <w:rPr>
                <w:bCs/>
                <w:lang w:eastAsia="en-US"/>
              </w:rPr>
              <w:t xml:space="preserve">Договор </w:t>
            </w:r>
            <w:proofErr w:type="spellStart"/>
            <w:r w:rsidRPr="003777C4">
              <w:rPr>
                <w:bCs/>
                <w:lang w:eastAsia="en-US"/>
              </w:rPr>
              <w:t>хоз</w:t>
            </w:r>
            <w:proofErr w:type="spellEnd"/>
            <w:r w:rsidRPr="003777C4">
              <w:rPr>
                <w:bCs/>
                <w:lang w:eastAsia="en-US"/>
              </w:rPr>
              <w:t>. Ведения №3 от 05.12.2013</w:t>
            </w:r>
          </w:p>
        </w:tc>
      </w:tr>
      <w:tr w:rsidR="004A676F" w:rsidRPr="007F66BC" w:rsidTr="00C719F4">
        <w:trPr>
          <w:trHeight w:val="28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2-1-ЛП-ТР-0013</w:t>
            </w:r>
          </w:p>
        </w:tc>
        <w:tc>
          <w:tcPr>
            <w:tcW w:w="1499" w:type="dxa"/>
          </w:tcPr>
          <w:p w:rsidR="004A676F" w:rsidRPr="001602DE" w:rsidRDefault="004A676F" w:rsidP="00C719F4">
            <w:pPr>
              <w:rPr>
                <w:bCs/>
                <w:lang w:eastAsia="en-US"/>
              </w:rPr>
            </w:pPr>
            <w:r w:rsidRPr="001602DE">
              <w:rPr>
                <w:bCs/>
                <w:lang w:eastAsia="en-US"/>
              </w:rPr>
              <w:t>Мотор лодочный</w:t>
            </w:r>
            <w:r>
              <w:rPr>
                <w:bCs/>
                <w:lang w:eastAsia="en-US"/>
              </w:rPr>
              <w:t xml:space="preserve"> </w:t>
            </w:r>
            <w:r w:rsidRPr="001602DE">
              <w:rPr>
                <w:bCs/>
                <w:lang w:eastAsia="en-US"/>
              </w:rPr>
              <w:t>Ветерок - 12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4A676F" w:rsidRDefault="004A676F" w:rsidP="00C719F4">
            <w:pPr>
              <w:rPr>
                <w:bCs/>
                <w:lang w:eastAsia="en-US"/>
              </w:rPr>
            </w:pPr>
          </w:p>
          <w:p w:rsidR="004A676F" w:rsidRPr="00403A12" w:rsidRDefault="004A676F" w:rsidP="00C719F4">
            <w:pPr>
              <w:rPr>
                <w:lang w:eastAsia="en-US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A676F" w:rsidRPr="007E5E32" w:rsidRDefault="004A676F" w:rsidP="00C719F4">
            <w:pPr>
              <w:rPr>
                <w:bCs/>
                <w:lang w:eastAsia="en-US"/>
              </w:rPr>
            </w:pP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</w:tcPr>
          <w:p w:rsidR="004A676F" w:rsidRPr="004C2992" w:rsidRDefault="004A676F" w:rsidP="00C719F4">
            <w:pPr>
              <w:rPr>
                <w:bCs/>
                <w:lang w:eastAsia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2004</w:t>
            </w:r>
          </w:p>
        </w:tc>
        <w:tc>
          <w:tcPr>
            <w:tcW w:w="1440" w:type="dxa"/>
          </w:tcPr>
          <w:p w:rsidR="004A676F" w:rsidRPr="0008564C" w:rsidRDefault="004A676F" w:rsidP="00C719F4">
            <w:pPr>
              <w:rPr>
                <w:bCs/>
                <w:lang w:eastAsia="en-US"/>
              </w:rPr>
            </w:pPr>
            <w:r w:rsidRPr="0008564C">
              <w:rPr>
                <w:bCs/>
                <w:lang w:eastAsia="en-US"/>
              </w:rPr>
              <w:t>21489,4</w:t>
            </w:r>
            <w:r>
              <w:rPr>
                <w:bCs/>
                <w:lang w:eastAsia="en-US"/>
              </w:rPr>
              <w:t>0</w:t>
            </w:r>
          </w:p>
        </w:tc>
        <w:tc>
          <w:tcPr>
            <w:tcW w:w="1359" w:type="dxa"/>
          </w:tcPr>
          <w:p w:rsidR="004A676F" w:rsidRPr="004C299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382" w:type="dxa"/>
          </w:tcPr>
          <w:p w:rsidR="004A676F" w:rsidRPr="00AB2E03" w:rsidRDefault="004A676F" w:rsidP="00C719F4">
            <w:pPr>
              <w:rPr>
                <w:bCs/>
                <w:lang w:eastAsia="en-US"/>
              </w:rPr>
            </w:pPr>
            <w:r w:rsidRPr="00506774">
              <w:rPr>
                <w:bCs/>
                <w:color w:val="3366FF"/>
                <w:lang w:eastAsia="en-US"/>
              </w:rPr>
              <w:t>Списан</w:t>
            </w:r>
            <w:r>
              <w:rPr>
                <w:bCs/>
                <w:color w:val="3366FF"/>
                <w:lang w:eastAsia="en-US"/>
              </w:rPr>
              <w:t xml:space="preserve"> </w:t>
            </w:r>
            <w:r w:rsidRPr="00AB2E03">
              <w:rPr>
                <w:bCs/>
                <w:lang w:eastAsia="en-US"/>
              </w:rPr>
              <w:t xml:space="preserve">Распоряжения главы </w:t>
            </w:r>
            <w:proofErr w:type="spellStart"/>
            <w:r w:rsidRPr="00AB2E03">
              <w:rPr>
                <w:bCs/>
                <w:lang w:eastAsia="en-US"/>
              </w:rPr>
              <w:t>посел</w:t>
            </w:r>
            <w:proofErr w:type="spellEnd"/>
            <w:r w:rsidRPr="00AB2E03">
              <w:rPr>
                <w:bCs/>
                <w:lang w:eastAsia="en-US"/>
              </w:rPr>
              <w:t xml:space="preserve">. № </w:t>
            </w:r>
            <w:r>
              <w:rPr>
                <w:bCs/>
                <w:lang w:eastAsia="en-US"/>
              </w:rPr>
              <w:t>35</w:t>
            </w:r>
            <w:r w:rsidRPr="00AB2E03">
              <w:rPr>
                <w:bCs/>
                <w:lang w:eastAsia="en-US"/>
              </w:rPr>
              <w:t xml:space="preserve">-р от </w:t>
            </w:r>
            <w:r>
              <w:rPr>
                <w:bCs/>
                <w:lang w:eastAsia="en-US"/>
              </w:rPr>
              <w:t>30</w:t>
            </w:r>
            <w:r w:rsidRPr="00AB2E03">
              <w:rPr>
                <w:bCs/>
                <w:lang w:eastAsia="en-US"/>
              </w:rPr>
              <w:t>.</w:t>
            </w:r>
            <w:r>
              <w:rPr>
                <w:bCs/>
                <w:lang w:eastAsia="en-US"/>
              </w:rPr>
              <w:t>12.2015</w:t>
            </w:r>
            <w:r w:rsidRPr="00AB2E03">
              <w:rPr>
                <w:bCs/>
                <w:lang w:eastAsia="en-US"/>
              </w:rPr>
              <w:t xml:space="preserve">г </w:t>
            </w:r>
          </w:p>
          <w:p w:rsidR="004A676F" w:rsidRDefault="004A676F" w:rsidP="00C719F4">
            <w:pPr>
              <w:rPr>
                <w:bCs/>
                <w:lang w:eastAsia="en-US"/>
              </w:rPr>
            </w:pPr>
            <w:r w:rsidRPr="00AB2E03">
              <w:rPr>
                <w:bCs/>
                <w:lang w:eastAsia="en-US"/>
              </w:rPr>
              <w:t xml:space="preserve">(акт №1 от </w:t>
            </w:r>
            <w:r>
              <w:rPr>
                <w:bCs/>
                <w:lang w:eastAsia="en-US"/>
              </w:rPr>
              <w:t>30</w:t>
            </w:r>
            <w:r w:rsidRPr="00AB2E03">
              <w:rPr>
                <w:bCs/>
                <w:lang w:eastAsia="en-US"/>
              </w:rPr>
              <w:t>.</w:t>
            </w:r>
            <w:r>
              <w:rPr>
                <w:bCs/>
                <w:lang w:eastAsia="en-US"/>
              </w:rPr>
              <w:t>12</w:t>
            </w:r>
            <w:r w:rsidRPr="00AB2E03">
              <w:rPr>
                <w:bCs/>
                <w:lang w:eastAsia="en-US"/>
              </w:rPr>
              <w:t>.201</w:t>
            </w:r>
            <w:r>
              <w:rPr>
                <w:bCs/>
                <w:lang w:eastAsia="en-US"/>
              </w:rPr>
              <w:t>5</w:t>
            </w:r>
            <w:r w:rsidRPr="00AB2E03">
              <w:rPr>
                <w:bCs/>
                <w:lang w:eastAsia="en-US"/>
              </w:rPr>
              <w:t>)</w:t>
            </w:r>
          </w:p>
        </w:tc>
        <w:tc>
          <w:tcPr>
            <w:tcW w:w="198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</w:p>
        </w:tc>
        <w:tc>
          <w:tcPr>
            <w:tcW w:w="1676" w:type="dxa"/>
          </w:tcPr>
          <w:p w:rsidR="004A676F" w:rsidRPr="004C2992" w:rsidRDefault="004A676F" w:rsidP="00C719F4">
            <w:pPr>
              <w:rPr>
                <w:bCs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Передан</w:t>
            </w:r>
            <w:proofErr w:type="gramEnd"/>
            <w:r>
              <w:rPr>
                <w:bCs/>
                <w:lang w:eastAsia="en-US"/>
              </w:rPr>
              <w:t xml:space="preserve"> для пользования </w:t>
            </w:r>
            <w:proofErr w:type="spellStart"/>
            <w:r>
              <w:rPr>
                <w:bCs/>
                <w:lang w:eastAsia="en-US"/>
              </w:rPr>
              <w:t>хантов</w:t>
            </w:r>
            <w:proofErr w:type="spellEnd"/>
            <w:r>
              <w:rPr>
                <w:bCs/>
                <w:lang w:eastAsia="en-US"/>
              </w:rPr>
              <w:t xml:space="preserve">. Передан </w:t>
            </w:r>
            <w:proofErr w:type="spellStart"/>
            <w:r>
              <w:rPr>
                <w:bCs/>
                <w:lang w:eastAsia="en-US"/>
              </w:rPr>
              <w:t>Реш</w:t>
            </w:r>
            <w:proofErr w:type="spellEnd"/>
            <w:r>
              <w:rPr>
                <w:bCs/>
                <w:lang w:eastAsia="en-US"/>
              </w:rPr>
              <w:t xml:space="preserve">. Совета </w:t>
            </w:r>
            <w:proofErr w:type="spellStart"/>
            <w:r>
              <w:rPr>
                <w:bCs/>
                <w:lang w:eastAsia="en-US"/>
              </w:rPr>
              <w:t>деп-в</w:t>
            </w:r>
            <w:proofErr w:type="spellEnd"/>
            <w:r>
              <w:rPr>
                <w:bCs/>
                <w:lang w:eastAsia="en-US"/>
              </w:rPr>
              <w:t xml:space="preserve"> Алекс. Р-на №525 от29.09.2005г (Передаточный акт от 10.02.2006г)</w:t>
            </w:r>
          </w:p>
        </w:tc>
      </w:tr>
      <w:tr w:rsidR="004A676F" w:rsidRPr="007F66BC" w:rsidTr="00C719F4">
        <w:trPr>
          <w:trHeight w:val="28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2-1-ЛП-ТР-0014</w:t>
            </w:r>
          </w:p>
        </w:tc>
        <w:tc>
          <w:tcPr>
            <w:tcW w:w="1499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 w:rsidRPr="0008564C">
              <w:rPr>
                <w:bCs/>
                <w:lang w:eastAsia="en-US"/>
              </w:rPr>
              <w:t>Трактор Белорус - 82,1</w:t>
            </w:r>
            <w:r>
              <w:rPr>
                <w:bCs/>
                <w:lang w:eastAsia="en-US"/>
              </w:rPr>
              <w:t xml:space="preserve"> МТЗ – 82</w:t>
            </w:r>
          </w:p>
          <w:p w:rsidR="004A676F" w:rsidRPr="0008564C" w:rsidRDefault="004A676F" w:rsidP="00C719F4">
            <w:pPr>
              <w:rPr>
                <w:bCs/>
                <w:lang w:eastAsia="en-US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4A676F" w:rsidRPr="00685AC1" w:rsidRDefault="004A676F" w:rsidP="00C719F4">
            <w:pPr>
              <w:rPr>
                <w:bCs/>
                <w:lang w:eastAsia="en-US"/>
              </w:rPr>
            </w:pPr>
            <w:r w:rsidRPr="00685AC1">
              <w:rPr>
                <w:bCs/>
                <w:lang w:eastAsia="en-US"/>
              </w:rPr>
              <w:t>4335 ТУ 70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A676F" w:rsidRPr="00685AC1" w:rsidRDefault="004A676F" w:rsidP="00C719F4">
            <w:pPr>
              <w:rPr>
                <w:bCs/>
                <w:lang w:eastAsia="en-US"/>
              </w:rPr>
            </w:pPr>
            <w:r w:rsidRPr="00685AC1">
              <w:rPr>
                <w:bCs/>
                <w:lang w:eastAsia="en-US"/>
              </w:rPr>
              <w:t>604366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</w:tcPr>
          <w:p w:rsidR="004A676F" w:rsidRPr="004C2992" w:rsidRDefault="004A676F" w:rsidP="00C719F4">
            <w:pPr>
              <w:rPr>
                <w:bCs/>
                <w:lang w:eastAsia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2011</w:t>
            </w:r>
          </w:p>
        </w:tc>
        <w:tc>
          <w:tcPr>
            <w:tcW w:w="1440" w:type="dxa"/>
          </w:tcPr>
          <w:p w:rsidR="004A676F" w:rsidRPr="00685AC1" w:rsidRDefault="004A676F" w:rsidP="00C719F4">
            <w:pPr>
              <w:rPr>
                <w:bCs/>
                <w:lang w:eastAsia="en-US"/>
              </w:rPr>
            </w:pPr>
            <w:r w:rsidRPr="00685AC1">
              <w:rPr>
                <w:bCs/>
                <w:lang w:eastAsia="en-US"/>
              </w:rPr>
              <w:t>690000</w:t>
            </w:r>
            <w:r>
              <w:rPr>
                <w:bCs/>
                <w:lang w:eastAsia="en-US"/>
              </w:rPr>
              <w:t>,00</w:t>
            </w:r>
          </w:p>
        </w:tc>
        <w:tc>
          <w:tcPr>
            <w:tcW w:w="1359" w:type="dxa"/>
          </w:tcPr>
          <w:p w:rsidR="004A676F" w:rsidRPr="004C2992" w:rsidRDefault="004A676F" w:rsidP="00C719F4">
            <w:pPr>
              <w:rPr>
                <w:bCs/>
                <w:lang w:eastAsia="en-US"/>
              </w:rPr>
            </w:pPr>
          </w:p>
        </w:tc>
        <w:tc>
          <w:tcPr>
            <w:tcW w:w="2382" w:type="dxa"/>
          </w:tcPr>
          <w:p w:rsidR="004A676F" w:rsidRPr="00ED568D" w:rsidRDefault="004A676F" w:rsidP="00C719F4">
            <w:pPr>
              <w:rPr>
                <w:bCs/>
                <w:lang w:eastAsia="en-US"/>
              </w:rPr>
            </w:pPr>
            <w:r w:rsidRPr="00ED568D">
              <w:rPr>
                <w:bCs/>
                <w:lang w:eastAsia="en-US"/>
              </w:rPr>
              <w:t>Муниципальный контракт № 0365300071211000003-0154991-01 от 20.09.2011г</w:t>
            </w:r>
          </w:p>
        </w:tc>
        <w:tc>
          <w:tcPr>
            <w:tcW w:w="1980" w:type="dxa"/>
          </w:tcPr>
          <w:p w:rsidR="004A676F" w:rsidRPr="00AB4278" w:rsidRDefault="004A676F" w:rsidP="00C719F4">
            <w:pPr>
              <w:rPr>
                <w:bCs/>
                <w:color w:val="0070C0"/>
                <w:lang w:eastAsia="en-US"/>
              </w:rPr>
            </w:pPr>
            <w:r w:rsidRPr="00AB4278">
              <w:rPr>
                <w:bCs/>
                <w:color w:val="0070C0"/>
                <w:lang w:eastAsia="en-US"/>
              </w:rPr>
              <w:t>ХВ /</w:t>
            </w:r>
          </w:p>
          <w:p w:rsidR="004A676F" w:rsidRDefault="004A676F" w:rsidP="00C719F4">
            <w:pPr>
              <w:rPr>
                <w:bCs/>
                <w:lang w:eastAsia="en-US"/>
              </w:rPr>
            </w:pPr>
            <w:r w:rsidRPr="00AB4278">
              <w:rPr>
                <w:bCs/>
                <w:color w:val="0070C0"/>
                <w:lang w:eastAsia="en-US"/>
              </w:rPr>
              <w:t>МУП «</w:t>
            </w:r>
            <w:proofErr w:type="spellStart"/>
            <w:r w:rsidRPr="00AB4278">
              <w:rPr>
                <w:bCs/>
                <w:color w:val="0070C0"/>
                <w:lang w:eastAsia="en-US"/>
              </w:rPr>
              <w:t>Комсервис</w:t>
            </w:r>
            <w:proofErr w:type="spellEnd"/>
            <w:r w:rsidRPr="00AB4278">
              <w:rPr>
                <w:bCs/>
                <w:color w:val="0070C0"/>
                <w:lang w:eastAsia="en-US"/>
              </w:rPr>
              <w:t>»</w:t>
            </w:r>
          </w:p>
        </w:tc>
        <w:tc>
          <w:tcPr>
            <w:tcW w:w="1676" w:type="dxa"/>
          </w:tcPr>
          <w:p w:rsidR="004A676F" w:rsidRPr="004C2992" w:rsidRDefault="004A676F" w:rsidP="00C719F4">
            <w:pPr>
              <w:rPr>
                <w:bCs/>
                <w:lang w:eastAsia="en-US"/>
              </w:rPr>
            </w:pPr>
            <w:r w:rsidRPr="003777C4">
              <w:rPr>
                <w:bCs/>
                <w:lang w:eastAsia="en-US"/>
              </w:rPr>
              <w:t xml:space="preserve">Договор </w:t>
            </w:r>
            <w:proofErr w:type="spellStart"/>
            <w:r w:rsidRPr="003777C4">
              <w:rPr>
                <w:bCs/>
                <w:lang w:eastAsia="en-US"/>
              </w:rPr>
              <w:t>хоз</w:t>
            </w:r>
            <w:proofErr w:type="spellEnd"/>
            <w:r w:rsidRPr="003777C4">
              <w:rPr>
                <w:bCs/>
                <w:lang w:eastAsia="en-US"/>
              </w:rPr>
              <w:t>. Ведения №3 от 05.12.2013</w:t>
            </w:r>
          </w:p>
        </w:tc>
      </w:tr>
      <w:tr w:rsidR="004A676F" w:rsidRPr="007F66BC" w:rsidTr="00C719F4">
        <w:trPr>
          <w:trHeight w:val="28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2-1-ЛП-ТР-0015</w:t>
            </w:r>
          </w:p>
        </w:tc>
        <w:tc>
          <w:tcPr>
            <w:tcW w:w="1499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 w:rsidRPr="00685AC1">
              <w:rPr>
                <w:bCs/>
                <w:lang w:eastAsia="en-US"/>
              </w:rPr>
              <w:t>Прицеп тракторный 2-ПТС-5</w:t>
            </w:r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зав.№</w:t>
            </w:r>
            <w:proofErr w:type="spellEnd"/>
            <w:r>
              <w:rPr>
                <w:bCs/>
                <w:lang w:eastAsia="en-US"/>
              </w:rPr>
              <w:t xml:space="preserve"> 1664</w:t>
            </w:r>
          </w:p>
          <w:p w:rsidR="004A676F" w:rsidRPr="00685AC1" w:rsidRDefault="004A676F" w:rsidP="00C719F4">
            <w:pPr>
              <w:rPr>
                <w:bCs/>
                <w:lang w:eastAsia="en-US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4A676F" w:rsidRPr="00435FA1" w:rsidRDefault="004A676F" w:rsidP="00C719F4">
            <w:pPr>
              <w:rPr>
                <w:bCs/>
                <w:lang w:eastAsia="en-US"/>
              </w:rPr>
            </w:pPr>
            <w:r w:rsidRPr="00435FA1">
              <w:rPr>
                <w:bCs/>
                <w:lang w:eastAsia="en-US"/>
              </w:rPr>
              <w:t>ТУ 4336</w:t>
            </w:r>
            <w:r>
              <w:rPr>
                <w:bCs/>
                <w:lang w:eastAsia="en-US"/>
              </w:rPr>
              <w:t xml:space="preserve"> 70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A676F" w:rsidRPr="007E5E32" w:rsidRDefault="004A676F" w:rsidP="00C719F4">
            <w:pPr>
              <w:rPr>
                <w:bCs/>
                <w:lang w:eastAsia="en-US"/>
              </w:rPr>
            </w:pP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</w:tcPr>
          <w:p w:rsidR="004A676F" w:rsidRPr="004C2992" w:rsidRDefault="004A676F" w:rsidP="00C719F4">
            <w:pPr>
              <w:rPr>
                <w:bCs/>
                <w:lang w:eastAsia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2011</w:t>
            </w:r>
          </w:p>
        </w:tc>
        <w:tc>
          <w:tcPr>
            <w:tcW w:w="1440" w:type="dxa"/>
          </w:tcPr>
          <w:p w:rsidR="004A676F" w:rsidRPr="00685AC1" w:rsidRDefault="004A676F" w:rsidP="00C719F4">
            <w:pPr>
              <w:rPr>
                <w:bCs/>
                <w:lang w:eastAsia="en-US"/>
              </w:rPr>
            </w:pPr>
            <w:r w:rsidRPr="00685AC1">
              <w:rPr>
                <w:bCs/>
                <w:lang w:eastAsia="en-US"/>
              </w:rPr>
              <w:t>230000</w:t>
            </w:r>
            <w:r>
              <w:rPr>
                <w:bCs/>
                <w:lang w:eastAsia="en-US"/>
              </w:rPr>
              <w:t>,00</w:t>
            </w:r>
          </w:p>
        </w:tc>
        <w:tc>
          <w:tcPr>
            <w:tcW w:w="1359" w:type="dxa"/>
          </w:tcPr>
          <w:p w:rsidR="004A676F" w:rsidRPr="004C2992" w:rsidRDefault="004A676F" w:rsidP="00C719F4">
            <w:pPr>
              <w:rPr>
                <w:bCs/>
                <w:lang w:eastAsia="en-US"/>
              </w:rPr>
            </w:pPr>
          </w:p>
        </w:tc>
        <w:tc>
          <w:tcPr>
            <w:tcW w:w="2382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 w:rsidRPr="00ED568D">
              <w:rPr>
                <w:bCs/>
                <w:lang w:eastAsia="en-US"/>
              </w:rPr>
              <w:t>Муниципальный контракт № 0365300071211000003-0154991-01 от 20.09.2011г</w:t>
            </w:r>
          </w:p>
        </w:tc>
        <w:tc>
          <w:tcPr>
            <w:tcW w:w="1980" w:type="dxa"/>
          </w:tcPr>
          <w:p w:rsidR="004A676F" w:rsidRPr="00AB4278" w:rsidRDefault="004A676F" w:rsidP="00C719F4">
            <w:pPr>
              <w:rPr>
                <w:bCs/>
                <w:color w:val="0070C0"/>
                <w:lang w:eastAsia="en-US"/>
              </w:rPr>
            </w:pPr>
            <w:r w:rsidRPr="00AB4278">
              <w:rPr>
                <w:bCs/>
                <w:color w:val="0070C0"/>
                <w:lang w:eastAsia="en-US"/>
              </w:rPr>
              <w:t>ХВ /</w:t>
            </w:r>
          </w:p>
          <w:p w:rsidR="004A676F" w:rsidRPr="00AB4278" w:rsidRDefault="004A676F" w:rsidP="00C719F4">
            <w:pPr>
              <w:rPr>
                <w:bCs/>
                <w:color w:val="0070C0"/>
                <w:lang w:eastAsia="en-US"/>
              </w:rPr>
            </w:pPr>
            <w:r w:rsidRPr="00AB4278">
              <w:rPr>
                <w:bCs/>
                <w:color w:val="0070C0"/>
                <w:lang w:eastAsia="en-US"/>
              </w:rPr>
              <w:t>МУП «</w:t>
            </w:r>
            <w:proofErr w:type="spellStart"/>
            <w:r w:rsidRPr="00AB4278">
              <w:rPr>
                <w:bCs/>
                <w:color w:val="0070C0"/>
                <w:lang w:eastAsia="en-US"/>
              </w:rPr>
              <w:t>Комсервис</w:t>
            </w:r>
            <w:proofErr w:type="spellEnd"/>
            <w:r w:rsidRPr="00AB4278">
              <w:rPr>
                <w:bCs/>
                <w:color w:val="0070C0"/>
                <w:lang w:eastAsia="en-US"/>
              </w:rPr>
              <w:t>»</w:t>
            </w:r>
          </w:p>
        </w:tc>
        <w:tc>
          <w:tcPr>
            <w:tcW w:w="1676" w:type="dxa"/>
          </w:tcPr>
          <w:p w:rsidR="004A676F" w:rsidRPr="004C2992" w:rsidRDefault="004A676F" w:rsidP="00C719F4">
            <w:pPr>
              <w:rPr>
                <w:bCs/>
                <w:lang w:eastAsia="en-US"/>
              </w:rPr>
            </w:pPr>
            <w:r w:rsidRPr="003777C4">
              <w:rPr>
                <w:bCs/>
                <w:lang w:eastAsia="en-US"/>
              </w:rPr>
              <w:t xml:space="preserve">Договор </w:t>
            </w:r>
            <w:proofErr w:type="spellStart"/>
            <w:r w:rsidRPr="003777C4">
              <w:rPr>
                <w:bCs/>
                <w:lang w:eastAsia="en-US"/>
              </w:rPr>
              <w:t>хоз</w:t>
            </w:r>
            <w:proofErr w:type="spellEnd"/>
            <w:r w:rsidRPr="003777C4">
              <w:rPr>
                <w:bCs/>
                <w:lang w:eastAsia="en-US"/>
              </w:rPr>
              <w:t>. Ведения №3 от 05.12.2013</w:t>
            </w:r>
          </w:p>
        </w:tc>
      </w:tr>
      <w:tr w:rsidR="004A676F" w:rsidRPr="007F66BC" w:rsidTr="00C719F4">
        <w:trPr>
          <w:trHeight w:val="28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2-1-ЛП-ТР-0016</w:t>
            </w:r>
          </w:p>
        </w:tc>
        <w:tc>
          <w:tcPr>
            <w:tcW w:w="1499" w:type="dxa"/>
          </w:tcPr>
          <w:p w:rsidR="004A676F" w:rsidRPr="00685AC1" w:rsidRDefault="004A676F" w:rsidP="00C719F4">
            <w:pPr>
              <w:rPr>
                <w:bCs/>
                <w:lang w:eastAsia="en-US"/>
              </w:rPr>
            </w:pPr>
            <w:r w:rsidRPr="00685AC1">
              <w:rPr>
                <w:bCs/>
                <w:lang w:eastAsia="en-US"/>
              </w:rPr>
              <w:t>ковш 0,8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4A676F" w:rsidRPr="007E5E32" w:rsidRDefault="004A676F" w:rsidP="00C719F4">
            <w:pPr>
              <w:rPr>
                <w:bCs/>
                <w:lang w:eastAsia="en-US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A676F" w:rsidRPr="007E5E32" w:rsidRDefault="004A676F" w:rsidP="00C719F4">
            <w:pPr>
              <w:rPr>
                <w:bCs/>
                <w:lang w:eastAsia="en-US"/>
              </w:rPr>
            </w:pP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</w:tcPr>
          <w:p w:rsidR="004A676F" w:rsidRPr="004C2992" w:rsidRDefault="004A676F" w:rsidP="00C719F4">
            <w:pPr>
              <w:rPr>
                <w:bCs/>
                <w:lang w:eastAsia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A676F" w:rsidRPr="00685AC1" w:rsidRDefault="004A676F" w:rsidP="00C719F4">
            <w:pPr>
              <w:rPr>
                <w:bCs/>
                <w:lang w:eastAsia="en-US"/>
              </w:rPr>
            </w:pPr>
            <w:r w:rsidRPr="00685AC1">
              <w:rPr>
                <w:bCs/>
                <w:lang w:eastAsia="en-US"/>
              </w:rPr>
              <w:t>2011</w:t>
            </w:r>
          </w:p>
        </w:tc>
        <w:tc>
          <w:tcPr>
            <w:tcW w:w="1440" w:type="dxa"/>
          </w:tcPr>
          <w:p w:rsidR="004A676F" w:rsidRPr="00685AC1" w:rsidRDefault="004A676F" w:rsidP="00C719F4">
            <w:pPr>
              <w:rPr>
                <w:bCs/>
                <w:lang w:eastAsia="en-US"/>
              </w:rPr>
            </w:pPr>
            <w:r w:rsidRPr="00685AC1">
              <w:rPr>
                <w:bCs/>
                <w:lang w:eastAsia="en-US"/>
              </w:rPr>
              <w:t>20000</w:t>
            </w:r>
            <w:r>
              <w:rPr>
                <w:bCs/>
                <w:lang w:eastAsia="en-US"/>
              </w:rPr>
              <w:t>,00</w:t>
            </w:r>
          </w:p>
        </w:tc>
        <w:tc>
          <w:tcPr>
            <w:tcW w:w="1359" w:type="dxa"/>
          </w:tcPr>
          <w:p w:rsidR="004A676F" w:rsidRPr="004C2992" w:rsidRDefault="004A676F" w:rsidP="00C719F4">
            <w:pPr>
              <w:rPr>
                <w:bCs/>
                <w:lang w:eastAsia="en-US"/>
              </w:rPr>
            </w:pPr>
          </w:p>
        </w:tc>
        <w:tc>
          <w:tcPr>
            <w:tcW w:w="2382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 w:rsidRPr="00ED568D">
              <w:rPr>
                <w:bCs/>
                <w:lang w:eastAsia="en-US"/>
              </w:rPr>
              <w:t>Муниципальный контракт № 0365300071211000003-0154991-01 от 20.09.2011г</w:t>
            </w:r>
          </w:p>
        </w:tc>
        <w:tc>
          <w:tcPr>
            <w:tcW w:w="1980" w:type="dxa"/>
          </w:tcPr>
          <w:p w:rsidR="004A676F" w:rsidRPr="00AB4278" w:rsidRDefault="004A676F" w:rsidP="00C719F4">
            <w:pPr>
              <w:rPr>
                <w:bCs/>
                <w:color w:val="0070C0"/>
                <w:lang w:eastAsia="en-US"/>
              </w:rPr>
            </w:pPr>
            <w:r w:rsidRPr="00AB4278">
              <w:rPr>
                <w:bCs/>
                <w:color w:val="0070C0"/>
                <w:lang w:eastAsia="en-US"/>
              </w:rPr>
              <w:t>ХВ /</w:t>
            </w:r>
          </w:p>
          <w:p w:rsidR="004A676F" w:rsidRPr="00AB4278" w:rsidRDefault="004A676F" w:rsidP="00C719F4">
            <w:pPr>
              <w:rPr>
                <w:bCs/>
                <w:color w:val="0070C0"/>
                <w:lang w:eastAsia="en-US"/>
              </w:rPr>
            </w:pPr>
            <w:r w:rsidRPr="00AB4278">
              <w:rPr>
                <w:bCs/>
                <w:color w:val="0070C0"/>
                <w:lang w:eastAsia="en-US"/>
              </w:rPr>
              <w:t>МУП «</w:t>
            </w:r>
            <w:proofErr w:type="spellStart"/>
            <w:r w:rsidRPr="00AB4278">
              <w:rPr>
                <w:bCs/>
                <w:color w:val="0070C0"/>
                <w:lang w:eastAsia="en-US"/>
              </w:rPr>
              <w:t>Комсервис</w:t>
            </w:r>
            <w:proofErr w:type="spellEnd"/>
            <w:r w:rsidRPr="00AB4278">
              <w:rPr>
                <w:bCs/>
                <w:color w:val="0070C0"/>
                <w:lang w:eastAsia="en-US"/>
              </w:rPr>
              <w:t>»</w:t>
            </w:r>
          </w:p>
        </w:tc>
        <w:tc>
          <w:tcPr>
            <w:tcW w:w="1676" w:type="dxa"/>
          </w:tcPr>
          <w:p w:rsidR="004A676F" w:rsidRPr="004C2992" w:rsidRDefault="004A676F" w:rsidP="00C719F4">
            <w:pPr>
              <w:rPr>
                <w:bCs/>
                <w:lang w:eastAsia="en-US"/>
              </w:rPr>
            </w:pPr>
            <w:r w:rsidRPr="003777C4">
              <w:rPr>
                <w:bCs/>
                <w:lang w:eastAsia="en-US"/>
              </w:rPr>
              <w:t xml:space="preserve">Договор </w:t>
            </w:r>
            <w:proofErr w:type="spellStart"/>
            <w:r w:rsidRPr="003777C4">
              <w:rPr>
                <w:bCs/>
                <w:lang w:eastAsia="en-US"/>
              </w:rPr>
              <w:t>хоз</w:t>
            </w:r>
            <w:proofErr w:type="spellEnd"/>
            <w:r w:rsidRPr="003777C4">
              <w:rPr>
                <w:bCs/>
                <w:lang w:eastAsia="en-US"/>
              </w:rPr>
              <w:t>. Ведения №3 от 05.12.2013</w:t>
            </w:r>
          </w:p>
        </w:tc>
      </w:tr>
      <w:tr w:rsidR="004A676F" w:rsidRPr="007F66BC" w:rsidTr="00C719F4">
        <w:trPr>
          <w:trHeight w:val="28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2-1-ЛП-ТР-0017</w:t>
            </w:r>
          </w:p>
        </w:tc>
        <w:tc>
          <w:tcPr>
            <w:tcW w:w="1499" w:type="dxa"/>
          </w:tcPr>
          <w:p w:rsidR="004A676F" w:rsidRPr="00685AC1" w:rsidRDefault="004A676F" w:rsidP="00C719F4">
            <w:pPr>
              <w:rPr>
                <w:bCs/>
                <w:lang w:eastAsia="en-US"/>
              </w:rPr>
            </w:pPr>
            <w:r w:rsidRPr="00685AC1">
              <w:rPr>
                <w:bCs/>
                <w:lang w:eastAsia="en-US"/>
              </w:rPr>
              <w:t>отвал ком</w:t>
            </w:r>
            <w:r>
              <w:rPr>
                <w:bCs/>
                <w:lang w:eastAsia="en-US"/>
              </w:rPr>
              <w:t>м</w:t>
            </w:r>
            <w:r w:rsidRPr="00685AC1">
              <w:rPr>
                <w:bCs/>
                <w:lang w:eastAsia="en-US"/>
              </w:rPr>
              <w:t>унальный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4A676F" w:rsidRPr="007E5E32" w:rsidRDefault="004A676F" w:rsidP="00C719F4">
            <w:pPr>
              <w:rPr>
                <w:bCs/>
                <w:lang w:eastAsia="en-US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A676F" w:rsidRPr="007E5E32" w:rsidRDefault="004A676F" w:rsidP="00C719F4">
            <w:pPr>
              <w:rPr>
                <w:bCs/>
                <w:lang w:eastAsia="en-US"/>
              </w:rPr>
            </w:pP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</w:tcPr>
          <w:p w:rsidR="004A676F" w:rsidRPr="004C2992" w:rsidRDefault="004A676F" w:rsidP="00C719F4">
            <w:pPr>
              <w:rPr>
                <w:bCs/>
                <w:lang w:eastAsia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2011</w:t>
            </w:r>
          </w:p>
        </w:tc>
        <w:tc>
          <w:tcPr>
            <w:tcW w:w="1440" w:type="dxa"/>
          </w:tcPr>
          <w:p w:rsidR="004A676F" w:rsidRPr="00685AC1" w:rsidRDefault="004A676F" w:rsidP="00C719F4">
            <w:pPr>
              <w:rPr>
                <w:bCs/>
                <w:lang w:eastAsia="en-US"/>
              </w:rPr>
            </w:pPr>
            <w:r w:rsidRPr="00685AC1">
              <w:rPr>
                <w:bCs/>
                <w:lang w:eastAsia="en-US"/>
              </w:rPr>
              <w:t>45000</w:t>
            </w:r>
            <w:r>
              <w:rPr>
                <w:bCs/>
                <w:lang w:eastAsia="en-US"/>
              </w:rPr>
              <w:t>,00</w:t>
            </w:r>
          </w:p>
        </w:tc>
        <w:tc>
          <w:tcPr>
            <w:tcW w:w="1359" w:type="dxa"/>
          </w:tcPr>
          <w:p w:rsidR="004A676F" w:rsidRPr="004C2992" w:rsidRDefault="004A676F" w:rsidP="00C719F4">
            <w:pPr>
              <w:rPr>
                <w:bCs/>
                <w:lang w:eastAsia="en-US"/>
              </w:rPr>
            </w:pPr>
          </w:p>
        </w:tc>
        <w:tc>
          <w:tcPr>
            <w:tcW w:w="2382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 w:rsidRPr="00ED568D">
              <w:rPr>
                <w:bCs/>
                <w:lang w:eastAsia="en-US"/>
              </w:rPr>
              <w:t>Муниципальный контракт № 0365300071211000003-0154991-01 от 20.09.2011г</w:t>
            </w:r>
          </w:p>
        </w:tc>
        <w:tc>
          <w:tcPr>
            <w:tcW w:w="1980" w:type="dxa"/>
          </w:tcPr>
          <w:p w:rsidR="004A676F" w:rsidRPr="00AB4278" w:rsidRDefault="004A676F" w:rsidP="00C719F4">
            <w:pPr>
              <w:rPr>
                <w:bCs/>
                <w:color w:val="0070C0"/>
                <w:lang w:eastAsia="en-US"/>
              </w:rPr>
            </w:pPr>
            <w:r w:rsidRPr="00AB4278">
              <w:rPr>
                <w:bCs/>
                <w:color w:val="0070C0"/>
                <w:lang w:eastAsia="en-US"/>
              </w:rPr>
              <w:t>ХВ /</w:t>
            </w:r>
          </w:p>
          <w:p w:rsidR="004A676F" w:rsidRPr="00AB4278" w:rsidRDefault="004A676F" w:rsidP="00C719F4">
            <w:pPr>
              <w:rPr>
                <w:bCs/>
                <w:color w:val="0070C0"/>
                <w:lang w:eastAsia="en-US"/>
              </w:rPr>
            </w:pPr>
            <w:r w:rsidRPr="00AB4278">
              <w:rPr>
                <w:bCs/>
                <w:color w:val="0070C0"/>
                <w:lang w:eastAsia="en-US"/>
              </w:rPr>
              <w:t>МУП «</w:t>
            </w:r>
            <w:proofErr w:type="spellStart"/>
            <w:r w:rsidRPr="00AB4278">
              <w:rPr>
                <w:bCs/>
                <w:color w:val="0070C0"/>
                <w:lang w:eastAsia="en-US"/>
              </w:rPr>
              <w:t>Комсервис</w:t>
            </w:r>
            <w:proofErr w:type="spellEnd"/>
            <w:r w:rsidRPr="00AB4278">
              <w:rPr>
                <w:bCs/>
                <w:color w:val="0070C0"/>
                <w:lang w:eastAsia="en-US"/>
              </w:rPr>
              <w:t>»</w:t>
            </w:r>
          </w:p>
        </w:tc>
        <w:tc>
          <w:tcPr>
            <w:tcW w:w="1676" w:type="dxa"/>
          </w:tcPr>
          <w:p w:rsidR="004A676F" w:rsidRPr="004C2992" w:rsidRDefault="004A676F" w:rsidP="00C719F4">
            <w:pPr>
              <w:rPr>
                <w:bCs/>
                <w:lang w:eastAsia="en-US"/>
              </w:rPr>
            </w:pPr>
            <w:r w:rsidRPr="003777C4">
              <w:rPr>
                <w:bCs/>
                <w:lang w:eastAsia="en-US"/>
              </w:rPr>
              <w:t xml:space="preserve">Договор </w:t>
            </w:r>
            <w:proofErr w:type="spellStart"/>
            <w:r w:rsidRPr="003777C4">
              <w:rPr>
                <w:bCs/>
                <w:lang w:eastAsia="en-US"/>
              </w:rPr>
              <w:t>хоз</w:t>
            </w:r>
            <w:proofErr w:type="spellEnd"/>
            <w:r w:rsidRPr="003777C4">
              <w:rPr>
                <w:bCs/>
                <w:lang w:eastAsia="en-US"/>
              </w:rPr>
              <w:t>. Ведения №3 от 05.12.2013</w:t>
            </w:r>
          </w:p>
        </w:tc>
      </w:tr>
      <w:tr w:rsidR="004A676F" w:rsidRPr="007F66BC" w:rsidTr="00C719F4">
        <w:trPr>
          <w:trHeight w:val="28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685AC1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2-1-ЛП-ТР-0018</w:t>
            </w:r>
          </w:p>
        </w:tc>
        <w:tc>
          <w:tcPr>
            <w:tcW w:w="1499" w:type="dxa"/>
          </w:tcPr>
          <w:p w:rsidR="004A676F" w:rsidRPr="00685AC1" w:rsidRDefault="004A676F" w:rsidP="00C719F4">
            <w:pPr>
              <w:rPr>
                <w:bCs/>
                <w:lang w:eastAsia="en-US"/>
              </w:rPr>
            </w:pPr>
            <w:r w:rsidRPr="00685AC1">
              <w:rPr>
                <w:bCs/>
                <w:lang w:eastAsia="en-US"/>
              </w:rPr>
              <w:t>Погрузчик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4A676F" w:rsidRPr="007E5E32" w:rsidRDefault="004A676F" w:rsidP="00C719F4">
            <w:pPr>
              <w:rPr>
                <w:bCs/>
                <w:lang w:eastAsia="en-US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A676F" w:rsidRPr="007E5E32" w:rsidRDefault="004A676F" w:rsidP="00C719F4">
            <w:pPr>
              <w:rPr>
                <w:bCs/>
                <w:lang w:eastAsia="en-US"/>
              </w:rPr>
            </w:pP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</w:tcPr>
          <w:p w:rsidR="004A676F" w:rsidRPr="004C2992" w:rsidRDefault="004A676F" w:rsidP="00C719F4">
            <w:pPr>
              <w:rPr>
                <w:bCs/>
                <w:lang w:eastAsia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2011</w:t>
            </w:r>
          </w:p>
        </w:tc>
        <w:tc>
          <w:tcPr>
            <w:tcW w:w="1440" w:type="dxa"/>
          </w:tcPr>
          <w:p w:rsidR="004A676F" w:rsidRPr="00685AC1" w:rsidRDefault="004A676F" w:rsidP="00C719F4">
            <w:pPr>
              <w:rPr>
                <w:bCs/>
                <w:lang w:eastAsia="en-US"/>
              </w:rPr>
            </w:pPr>
            <w:r w:rsidRPr="00685AC1">
              <w:rPr>
                <w:bCs/>
                <w:lang w:eastAsia="en-US"/>
              </w:rPr>
              <w:t>95000</w:t>
            </w:r>
            <w:r>
              <w:rPr>
                <w:bCs/>
                <w:lang w:eastAsia="en-US"/>
              </w:rPr>
              <w:t>,00</w:t>
            </w:r>
          </w:p>
        </w:tc>
        <w:tc>
          <w:tcPr>
            <w:tcW w:w="1359" w:type="dxa"/>
          </w:tcPr>
          <w:p w:rsidR="004A676F" w:rsidRPr="004C2992" w:rsidRDefault="004A676F" w:rsidP="00C719F4">
            <w:pPr>
              <w:rPr>
                <w:bCs/>
                <w:lang w:eastAsia="en-US"/>
              </w:rPr>
            </w:pPr>
          </w:p>
        </w:tc>
        <w:tc>
          <w:tcPr>
            <w:tcW w:w="2382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 w:rsidRPr="00ED568D">
              <w:rPr>
                <w:bCs/>
                <w:lang w:eastAsia="en-US"/>
              </w:rPr>
              <w:t>Муниципальный контракт № 0365300071211000003-0154991-01 от 20.09.2011г</w:t>
            </w:r>
          </w:p>
        </w:tc>
        <w:tc>
          <w:tcPr>
            <w:tcW w:w="1980" w:type="dxa"/>
          </w:tcPr>
          <w:p w:rsidR="004A676F" w:rsidRPr="00AB4278" w:rsidRDefault="004A676F" w:rsidP="00C719F4">
            <w:pPr>
              <w:rPr>
                <w:bCs/>
                <w:color w:val="0070C0"/>
                <w:lang w:eastAsia="en-US"/>
              </w:rPr>
            </w:pPr>
            <w:r w:rsidRPr="00AB4278">
              <w:rPr>
                <w:bCs/>
                <w:color w:val="0070C0"/>
                <w:lang w:eastAsia="en-US"/>
              </w:rPr>
              <w:t>ХВ /</w:t>
            </w:r>
          </w:p>
          <w:p w:rsidR="004A676F" w:rsidRPr="00AB4278" w:rsidRDefault="004A676F" w:rsidP="00C719F4">
            <w:pPr>
              <w:rPr>
                <w:bCs/>
                <w:color w:val="0070C0"/>
                <w:lang w:eastAsia="en-US"/>
              </w:rPr>
            </w:pPr>
            <w:r w:rsidRPr="00AB4278">
              <w:rPr>
                <w:bCs/>
                <w:color w:val="0070C0"/>
                <w:lang w:eastAsia="en-US"/>
              </w:rPr>
              <w:t>МУП «</w:t>
            </w:r>
            <w:proofErr w:type="spellStart"/>
            <w:r w:rsidRPr="00AB4278">
              <w:rPr>
                <w:bCs/>
                <w:color w:val="0070C0"/>
                <w:lang w:eastAsia="en-US"/>
              </w:rPr>
              <w:t>Комсервис</w:t>
            </w:r>
            <w:proofErr w:type="spellEnd"/>
            <w:r w:rsidRPr="00AB4278">
              <w:rPr>
                <w:bCs/>
                <w:color w:val="0070C0"/>
                <w:lang w:eastAsia="en-US"/>
              </w:rPr>
              <w:t>»</w:t>
            </w:r>
          </w:p>
        </w:tc>
        <w:tc>
          <w:tcPr>
            <w:tcW w:w="1676" w:type="dxa"/>
          </w:tcPr>
          <w:p w:rsidR="004A676F" w:rsidRPr="004C2992" w:rsidRDefault="004A676F" w:rsidP="00C719F4">
            <w:pPr>
              <w:rPr>
                <w:bCs/>
                <w:lang w:eastAsia="en-US"/>
              </w:rPr>
            </w:pPr>
            <w:r w:rsidRPr="003777C4">
              <w:rPr>
                <w:bCs/>
                <w:lang w:eastAsia="en-US"/>
              </w:rPr>
              <w:t xml:space="preserve">Договор </w:t>
            </w:r>
            <w:proofErr w:type="spellStart"/>
            <w:r w:rsidRPr="003777C4">
              <w:rPr>
                <w:bCs/>
                <w:lang w:eastAsia="en-US"/>
              </w:rPr>
              <w:t>хоз</w:t>
            </w:r>
            <w:proofErr w:type="spellEnd"/>
            <w:r w:rsidRPr="003777C4">
              <w:rPr>
                <w:bCs/>
                <w:lang w:eastAsia="en-US"/>
              </w:rPr>
              <w:t>. Ведения №3 от 05.12.2013</w:t>
            </w:r>
          </w:p>
        </w:tc>
      </w:tr>
      <w:tr w:rsidR="004A676F" w:rsidRPr="007F66BC" w:rsidTr="00C719F4">
        <w:trPr>
          <w:trHeight w:val="28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2-1-ЛП-ТР-0019</w:t>
            </w:r>
          </w:p>
        </w:tc>
        <w:tc>
          <w:tcPr>
            <w:tcW w:w="1499" w:type="dxa"/>
          </w:tcPr>
          <w:p w:rsidR="004A676F" w:rsidRPr="00685AC1" w:rsidRDefault="004A676F" w:rsidP="00C719F4">
            <w:pPr>
              <w:rPr>
                <w:bCs/>
                <w:lang w:eastAsia="en-US"/>
              </w:rPr>
            </w:pPr>
            <w:r w:rsidRPr="00685AC1">
              <w:rPr>
                <w:bCs/>
                <w:lang w:eastAsia="en-US"/>
              </w:rPr>
              <w:t>Щеточное оборудование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4A676F" w:rsidRPr="007E5E32" w:rsidRDefault="004A676F" w:rsidP="00C719F4">
            <w:pPr>
              <w:rPr>
                <w:bCs/>
                <w:lang w:eastAsia="en-US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A676F" w:rsidRPr="007E5E32" w:rsidRDefault="004A676F" w:rsidP="00C719F4">
            <w:pPr>
              <w:rPr>
                <w:bCs/>
                <w:lang w:eastAsia="en-US"/>
              </w:rPr>
            </w:pP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</w:tcPr>
          <w:p w:rsidR="004A676F" w:rsidRPr="004C2992" w:rsidRDefault="004A676F" w:rsidP="00C719F4">
            <w:pPr>
              <w:rPr>
                <w:bCs/>
                <w:lang w:eastAsia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2011</w:t>
            </w:r>
          </w:p>
        </w:tc>
        <w:tc>
          <w:tcPr>
            <w:tcW w:w="1440" w:type="dxa"/>
          </w:tcPr>
          <w:p w:rsidR="004A676F" w:rsidRPr="007E5E3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60000,00</w:t>
            </w:r>
          </w:p>
        </w:tc>
        <w:tc>
          <w:tcPr>
            <w:tcW w:w="1359" w:type="dxa"/>
          </w:tcPr>
          <w:p w:rsidR="004A676F" w:rsidRPr="004C2992" w:rsidRDefault="004A676F" w:rsidP="00C719F4">
            <w:pPr>
              <w:rPr>
                <w:bCs/>
                <w:lang w:eastAsia="en-US"/>
              </w:rPr>
            </w:pPr>
          </w:p>
        </w:tc>
        <w:tc>
          <w:tcPr>
            <w:tcW w:w="2382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 w:rsidRPr="00ED568D">
              <w:rPr>
                <w:bCs/>
                <w:lang w:eastAsia="en-US"/>
              </w:rPr>
              <w:t>Муниципальный контракт № 0365300071211000003-0154991-01 от 20.09.2011г</w:t>
            </w:r>
          </w:p>
        </w:tc>
        <w:tc>
          <w:tcPr>
            <w:tcW w:w="1980" w:type="dxa"/>
          </w:tcPr>
          <w:p w:rsidR="004A676F" w:rsidRPr="00AB4278" w:rsidRDefault="004A676F" w:rsidP="00C719F4">
            <w:pPr>
              <w:rPr>
                <w:bCs/>
                <w:color w:val="0070C0"/>
                <w:lang w:eastAsia="en-US"/>
              </w:rPr>
            </w:pPr>
            <w:r w:rsidRPr="00AB4278">
              <w:rPr>
                <w:bCs/>
                <w:color w:val="0070C0"/>
                <w:lang w:eastAsia="en-US"/>
              </w:rPr>
              <w:t>ХВ /</w:t>
            </w:r>
          </w:p>
          <w:p w:rsidR="004A676F" w:rsidRPr="00AB4278" w:rsidRDefault="004A676F" w:rsidP="00C719F4">
            <w:pPr>
              <w:rPr>
                <w:bCs/>
                <w:color w:val="0070C0"/>
                <w:lang w:eastAsia="en-US"/>
              </w:rPr>
            </w:pPr>
            <w:r w:rsidRPr="00AB4278">
              <w:rPr>
                <w:bCs/>
                <w:color w:val="0070C0"/>
                <w:lang w:eastAsia="en-US"/>
              </w:rPr>
              <w:t>МУП «</w:t>
            </w:r>
            <w:proofErr w:type="spellStart"/>
            <w:r w:rsidRPr="00AB4278">
              <w:rPr>
                <w:bCs/>
                <w:color w:val="0070C0"/>
                <w:lang w:eastAsia="en-US"/>
              </w:rPr>
              <w:t>Комсервис</w:t>
            </w:r>
            <w:proofErr w:type="spellEnd"/>
            <w:r w:rsidRPr="00AB4278">
              <w:rPr>
                <w:bCs/>
                <w:color w:val="0070C0"/>
                <w:lang w:eastAsia="en-US"/>
              </w:rPr>
              <w:t>»</w:t>
            </w:r>
          </w:p>
        </w:tc>
        <w:tc>
          <w:tcPr>
            <w:tcW w:w="1676" w:type="dxa"/>
          </w:tcPr>
          <w:p w:rsidR="004A676F" w:rsidRPr="004C2992" w:rsidRDefault="004A676F" w:rsidP="00C719F4">
            <w:pPr>
              <w:rPr>
                <w:bCs/>
                <w:lang w:eastAsia="en-US"/>
              </w:rPr>
            </w:pPr>
            <w:r w:rsidRPr="003777C4">
              <w:rPr>
                <w:bCs/>
                <w:lang w:eastAsia="en-US"/>
              </w:rPr>
              <w:t xml:space="preserve">Договор </w:t>
            </w:r>
            <w:proofErr w:type="spellStart"/>
            <w:r w:rsidRPr="003777C4">
              <w:rPr>
                <w:bCs/>
                <w:lang w:eastAsia="en-US"/>
              </w:rPr>
              <w:t>хоз</w:t>
            </w:r>
            <w:proofErr w:type="spellEnd"/>
            <w:r w:rsidRPr="003777C4">
              <w:rPr>
                <w:bCs/>
                <w:lang w:eastAsia="en-US"/>
              </w:rPr>
              <w:t>. Ведения №3 от 05.12.2013</w:t>
            </w:r>
          </w:p>
        </w:tc>
      </w:tr>
      <w:tr w:rsidR="004A676F" w:rsidRPr="007F66BC" w:rsidTr="00C719F4">
        <w:trPr>
          <w:trHeight w:val="28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2-1-ЛП-ТР-0020</w:t>
            </w:r>
          </w:p>
        </w:tc>
        <w:tc>
          <w:tcPr>
            <w:tcW w:w="1499" w:type="dxa"/>
          </w:tcPr>
          <w:p w:rsidR="004A676F" w:rsidRPr="00685AC1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Автораз</w:t>
            </w:r>
            <w:r w:rsidRPr="00685AC1">
              <w:rPr>
                <w:bCs/>
                <w:lang w:eastAsia="en-US"/>
              </w:rPr>
              <w:t>ливочная станция  ЗИЛ -131</w:t>
            </w:r>
            <w:r>
              <w:rPr>
                <w:bCs/>
                <w:lang w:eastAsia="en-US"/>
              </w:rPr>
              <w:t>, зав. № ЭГ 10066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4A676F" w:rsidRPr="007E5E32" w:rsidRDefault="004A676F" w:rsidP="00C719F4">
            <w:pPr>
              <w:rPr>
                <w:bCs/>
                <w:lang w:eastAsia="en-US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A676F" w:rsidRPr="007E5E3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378814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</w:tcPr>
          <w:p w:rsidR="004A676F" w:rsidRPr="004C299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250299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1980 (2013)</w:t>
            </w:r>
          </w:p>
        </w:tc>
        <w:tc>
          <w:tcPr>
            <w:tcW w:w="1440" w:type="dxa"/>
          </w:tcPr>
          <w:p w:rsidR="004A676F" w:rsidRPr="007E5E3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1192518,16</w:t>
            </w:r>
          </w:p>
        </w:tc>
        <w:tc>
          <w:tcPr>
            <w:tcW w:w="1359" w:type="dxa"/>
          </w:tcPr>
          <w:p w:rsidR="004A676F" w:rsidRPr="004C2992" w:rsidRDefault="004A676F" w:rsidP="00C719F4">
            <w:pPr>
              <w:rPr>
                <w:bCs/>
                <w:lang w:eastAsia="en-US"/>
              </w:rPr>
            </w:pPr>
          </w:p>
        </w:tc>
        <w:tc>
          <w:tcPr>
            <w:tcW w:w="2382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Договор пожертвования № 04/13-П от 25.02.2013г.</w:t>
            </w:r>
          </w:p>
        </w:tc>
        <w:tc>
          <w:tcPr>
            <w:tcW w:w="198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МК</w:t>
            </w:r>
          </w:p>
        </w:tc>
        <w:tc>
          <w:tcPr>
            <w:tcW w:w="1676" w:type="dxa"/>
          </w:tcPr>
          <w:p w:rsidR="004A676F" w:rsidRPr="004C2992" w:rsidRDefault="004A676F" w:rsidP="00C719F4">
            <w:pPr>
              <w:rPr>
                <w:bCs/>
                <w:lang w:eastAsia="en-US"/>
              </w:rPr>
            </w:pPr>
          </w:p>
        </w:tc>
      </w:tr>
      <w:tr w:rsidR="004A676F" w:rsidRPr="007F66BC" w:rsidTr="00C719F4">
        <w:trPr>
          <w:trHeight w:val="28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2-1-ЛП-ТР-0021</w:t>
            </w:r>
          </w:p>
        </w:tc>
        <w:tc>
          <w:tcPr>
            <w:tcW w:w="1499" w:type="dxa"/>
          </w:tcPr>
          <w:p w:rsidR="004A676F" w:rsidRPr="0033503D" w:rsidRDefault="004A676F" w:rsidP="00C719F4">
            <w:pPr>
              <w:rPr>
                <w:bCs/>
                <w:lang w:eastAsia="en-US"/>
              </w:rPr>
            </w:pPr>
            <w:r w:rsidRPr="0033503D">
              <w:rPr>
                <w:bCs/>
                <w:lang w:eastAsia="en-US"/>
              </w:rPr>
              <w:t>Экскаватор</w:t>
            </w:r>
            <w:r>
              <w:rPr>
                <w:bCs/>
                <w:lang w:eastAsia="en-US"/>
              </w:rPr>
              <w:t xml:space="preserve"> </w:t>
            </w:r>
            <w:r w:rsidRPr="0033503D">
              <w:rPr>
                <w:bCs/>
                <w:lang w:eastAsia="en-US"/>
              </w:rPr>
              <w:t>ЭО-2621</w:t>
            </w:r>
            <w:r>
              <w:rPr>
                <w:bCs/>
                <w:lang w:eastAsia="en-US"/>
              </w:rPr>
              <w:t xml:space="preserve"> В</w:t>
            </w:r>
            <w:proofErr w:type="gramStart"/>
            <w:r>
              <w:rPr>
                <w:bCs/>
                <w:lang w:eastAsia="en-US"/>
              </w:rPr>
              <w:t>2</w:t>
            </w:r>
            <w:proofErr w:type="gramEnd"/>
            <w:r>
              <w:rPr>
                <w:bCs/>
                <w:lang w:eastAsia="en-US"/>
              </w:rPr>
              <w:t xml:space="preserve"> зав. № В-0232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4A676F" w:rsidRPr="007E5E3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 39 ТМ 70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A676F" w:rsidRPr="0033503D" w:rsidRDefault="004A676F" w:rsidP="00C719F4">
            <w:pPr>
              <w:rPr>
                <w:bCs/>
                <w:lang w:eastAsia="en-US"/>
              </w:rPr>
            </w:pPr>
            <w:r w:rsidRPr="0033503D">
              <w:rPr>
                <w:bCs/>
                <w:lang w:eastAsia="en-US"/>
              </w:rPr>
              <w:t>4П1133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</w:tcPr>
          <w:p w:rsidR="004A676F" w:rsidRPr="004C299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Рама В-0232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1994</w:t>
            </w:r>
          </w:p>
        </w:tc>
        <w:tc>
          <w:tcPr>
            <w:tcW w:w="1440" w:type="dxa"/>
          </w:tcPr>
          <w:p w:rsidR="004A676F" w:rsidRPr="0033503D" w:rsidRDefault="004A676F" w:rsidP="00C719F4">
            <w:pPr>
              <w:rPr>
                <w:bCs/>
                <w:lang w:eastAsia="en-US"/>
              </w:rPr>
            </w:pPr>
            <w:r w:rsidRPr="0033503D">
              <w:rPr>
                <w:bCs/>
                <w:lang w:eastAsia="en-US"/>
              </w:rPr>
              <w:t>158880</w:t>
            </w:r>
            <w:r>
              <w:rPr>
                <w:bCs/>
                <w:lang w:eastAsia="en-US"/>
              </w:rPr>
              <w:t>,00</w:t>
            </w:r>
          </w:p>
        </w:tc>
        <w:tc>
          <w:tcPr>
            <w:tcW w:w="1359" w:type="dxa"/>
          </w:tcPr>
          <w:p w:rsidR="004A676F" w:rsidRPr="004C2992" w:rsidRDefault="004A676F" w:rsidP="00C719F4">
            <w:pPr>
              <w:rPr>
                <w:bCs/>
                <w:lang w:eastAsia="en-US"/>
              </w:rPr>
            </w:pPr>
          </w:p>
        </w:tc>
        <w:tc>
          <w:tcPr>
            <w:tcW w:w="2382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Договор купли продажи №08/0135/12 от 01.06.2012г.</w:t>
            </w:r>
          </w:p>
        </w:tc>
        <w:tc>
          <w:tcPr>
            <w:tcW w:w="1980" w:type="dxa"/>
          </w:tcPr>
          <w:p w:rsidR="004A676F" w:rsidRPr="00AB4278" w:rsidRDefault="004A676F" w:rsidP="00C719F4">
            <w:pPr>
              <w:rPr>
                <w:bCs/>
                <w:color w:val="0070C0"/>
                <w:lang w:eastAsia="en-US"/>
              </w:rPr>
            </w:pPr>
            <w:r w:rsidRPr="00AB4278">
              <w:rPr>
                <w:bCs/>
                <w:color w:val="0070C0"/>
                <w:lang w:eastAsia="en-US"/>
              </w:rPr>
              <w:t>ХВ / МУП «</w:t>
            </w:r>
            <w:proofErr w:type="spellStart"/>
            <w:r w:rsidRPr="00AB4278">
              <w:rPr>
                <w:bCs/>
                <w:color w:val="0070C0"/>
                <w:lang w:eastAsia="en-US"/>
              </w:rPr>
              <w:t>Комсервис</w:t>
            </w:r>
            <w:proofErr w:type="spellEnd"/>
            <w:r w:rsidRPr="00AB4278">
              <w:rPr>
                <w:bCs/>
                <w:color w:val="0070C0"/>
                <w:lang w:eastAsia="en-US"/>
              </w:rPr>
              <w:t>»</w:t>
            </w:r>
          </w:p>
        </w:tc>
        <w:tc>
          <w:tcPr>
            <w:tcW w:w="1676" w:type="dxa"/>
          </w:tcPr>
          <w:p w:rsidR="004A676F" w:rsidRPr="004C299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Договор </w:t>
            </w:r>
            <w:proofErr w:type="spellStart"/>
            <w:r>
              <w:rPr>
                <w:bCs/>
                <w:lang w:eastAsia="en-US"/>
              </w:rPr>
              <w:t>хоз</w:t>
            </w:r>
            <w:proofErr w:type="spellEnd"/>
            <w:r>
              <w:rPr>
                <w:bCs/>
                <w:lang w:eastAsia="en-US"/>
              </w:rPr>
              <w:t>. Ведения №3 от 05.12.2013</w:t>
            </w:r>
          </w:p>
        </w:tc>
      </w:tr>
      <w:tr w:rsidR="004A676F" w:rsidRPr="007F66BC" w:rsidTr="00C719F4">
        <w:trPr>
          <w:trHeight w:val="28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2-1-ЛП-ТР-0022</w:t>
            </w:r>
          </w:p>
        </w:tc>
        <w:tc>
          <w:tcPr>
            <w:tcW w:w="1499" w:type="dxa"/>
          </w:tcPr>
          <w:p w:rsidR="004A676F" w:rsidRPr="0033503D" w:rsidRDefault="004A676F" w:rsidP="00C719F4">
            <w:pPr>
              <w:rPr>
                <w:bCs/>
                <w:lang w:eastAsia="en-US"/>
              </w:rPr>
            </w:pPr>
            <w:r w:rsidRPr="0033503D">
              <w:rPr>
                <w:bCs/>
                <w:lang w:eastAsia="en-US"/>
              </w:rPr>
              <w:t>Автомобиль</w:t>
            </w:r>
            <w:r>
              <w:rPr>
                <w:bCs/>
                <w:lang w:eastAsia="en-US"/>
              </w:rPr>
              <w:t xml:space="preserve"> </w:t>
            </w:r>
            <w:r w:rsidRPr="0033503D">
              <w:rPr>
                <w:bCs/>
                <w:lang w:eastAsia="en-US"/>
              </w:rPr>
              <w:t>УАЗ - 390945, грузовой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4A676F" w:rsidRPr="0033503D" w:rsidRDefault="004A676F" w:rsidP="00C719F4">
            <w:pPr>
              <w:rPr>
                <w:bCs/>
                <w:lang w:eastAsia="en-US"/>
              </w:rPr>
            </w:pPr>
            <w:r w:rsidRPr="0033503D">
              <w:rPr>
                <w:bCs/>
                <w:lang w:eastAsia="en-US"/>
              </w:rPr>
              <w:t>О176 МВ 70.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A676F" w:rsidRPr="0033503D" w:rsidRDefault="004A676F" w:rsidP="00C719F4">
            <w:pPr>
              <w:rPr>
                <w:bCs/>
                <w:lang w:eastAsia="en-US"/>
              </w:rPr>
            </w:pPr>
            <w:r w:rsidRPr="0033503D">
              <w:rPr>
                <w:bCs/>
                <w:lang w:eastAsia="en-US"/>
              </w:rPr>
              <w:t>409100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</w:tcPr>
          <w:p w:rsidR="004A676F" w:rsidRPr="004C299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330360С0477016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2012</w:t>
            </w:r>
          </w:p>
        </w:tc>
        <w:tc>
          <w:tcPr>
            <w:tcW w:w="1440" w:type="dxa"/>
          </w:tcPr>
          <w:p w:rsidR="004A676F" w:rsidRPr="00270676" w:rsidRDefault="004A676F" w:rsidP="00C719F4">
            <w:pPr>
              <w:rPr>
                <w:bCs/>
                <w:lang w:eastAsia="en-US"/>
              </w:rPr>
            </w:pPr>
            <w:r w:rsidRPr="00270676">
              <w:rPr>
                <w:bCs/>
                <w:lang w:eastAsia="en-US"/>
              </w:rPr>
              <w:t>496900</w:t>
            </w:r>
            <w:r>
              <w:rPr>
                <w:bCs/>
                <w:lang w:eastAsia="en-US"/>
              </w:rPr>
              <w:t>,00</w:t>
            </w:r>
          </w:p>
        </w:tc>
        <w:tc>
          <w:tcPr>
            <w:tcW w:w="1359" w:type="dxa"/>
          </w:tcPr>
          <w:p w:rsidR="004A676F" w:rsidRPr="004C2992" w:rsidRDefault="004A676F" w:rsidP="00C719F4">
            <w:pPr>
              <w:rPr>
                <w:bCs/>
                <w:lang w:eastAsia="en-US"/>
              </w:rPr>
            </w:pPr>
          </w:p>
        </w:tc>
        <w:tc>
          <w:tcPr>
            <w:tcW w:w="2382" w:type="dxa"/>
          </w:tcPr>
          <w:p w:rsidR="004A676F" w:rsidRPr="00E06989" w:rsidRDefault="004A676F" w:rsidP="00C719F4">
            <w:pPr>
              <w:rPr>
                <w:bCs/>
                <w:lang w:eastAsia="en-US"/>
              </w:rPr>
            </w:pPr>
            <w:r w:rsidRPr="00E06989">
              <w:rPr>
                <w:bCs/>
                <w:lang w:eastAsia="en-US"/>
              </w:rPr>
              <w:t>Муниципальный контракт № 1-01/2012 от 01.06.2012г</w:t>
            </w:r>
          </w:p>
        </w:tc>
        <w:tc>
          <w:tcPr>
            <w:tcW w:w="1980" w:type="dxa"/>
          </w:tcPr>
          <w:p w:rsidR="004A676F" w:rsidRPr="00AB4278" w:rsidRDefault="004A676F" w:rsidP="00C719F4">
            <w:pPr>
              <w:rPr>
                <w:bCs/>
                <w:color w:val="0070C0"/>
                <w:lang w:eastAsia="en-US"/>
              </w:rPr>
            </w:pPr>
            <w:r w:rsidRPr="00AB4278">
              <w:rPr>
                <w:bCs/>
                <w:color w:val="0070C0"/>
                <w:lang w:eastAsia="en-US"/>
              </w:rPr>
              <w:t>ХВ / МУП «</w:t>
            </w:r>
            <w:proofErr w:type="spellStart"/>
            <w:r w:rsidRPr="00AB4278">
              <w:rPr>
                <w:bCs/>
                <w:color w:val="0070C0"/>
                <w:lang w:eastAsia="en-US"/>
              </w:rPr>
              <w:t>Комсервис</w:t>
            </w:r>
            <w:proofErr w:type="spellEnd"/>
            <w:r w:rsidRPr="00AB4278">
              <w:rPr>
                <w:bCs/>
                <w:color w:val="0070C0"/>
                <w:lang w:eastAsia="en-US"/>
              </w:rPr>
              <w:t>»</w:t>
            </w:r>
          </w:p>
        </w:tc>
        <w:tc>
          <w:tcPr>
            <w:tcW w:w="1676" w:type="dxa"/>
          </w:tcPr>
          <w:p w:rsidR="004A676F" w:rsidRPr="004C299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Договор </w:t>
            </w:r>
            <w:proofErr w:type="spellStart"/>
            <w:r>
              <w:rPr>
                <w:bCs/>
                <w:lang w:eastAsia="en-US"/>
              </w:rPr>
              <w:t>хоз</w:t>
            </w:r>
            <w:proofErr w:type="spellEnd"/>
            <w:r>
              <w:rPr>
                <w:bCs/>
                <w:lang w:eastAsia="en-US"/>
              </w:rPr>
              <w:t>. Ведения №3 от 05.12.2013</w:t>
            </w:r>
          </w:p>
        </w:tc>
      </w:tr>
      <w:tr w:rsidR="004A676F" w:rsidRPr="007F66BC" w:rsidTr="00C719F4">
        <w:trPr>
          <w:trHeight w:val="28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2-1-ЛП-ТР-0023</w:t>
            </w:r>
          </w:p>
        </w:tc>
        <w:tc>
          <w:tcPr>
            <w:tcW w:w="1499" w:type="dxa"/>
          </w:tcPr>
          <w:p w:rsidR="004A676F" w:rsidRPr="007E5E3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Трактор 90ТГ 2048А гусеничный, зав. № 001552  </w:t>
            </w:r>
            <w:proofErr w:type="spellStart"/>
            <w:r>
              <w:rPr>
                <w:bCs/>
                <w:lang w:eastAsia="en-US"/>
              </w:rPr>
              <w:t>Агромаш</w:t>
            </w:r>
            <w:proofErr w:type="spellEnd"/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4A676F" w:rsidRPr="00435FA1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ТК 4847 70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A676F" w:rsidRPr="007E5E3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119893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</w:tcPr>
          <w:p w:rsidR="004A676F" w:rsidRPr="004C299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Мост 948747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2013</w:t>
            </w:r>
          </w:p>
        </w:tc>
        <w:tc>
          <w:tcPr>
            <w:tcW w:w="1440" w:type="dxa"/>
          </w:tcPr>
          <w:p w:rsidR="004A676F" w:rsidRPr="007E5E3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2092500,00</w:t>
            </w:r>
          </w:p>
        </w:tc>
        <w:tc>
          <w:tcPr>
            <w:tcW w:w="1359" w:type="dxa"/>
          </w:tcPr>
          <w:p w:rsidR="004A676F" w:rsidRPr="004C2992" w:rsidRDefault="004A676F" w:rsidP="00C719F4">
            <w:pPr>
              <w:rPr>
                <w:bCs/>
                <w:lang w:eastAsia="en-US"/>
              </w:rPr>
            </w:pPr>
          </w:p>
        </w:tc>
        <w:tc>
          <w:tcPr>
            <w:tcW w:w="2382" w:type="dxa"/>
          </w:tcPr>
          <w:p w:rsidR="004A676F" w:rsidRPr="00FF67F4" w:rsidRDefault="004A676F" w:rsidP="00C719F4">
            <w:pPr>
              <w:rPr>
                <w:bCs/>
                <w:lang w:eastAsia="en-US"/>
              </w:rPr>
            </w:pPr>
            <w:r w:rsidRPr="00FF67F4">
              <w:rPr>
                <w:bCs/>
                <w:lang w:eastAsia="en-US"/>
              </w:rPr>
              <w:t xml:space="preserve">Постановление </w:t>
            </w:r>
            <w:proofErr w:type="spellStart"/>
            <w:r w:rsidRPr="00FF67F4">
              <w:rPr>
                <w:bCs/>
                <w:lang w:eastAsia="en-US"/>
              </w:rPr>
              <w:t>Админ</w:t>
            </w:r>
            <w:proofErr w:type="spellEnd"/>
            <w:r w:rsidRPr="00FF67F4">
              <w:rPr>
                <w:bCs/>
                <w:lang w:eastAsia="en-US"/>
              </w:rPr>
              <w:t>. Лукашкин – Яр. с/пос. № 62а от 22.11.2013г</w:t>
            </w:r>
            <w:proofErr w:type="gramStart"/>
            <w:r w:rsidRPr="00FF67F4">
              <w:rPr>
                <w:bCs/>
                <w:lang w:eastAsia="en-US"/>
              </w:rPr>
              <w:t xml:space="preserve"> О</w:t>
            </w:r>
            <w:proofErr w:type="gramEnd"/>
            <w:r w:rsidRPr="00FF67F4">
              <w:rPr>
                <w:bCs/>
                <w:lang w:eastAsia="en-US"/>
              </w:rPr>
              <w:t xml:space="preserve"> внесении в реес</w:t>
            </w:r>
            <w:r>
              <w:rPr>
                <w:bCs/>
                <w:lang w:eastAsia="en-US"/>
              </w:rPr>
              <w:t>т</w:t>
            </w:r>
            <w:r w:rsidRPr="00FF67F4">
              <w:rPr>
                <w:bCs/>
                <w:lang w:eastAsia="en-US"/>
              </w:rPr>
              <w:t xml:space="preserve">р </w:t>
            </w:r>
          </w:p>
        </w:tc>
        <w:tc>
          <w:tcPr>
            <w:tcW w:w="1980" w:type="dxa"/>
          </w:tcPr>
          <w:p w:rsidR="004A676F" w:rsidRPr="00AB4278" w:rsidRDefault="004A676F" w:rsidP="00C719F4">
            <w:pPr>
              <w:rPr>
                <w:bCs/>
                <w:color w:val="0070C0"/>
                <w:lang w:eastAsia="en-US"/>
              </w:rPr>
            </w:pPr>
            <w:r w:rsidRPr="00AB4278">
              <w:rPr>
                <w:bCs/>
                <w:color w:val="0070C0"/>
                <w:lang w:eastAsia="en-US"/>
              </w:rPr>
              <w:t>ХВ / МУП «</w:t>
            </w:r>
            <w:proofErr w:type="spellStart"/>
            <w:r w:rsidRPr="00AB4278">
              <w:rPr>
                <w:bCs/>
                <w:color w:val="0070C0"/>
                <w:lang w:eastAsia="en-US"/>
              </w:rPr>
              <w:t>Комсервис</w:t>
            </w:r>
            <w:proofErr w:type="spellEnd"/>
            <w:r w:rsidRPr="00AB4278">
              <w:rPr>
                <w:bCs/>
                <w:color w:val="0070C0"/>
                <w:lang w:eastAsia="en-US"/>
              </w:rPr>
              <w:t>»</w:t>
            </w:r>
          </w:p>
        </w:tc>
        <w:tc>
          <w:tcPr>
            <w:tcW w:w="1676" w:type="dxa"/>
          </w:tcPr>
          <w:p w:rsidR="004A676F" w:rsidRPr="004C299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Договор </w:t>
            </w:r>
            <w:proofErr w:type="spellStart"/>
            <w:r>
              <w:rPr>
                <w:bCs/>
                <w:lang w:eastAsia="en-US"/>
              </w:rPr>
              <w:t>хоз</w:t>
            </w:r>
            <w:proofErr w:type="spellEnd"/>
            <w:r>
              <w:rPr>
                <w:bCs/>
                <w:lang w:eastAsia="en-US"/>
              </w:rPr>
              <w:t>. Ведения №3 от 05.12.2013</w:t>
            </w:r>
          </w:p>
        </w:tc>
      </w:tr>
      <w:tr w:rsidR="004A676F" w:rsidRPr="007F66BC" w:rsidTr="00C719F4">
        <w:trPr>
          <w:trHeight w:val="28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2-1-ЛП-ТР-0024</w:t>
            </w:r>
          </w:p>
        </w:tc>
        <w:tc>
          <w:tcPr>
            <w:tcW w:w="1499" w:type="dxa"/>
          </w:tcPr>
          <w:p w:rsidR="004A676F" w:rsidRPr="00AE6994" w:rsidRDefault="004A676F" w:rsidP="00C719F4">
            <w:pPr>
              <w:rPr>
                <w:bCs/>
                <w:lang w:eastAsia="en-US"/>
              </w:rPr>
            </w:pPr>
            <w:r w:rsidRPr="00AE6994">
              <w:rPr>
                <w:bCs/>
                <w:lang w:eastAsia="en-US"/>
              </w:rPr>
              <w:t>Экскаваторная навеска ЭО 2126</w:t>
            </w:r>
            <w:r>
              <w:rPr>
                <w:bCs/>
                <w:lang w:eastAsia="en-US"/>
              </w:rPr>
              <w:t>, зав. № В-0232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4A676F" w:rsidRPr="000142EB" w:rsidRDefault="004A676F" w:rsidP="00C719F4">
            <w:pPr>
              <w:rPr>
                <w:bCs/>
                <w:lang w:eastAsia="en-US"/>
              </w:rPr>
            </w:pPr>
            <w:r w:rsidRPr="000142EB">
              <w:rPr>
                <w:bCs/>
                <w:lang w:eastAsia="en-US"/>
              </w:rPr>
              <w:t>ТМ 70 1339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A676F" w:rsidRDefault="004A676F" w:rsidP="00C719F4">
            <w:pPr>
              <w:rPr>
                <w:bCs/>
                <w:lang w:eastAsia="en-US"/>
              </w:rPr>
            </w:pP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</w:tcPr>
          <w:p w:rsidR="004A676F" w:rsidRPr="004C2992" w:rsidRDefault="004A676F" w:rsidP="00C719F4">
            <w:pPr>
              <w:rPr>
                <w:bCs/>
                <w:lang w:eastAsia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1995 (2008)</w:t>
            </w:r>
          </w:p>
        </w:tc>
        <w:tc>
          <w:tcPr>
            <w:tcW w:w="144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30000,00</w:t>
            </w:r>
          </w:p>
        </w:tc>
        <w:tc>
          <w:tcPr>
            <w:tcW w:w="1359" w:type="dxa"/>
          </w:tcPr>
          <w:p w:rsidR="004A676F" w:rsidRPr="004C299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382" w:type="dxa"/>
          </w:tcPr>
          <w:p w:rsidR="004A676F" w:rsidRPr="00241D80" w:rsidRDefault="004A676F" w:rsidP="00C719F4">
            <w:pPr>
              <w:rPr>
                <w:bCs/>
                <w:lang w:eastAsia="en-US"/>
              </w:rPr>
            </w:pPr>
            <w:r w:rsidRPr="00241D80">
              <w:rPr>
                <w:bCs/>
                <w:lang w:eastAsia="en-US"/>
              </w:rPr>
              <w:t>Договор купли продажи от 05.02.2008г</w:t>
            </w:r>
            <w:r>
              <w:rPr>
                <w:bCs/>
                <w:lang w:eastAsia="en-US"/>
              </w:rPr>
              <w:t xml:space="preserve"> (акт от 05.02.2008)</w:t>
            </w:r>
          </w:p>
        </w:tc>
        <w:tc>
          <w:tcPr>
            <w:tcW w:w="1980" w:type="dxa"/>
          </w:tcPr>
          <w:p w:rsidR="004A676F" w:rsidRPr="00AB4278" w:rsidRDefault="004A676F" w:rsidP="00C719F4">
            <w:pPr>
              <w:rPr>
                <w:bCs/>
                <w:color w:val="0070C0"/>
                <w:lang w:eastAsia="en-US"/>
              </w:rPr>
            </w:pPr>
            <w:r w:rsidRPr="00AB4278">
              <w:rPr>
                <w:bCs/>
                <w:color w:val="0070C0"/>
                <w:lang w:eastAsia="en-US"/>
              </w:rPr>
              <w:t>ХВ / МУП «</w:t>
            </w:r>
            <w:proofErr w:type="spellStart"/>
            <w:r w:rsidRPr="00AB4278">
              <w:rPr>
                <w:bCs/>
                <w:color w:val="0070C0"/>
                <w:lang w:eastAsia="en-US"/>
              </w:rPr>
              <w:t>Комсервис</w:t>
            </w:r>
            <w:proofErr w:type="spellEnd"/>
            <w:r w:rsidRPr="00AB4278">
              <w:rPr>
                <w:bCs/>
                <w:color w:val="0070C0"/>
                <w:lang w:eastAsia="en-US"/>
              </w:rPr>
              <w:t>»</w:t>
            </w:r>
          </w:p>
        </w:tc>
        <w:tc>
          <w:tcPr>
            <w:tcW w:w="1676" w:type="dxa"/>
          </w:tcPr>
          <w:p w:rsidR="004A676F" w:rsidRPr="004C299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Договор </w:t>
            </w:r>
            <w:proofErr w:type="spellStart"/>
            <w:r>
              <w:rPr>
                <w:bCs/>
                <w:lang w:eastAsia="en-US"/>
              </w:rPr>
              <w:t>хоз</w:t>
            </w:r>
            <w:proofErr w:type="spellEnd"/>
            <w:r>
              <w:rPr>
                <w:bCs/>
                <w:lang w:eastAsia="en-US"/>
              </w:rPr>
              <w:t>. Ведения №3 от 05.12.2013</w:t>
            </w:r>
          </w:p>
        </w:tc>
      </w:tr>
      <w:tr w:rsidR="004A676F" w:rsidRPr="007F66BC" w:rsidTr="00C719F4">
        <w:trPr>
          <w:trHeight w:val="28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2-1-ЛП-ТР-0025</w:t>
            </w:r>
          </w:p>
        </w:tc>
        <w:tc>
          <w:tcPr>
            <w:tcW w:w="1499" w:type="dxa"/>
          </w:tcPr>
          <w:p w:rsidR="004A676F" w:rsidRPr="00AE6994" w:rsidRDefault="004A676F" w:rsidP="00C719F4">
            <w:pPr>
              <w:rPr>
                <w:bCs/>
                <w:lang w:eastAsia="en-US"/>
              </w:rPr>
            </w:pPr>
            <w:r w:rsidRPr="001602DE">
              <w:rPr>
                <w:bCs/>
                <w:lang w:eastAsia="en-US"/>
              </w:rPr>
              <w:t>Трактор</w:t>
            </w:r>
            <w:r>
              <w:rPr>
                <w:bCs/>
                <w:lang w:eastAsia="en-US"/>
              </w:rPr>
              <w:t xml:space="preserve"> </w:t>
            </w:r>
            <w:r w:rsidRPr="001602DE">
              <w:rPr>
                <w:bCs/>
                <w:lang w:eastAsia="en-US"/>
              </w:rPr>
              <w:t xml:space="preserve">ДТ </w:t>
            </w:r>
            <w:r>
              <w:rPr>
                <w:bCs/>
                <w:lang w:eastAsia="en-US"/>
              </w:rPr>
              <w:t>–</w:t>
            </w:r>
            <w:r w:rsidRPr="001602DE">
              <w:rPr>
                <w:bCs/>
                <w:lang w:eastAsia="en-US"/>
              </w:rPr>
              <w:t xml:space="preserve"> 75</w:t>
            </w:r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зав.№</w:t>
            </w:r>
            <w:proofErr w:type="spellEnd"/>
            <w:r>
              <w:rPr>
                <w:bCs/>
                <w:lang w:eastAsia="en-US"/>
              </w:rPr>
              <w:t xml:space="preserve"> 675401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4A676F" w:rsidRPr="00403A12" w:rsidRDefault="004A676F" w:rsidP="00C719F4">
            <w:pPr>
              <w:rPr>
                <w:bCs/>
                <w:lang w:eastAsia="en-US"/>
              </w:rPr>
            </w:pPr>
            <w:r w:rsidRPr="00403A12">
              <w:rPr>
                <w:bCs/>
                <w:lang w:eastAsia="en-US"/>
              </w:rPr>
              <w:t>ТВ 3707 70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944430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</w:tcPr>
          <w:p w:rsidR="004A676F" w:rsidRPr="004C299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Мост 36039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1987</w:t>
            </w:r>
          </w:p>
        </w:tc>
        <w:tc>
          <w:tcPr>
            <w:tcW w:w="1440" w:type="dxa"/>
          </w:tcPr>
          <w:p w:rsidR="004A676F" w:rsidRPr="00054756" w:rsidRDefault="004A676F" w:rsidP="00C719F4">
            <w:pPr>
              <w:rPr>
                <w:bCs/>
                <w:lang w:eastAsia="en-US"/>
              </w:rPr>
            </w:pPr>
            <w:r w:rsidRPr="00054756">
              <w:rPr>
                <w:bCs/>
                <w:lang w:eastAsia="en-US"/>
              </w:rPr>
              <w:t>184335</w:t>
            </w:r>
            <w:r>
              <w:rPr>
                <w:bCs/>
                <w:lang w:eastAsia="en-US"/>
              </w:rPr>
              <w:t>,00</w:t>
            </w:r>
          </w:p>
        </w:tc>
        <w:tc>
          <w:tcPr>
            <w:tcW w:w="1359" w:type="dxa"/>
          </w:tcPr>
          <w:p w:rsidR="004A676F" w:rsidRPr="004C2992" w:rsidRDefault="004A676F" w:rsidP="00C719F4">
            <w:pPr>
              <w:rPr>
                <w:bCs/>
                <w:lang w:eastAsia="en-US"/>
              </w:rPr>
            </w:pPr>
          </w:p>
        </w:tc>
        <w:tc>
          <w:tcPr>
            <w:tcW w:w="2382" w:type="dxa"/>
          </w:tcPr>
          <w:p w:rsidR="004A676F" w:rsidRPr="00054756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Передан </w:t>
            </w:r>
            <w:proofErr w:type="spellStart"/>
            <w:r>
              <w:rPr>
                <w:bCs/>
                <w:lang w:eastAsia="en-US"/>
              </w:rPr>
              <w:t>Реш</w:t>
            </w:r>
            <w:proofErr w:type="spellEnd"/>
            <w:r>
              <w:rPr>
                <w:bCs/>
                <w:lang w:eastAsia="en-US"/>
              </w:rPr>
              <w:t xml:space="preserve">. Совета </w:t>
            </w:r>
            <w:proofErr w:type="spellStart"/>
            <w:r>
              <w:rPr>
                <w:bCs/>
                <w:lang w:eastAsia="en-US"/>
              </w:rPr>
              <w:t>деп-в</w:t>
            </w:r>
            <w:proofErr w:type="spellEnd"/>
            <w:r>
              <w:rPr>
                <w:bCs/>
                <w:lang w:eastAsia="en-US"/>
              </w:rPr>
              <w:t xml:space="preserve"> Алекс. Р-на №525 от29.09.2005г. акт (№4 от 10.02.2006)</w:t>
            </w:r>
          </w:p>
        </w:tc>
        <w:tc>
          <w:tcPr>
            <w:tcW w:w="1980" w:type="dxa"/>
          </w:tcPr>
          <w:p w:rsidR="004A676F" w:rsidRPr="00AB4278" w:rsidRDefault="004A676F" w:rsidP="00C719F4">
            <w:pPr>
              <w:rPr>
                <w:bCs/>
                <w:color w:val="0070C0"/>
                <w:lang w:eastAsia="en-US"/>
              </w:rPr>
            </w:pPr>
            <w:r w:rsidRPr="00AB4278">
              <w:rPr>
                <w:bCs/>
                <w:color w:val="0070C0"/>
                <w:lang w:eastAsia="en-US"/>
              </w:rPr>
              <w:t>ХВ / МУП «</w:t>
            </w:r>
            <w:proofErr w:type="spellStart"/>
            <w:r w:rsidRPr="00AB4278">
              <w:rPr>
                <w:bCs/>
                <w:color w:val="0070C0"/>
                <w:lang w:eastAsia="en-US"/>
              </w:rPr>
              <w:t>Комсервис</w:t>
            </w:r>
            <w:proofErr w:type="spellEnd"/>
            <w:r w:rsidRPr="00AB4278">
              <w:rPr>
                <w:bCs/>
                <w:color w:val="0070C0"/>
                <w:lang w:eastAsia="en-US"/>
              </w:rPr>
              <w:t>»</w:t>
            </w:r>
          </w:p>
        </w:tc>
        <w:tc>
          <w:tcPr>
            <w:tcW w:w="1676" w:type="dxa"/>
          </w:tcPr>
          <w:p w:rsidR="004A676F" w:rsidRPr="004C299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Договор </w:t>
            </w:r>
            <w:proofErr w:type="spellStart"/>
            <w:r>
              <w:rPr>
                <w:bCs/>
                <w:lang w:eastAsia="en-US"/>
              </w:rPr>
              <w:t>хоз</w:t>
            </w:r>
            <w:proofErr w:type="spellEnd"/>
            <w:r>
              <w:rPr>
                <w:bCs/>
                <w:lang w:eastAsia="en-US"/>
              </w:rPr>
              <w:t>. Ведения №3 от 05.12.2013</w:t>
            </w:r>
          </w:p>
        </w:tc>
      </w:tr>
      <w:tr w:rsidR="004A676F" w:rsidRPr="007F66BC" w:rsidTr="00C719F4">
        <w:trPr>
          <w:trHeight w:val="28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2-1-ЛП-ТР-0026</w:t>
            </w:r>
          </w:p>
        </w:tc>
        <w:tc>
          <w:tcPr>
            <w:tcW w:w="1499" w:type="dxa"/>
          </w:tcPr>
          <w:p w:rsidR="004A676F" w:rsidRPr="00AE6994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Снегоход Буран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4A676F" w:rsidRPr="00685AC1" w:rsidRDefault="004A676F" w:rsidP="00C719F4">
            <w:pPr>
              <w:rPr>
                <w:b/>
                <w:bCs/>
                <w:color w:val="FF6600"/>
                <w:lang w:eastAsia="en-US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М04.3.2854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</w:tcPr>
          <w:p w:rsidR="004A676F" w:rsidRPr="004C299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Рама 114004080199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2005</w:t>
            </w:r>
          </w:p>
        </w:tc>
        <w:tc>
          <w:tcPr>
            <w:tcW w:w="144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99000,00</w:t>
            </w:r>
          </w:p>
        </w:tc>
        <w:tc>
          <w:tcPr>
            <w:tcW w:w="1359" w:type="dxa"/>
          </w:tcPr>
          <w:p w:rsidR="004A676F" w:rsidRPr="004C299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382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proofErr w:type="gramStart"/>
            <w:r w:rsidRPr="00DF7922">
              <w:rPr>
                <w:bCs/>
                <w:color w:val="0000FF"/>
                <w:lang w:eastAsia="en-US"/>
              </w:rPr>
              <w:t>Списан</w:t>
            </w:r>
            <w:proofErr w:type="gramEnd"/>
            <w:r w:rsidRPr="00054756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 xml:space="preserve">на основ. Распоряжения главы </w:t>
            </w:r>
            <w:proofErr w:type="spellStart"/>
            <w:r>
              <w:rPr>
                <w:bCs/>
                <w:lang w:eastAsia="en-US"/>
              </w:rPr>
              <w:t>посел</w:t>
            </w:r>
            <w:proofErr w:type="spellEnd"/>
            <w:r>
              <w:rPr>
                <w:bCs/>
                <w:lang w:eastAsia="en-US"/>
              </w:rPr>
              <w:t xml:space="preserve">. № 39-р от 25.10.2013г </w:t>
            </w:r>
          </w:p>
          <w:p w:rsidR="004A676F" w:rsidRPr="00AE6994" w:rsidRDefault="004A676F" w:rsidP="00C719F4">
            <w:pPr>
              <w:rPr>
                <w:bCs/>
                <w:color w:val="FF6600"/>
                <w:lang w:eastAsia="en-US"/>
              </w:rPr>
            </w:pPr>
            <w:r>
              <w:rPr>
                <w:bCs/>
                <w:lang w:eastAsia="en-US"/>
              </w:rPr>
              <w:t>(акт №2 от 25.10.2013)</w:t>
            </w:r>
          </w:p>
        </w:tc>
        <w:tc>
          <w:tcPr>
            <w:tcW w:w="198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</w:p>
        </w:tc>
        <w:tc>
          <w:tcPr>
            <w:tcW w:w="1676" w:type="dxa"/>
          </w:tcPr>
          <w:p w:rsidR="004A676F" w:rsidRPr="004C299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Передан </w:t>
            </w:r>
            <w:proofErr w:type="spellStart"/>
            <w:r>
              <w:rPr>
                <w:bCs/>
                <w:lang w:eastAsia="en-US"/>
              </w:rPr>
              <w:t>Реш</w:t>
            </w:r>
            <w:proofErr w:type="spellEnd"/>
            <w:r>
              <w:rPr>
                <w:bCs/>
                <w:lang w:eastAsia="en-US"/>
              </w:rPr>
              <w:t xml:space="preserve">. Совета </w:t>
            </w:r>
            <w:proofErr w:type="spellStart"/>
            <w:r>
              <w:rPr>
                <w:bCs/>
                <w:lang w:eastAsia="en-US"/>
              </w:rPr>
              <w:t>деп-в</w:t>
            </w:r>
            <w:proofErr w:type="spellEnd"/>
            <w:r>
              <w:rPr>
                <w:bCs/>
                <w:lang w:eastAsia="en-US"/>
              </w:rPr>
              <w:t xml:space="preserve"> Алекс. Р-на №525 от29.09.2005г (Передаточный акт от 10.02.2006г)</w:t>
            </w:r>
          </w:p>
        </w:tc>
      </w:tr>
      <w:tr w:rsidR="004A676F" w:rsidRPr="007F66BC" w:rsidTr="00C719F4">
        <w:trPr>
          <w:trHeight w:val="28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2-1-ЛП-ТР-0027</w:t>
            </w:r>
          </w:p>
        </w:tc>
        <w:tc>
          <w:tcPr>
            <w:tcW w:w="1499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Трактор Т-150К </w:t>
            </w:r>
            <w:proofErr w:type="spellStart"/>
            <w:r>
              <w:rPr>
                <w:bCs/>
                <w:lang w:eastAsia="en-US"/>
              </w:rPr>
              <w:t>зав.№</w:t>
            </w:r>
            <w:proofErr w:type="spellEnd"/>
            <w:r>
              <w:rPr>
                <w:bCs/>
                <w:lang w:eastAsia="en-US"/>
              </w:rPr>
              <w:t xml:space="preserve"> 309401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4A676F" w:rsidRPr="00ED759B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ТВ 3717 70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A676F" w:rsidRPr="00ED759B" w:rsidRDefault="004A676F" w:rsidP="00C719F4">
            <w:pPr>
              <w:rPr>
                <w:bCs/>
                <w:lang w:eastAsia="en-US"/>
              </w:rPr>
            </w:pPr>
            <w:r w:rsidRPr="00ED759B">
              <w:rPr>
                <w:bCs/>
                <w:lang w:eastAsia="en-US"/>
              </w:rPr>
              <w:t>147924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</w:tcPr>
          <w:p w:rsidR="004A676F" w:rsidRPr="00ED759B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Коробка 2805, мост 5640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1985</w:t>
            </w:r>
          </w:p>
        </w:tc>
        <w:tc>
          <w:tcPr>
            <w:tcW w:w="1440" w:type="dxa"/>
          </w:tcPr>
          <w:p w:rsidR="004A676F" w:rsidRPr="00435FA1" w:rsidRDefault="004A676F" w:rsidP="00C719F4">
            <w:pPr>
              <w:rPr>
                <w:bCs/>
                <w:lang w:eastAsia="en-US"/>
              </w:rPr>
            </w:pPr>
            <w:r w:rsidRPr="00435FA1">
              <w:rPr>
                <w:bCs/>
                <w:lang w:eastAsia="en-US"/>
              </w:rPr>
              <w:t>52791,00</w:t>
            </w:r>
          </w:p>
        </w:tc>
        <w:tc>
          <w:tcPr>
            <w:tcW w:w="1359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382" w:type="dxa"/>
          </w:tcPr>
          <w:p w:rsidR="004A676F" w:rsidRPr="00460DB1" w:rsidRDefault="004A676F" w:rsidP="00C719F4">
            <w:pPr>
              <w:rPr>
                <w:bCs/>
                <w:color w:val="FF0000"/>
                <w:lang w:eastAsia="en-US"/>
              </w:rPr>
            </w:pPr>
            <w:r w:rsidRPr="00DF7922">
              <w:rPr>
                <w:bCs/>
                <w:color w:val="0000FF"/>
                <w:lang w:eastAsia="en-US"/>
              </w:rPr>
              <w:t xml:space="preserve">Списан </w:t>
            </w:r>
            <w:r>
              <w:rPr>
                <w:bCs/>
                <w:lang w:eastAsia="en-US"/>
              </w:rPr>
              <w:t>Акт о списании ОС №4 от 17.06.2010г</w:t>
            </w:r>
          </w:p>
        </w:tc>
        <w:tc>
          <w:tcPr>
            <w:tcW w:w="198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</w:p>
        </w:tc>
        <w:tc>
          <w:tcPr>
            <w:tcW w:w="1676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Передан </w:t>
            </w:r>
            <w:proofErr w:type="spellStart"/>
            <w:r>
              <w:rPr>
                <w:bCs/>
                <w:lang w:eastAsia="en-US"/>
              </w:rPr>
              <w:t>Реш</w:t>
            </w:r>
            <w:proofErr w:type="spellEnd"/>
            <w:r>
              <w:rPr>
                <w:bCs/>
                <w:lang w:eastAsia="en-US"/>
              </w:rPr>
              <w:t xml:space="preserve">. Совета </w:t>
            </w:r>
            <w:proofErr w:type="spellStart"/>
            <w:r>
              <w:rPr>
                <w:bCs/>
                <w:lang w:eastAsia="en-US"/>
              </w:rPr>
              <w:t>деп-в</w:t>
            </w:r>
            <w:proofErr w:type="spellEnd"/>
            <w:r>
              <w:rPr>
                <w:bCs/>
                <w:lang w:eastAsia="en-US"/>
              </w:rPr>
              <w:t xml:space="preserve"> Алекс. Р-на №525 от29.09.2005г. акт (№5 от 10.02.2006)</w:t>
            </w:r>
          </w:p>
        </w:tc>
      </w:tr>
      <w:tr w:rsidR="004A676F" w:rsidRPr="007F66BC" w:rsidTr="00C719F4">
        <w:trPr>
          <w:trHeight w:val="28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2-1-ЛП-ТР-0028</w:t>
            </w:r>
          </w:p>
        </w:tc>
        <w:tc>
          <w:tcPr>
            <w:tcW w:w="1499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Автомобиль вахтовый УРАЛ - 4320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 860 НН 70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A676F" w:rsidRPr="00ED759B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426100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121332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1984</w:t>
            </w:r>
          </w:p>
        </w:tc>
        <w:tc>
          <w:tcPr>
            <w:tcW w:w="144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176484,75</w:t>
            </w:r>
          </w:p>
        </w:tc>
        <w:tc>
          <w:tcPr>
            <w:tcW w:w="1359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382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proofErr w:type="gramStart"/>
            <w:r w:rsidRPr="00DF7922">
              <w:rPr>
                <w:bCs/>
                <w:color w:val="0000FF"/>
                <w:lang w:eastAsia="en-US"/>
              </w:rPr>
              <w:t>Списан</w:t>
            </w:r>
            <w:proofErr w:type="gramEnd"/>
            <w:r w:rsidRPr="00DF7922">
              <w:rPr>
                <w:bCs/>
                <w:color w:val="0000FF"/>
                <w:lang w:eastAsia="en-US"/>
              </w:rPr>
              <w:t xml:space="preserve"> </w:t>
            </w:r>
            <w:r w:rsidRPr="003D42A1">
              <w:rPr>
                <w:bCs/>
                <w:lang w:eastAsia="en-US"/>
              </w:rPr>
              <w:t xml:space="preserve">Распоряжение Главы </w:t>
            </w:r>
            <w:proofErr w:type="spellStart"/>
            <w:r w:rsidRPr="003D42A1">
              <w:rPr>
                <w:bCs/>
                <w:lang w:eastAsia="en-US"/>
              </w:rPr>
              <w:t>Админ</w:t>
            </w:r>
            <w:proofErr w:type="spellEnd"/>
            <w:r w:rsidRPr="003D42A1">
              <w:rPr>
                <w:bCs/>
                <w:lang w:eastAsia="en-US"/>
              </w:rPr>
              <w:t>. Л-Яр с/</w:t>
            </w:r>
            <w:proofErr w:type="spellStart"/>
            <w:proofErr w:type="gramStart"/>
            <w:r w:rsidRPr="003D42A1">
              <w:rPr>
                <w:bCs/>
                <w:lang w:eastAsia="en-US"/>
              </w:rPr>
              <w:t>п</w:t>
            </w:r>
            <w:proofErr w:type="spellEnd"/>
            <w:proofErr w:type="gramEnd"/>
            <w:r w:rsidRPr="003D42A1">
              <w:rPr>
                <w:bCs/>
                <w:lang w:eastAsia="en-US"/>
              </w:rPr>
              <w:t xml:space="preserve"> №37-р от 01.12.2007г</w:t>
            </w:r>
            <w:r>
              <w:rPr>
                <w:bCs/>
                <w:color w:val="0000FF"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Акт о списании ОС №4 от 01.02.2009</w:t>
            </w:r>
          </w:p>
        </w:tc>
        <w:tc>
          <w:tcPr>
            <w:tcW w:w="198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</w:p>
        </w:tc>
        <w:tc>
          <w:tcPr>
            <w:tcW w:w="1676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Передан </w:t>
            </w:r>
            <w:proofErr w:type="spellStart"/>
            <w:r>
              <w:rPr>
                <w:bCs/>
                <w:lang w:eastAsia="en-US"/>
              </w:rPr>
              <w:t>Реш</w:t>
            </w:r>
            <w:proofErr w:type="spellEnd"/>
            <w:r>
              <w:rPr>
                <w:bCs/>
                <w:lang w:eastAsia="en-US"/>
              </w:rPr>
              <w:t xml:space="preserve">. Совета </w:t>
            </w:r>
            <w:proofErr w:type="spellStart"/>
            <w:r>
              <w:rPr>
                <w:bCs/>
                <w:lang w:eastAsia="en-US"/>
              </w:rPr>
              <w:t>деп-в</w:t>
            </w:r>
            <w:proofErr w:type="spellEnd"/>
            <w:r>
              <w:rPr>
                <w:bCs/>
                <w:lang w:eastAsia="en-US"/>
              </w:rPr>
              <w:t xml:space="preserve"> Алекс. Р-на №525 от29.09.2005г (Передаточный акт от 10.02.2006г)</w:t>
            </w:r>
          </w:p>
        </w:tc>
      </w:tr>
      <w:tr w:rsidR="004A676F" w:rsidRPr="007F66BC" w:rsidTr="00C719F4">
        <w:trPr>
          <w:trHeight w:val="28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2-1-ЛП-ТР-0029</w:t>
            </w:r>
          </w:p>
        </w:tc>
        <w:tc>
          <w:tcPr>
            <w:tcW w:w="1499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 w:rsidRPr="001602DE">
              <w:rPr>
                <w:bCs/>
                <w:lang w:eastAsia="en-US"/>
              </w:rPr>
              <w:t>Трактор</w:t>
            </w:r>
            <w:r>
              <w:rPr>
                <w:bCs/>
                <w:lang w:eastAsia="en-US"/>
              </w:rPr>
              <w:t xml:space="preserve"> </w:t>
            </w:r>
            <w:r w:rsidRPr="001602DE">
              <w:rPr>
                <w:bCs/>
                <w:lang w:eastAsia="en-US"/>
              </w:rPr>
              <w:t xml:space="preserve">ДТ </w:t>
            </w:r>
            <w:r>
              <w:rPr>
                <w:bCs/>
                <w:lang w:eastAsia="en-US"/>
              </w:rPr>
              <w:t>–</w:t>
            </w:r>
            <w:r w:rsidRPr="001602DE">
              <w:rPr>
                <w:bCs/>
                <w:lang w:eastAsia="en-US"/>
              </w:rPr>
              <w:t xml:space="preserve"> 75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ТВ 3715 70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78263588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604040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1987</w:t>
            </w:r>
          </w:p>
        </w:tc>
        <w:tc>
          <w:tcPr>
            <w:tcW w:w="144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130000,00</w:t>
            </w:r>
          </w:p>
        </w:tc>
        <w:tc>
          <w:tcPr>
            <w:tcW w:w="1359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382" w:type="dxa"/>
          </w:tcPr>
          <w:p w:rsidR="004A676F" w:rsidRPr="00DF7922" w:rsidRDefault="004A676F" w:rsidP="00C719F4">
            <w:pPr>
              <w:rPr>
                <w:bCs/>
                <w:color w:val="0000FF"/>
                <w:lang w:eastAsia="en-US"/>
              </w:rPr>
            </w:pPr>
            <w:proofErr w:type="gramStart"/>
            <w:r w:rsidRPr="00DF7922">
              <w:rPr>
                <w:bCs/>
                <w:color w:val="0000FF"/>
                <w:lang w:eastAsia="en-US"/>
              </w:rPr>
              <w:t>Списан</w:t>
            </w:r>
            <w:proofErr w:type="gramEnd"/>
            <w:r w:rsidRPr="00DF7922">
              <w:rPr>
                <w:bCs/>
                <w:color w:val="0000FF"/>
                <w:lang w:eastAsia="en-US"/>
              </w:rPr>
              <w:t xml:space="preserve"> </w:t>
            </w:r>
            <w:r w:rsidRPr="003D42A1">
              <w:rPr>
                <w:bCs/>
                <w:lang w:eastAsia="en-US"/>
              </w:rPr>
              <w:t xml:space="preserve">Распоряжение Главы </w:t>
            </w:r>
            <w:proofErr w:type="spellStart"/>
            <w:r w:rsidRPr="003D42A1">
              <w:rPr>
                <w:bCs/>
                <w:lang w:eastAsia="en-US"/>
              </w:rPr>
              <w:t>Админ</w:t>
            </w:r>
            <w:proofErr w:type="spellEnd"/>
            <w:r w:rsidRPr="003D42A1">
              <w:rPr>
                <w:bCs/>
                <w:lang w:eastAsia="en-US"/>
              </w:rPr>
              <w:t xml:space="preserve">. Л-Яр </w:t>
            </w:r>
            <w:r>
              <w:rPr>
                <w:bCs/>
                <w:lang w:eastAsia="en-US"/>
              </w:rPr>
              <w:t>с/</w:t>
            </w:r>
            <w:proofErr w:type="spellStart"/>
            <w:proofErr w:type="gramStart"/>
            <w:r>
              <w:rPr>
                <w:bCs/>
                <w:lang w:eastAsia="en-US"/>
              </w:rPr>
              <w:t>п</w:t>
            </w:r>
            <w:proofErr w:type="spellEnd"/>
            <w:proofErr w:type="gramEnd"/>
            <w:r>
              <w:rPr>
                <w:bCs/>
                <w:lang w:eastAsia="en-US"/>
              </w:rPr>
              <w:t xml:space="preserve"> №39-р от 25.10.2013</w:t>
            </w:r>
            <w:r w:rsidRPr="003D42A1">
              <w:rPr>
                <w:bCs/>
                <w:lang w:eastAsia="en-US"/>
              </w:rPr>
              <w:t>г</w:t>
            </w:r>
            <w:r>
              <w:rPr>
                <w:bCs/>
                <w:color w:val="0000FF"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Акт о списании ОС №1 от 25.10.2013</w:t>
            </w:r>
          </w:p>
        </w:tc>
        <w:tc>
          <w:tcPr>
            <w:tcW w:w="198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</w:p>
        </w:tc>
        <w:tc>
          <w:tcPr>
            <w:tcW w:w="1676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Договор купли продажи  от 18.02.2008г</w:t>
            </w:r>
          </w:p>
        </w:tc>
      </w:tr>
      <w:tr w:rsidR="004A676F" w:rsidRPr="007F66BC" w:rsidTr="00C719F4">
        <w:trPr>
          <w:trHeight w:val="28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452C09" w:rsidRDefault="004A676F" w:rsidP="00C719F4">
            <w:pPr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452C09" w:rsidRDefault="004A676F" w:rsidP="00C719F4">
            <w:pPr>
              <w:rPr>
                <w:bCs/>
                <w:lang w:val="en-US" w:eastAsia="en-US"/>
              </w:rPr>
            </w:pPr>
            <w:r>
              <w:rPr>
                <w:bCs/>
                <w:lang w:eastAsia="en-US"/>
              </w:rPr>
              <w:t>2-1-ЛП-ТР-00</w:t>
            </w:r>
            <w:r>
              <w:rPr>
                <w:bCs/>
                <w:lang w:val="en-US" w:eastAsia="en-US"/>
              </w:rPr>
              <w:t>30</w:t>
            </w:r>
          </w:p>
        </w:tc>
        <w:tc>
          <w:tcPr>
            <w:tcW w:w="1499" w:type="dxa"/>
          </w:tcPr>
          <w:p w:rsidR="004A676F" w:rsidRPr="00452C09" w:rsidRDefault="004A676F" w:rsidP="00C719F4">
            <w:pPr>
              <w:rPr>
                <w:bCs/>
                <w:lang w:eastAsia="en-US"/>
              </w:rPr>
            </w:pPr>
            <w:proofErr w:type="spellStart"/>
            <w:r>
              <w:rPr>
                <w:bCs/>
                <w:lang w:val="en-US" w:eastAsia="en-US"/>
              </w:rPr>
              <w:t>Прицеп</w:t>
            </w:r>
            <w:proofErr w:type="spellEnd"/>
            <w:r>
              <w:rPr>
                <w:bCs/>
                <w:lang w:val="en-US" w:eastAsia="en-US"/>
              </w:rPr>
              <w:t xml:space="preserve"> МЖТ – 10 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4A676F" w:rsidRDefault="004A676F" w:rsidP="00C719F4">
            <w:pPr>
              <w:rPr>
                <w:bCs/>
                <w:lang w:eastAsia="en-US"/>
              </w:rPr>
            </w:pPr>
            <w:r w:rsidRPr="00D56E40">
              <w:rPr>
                <w:bCs/>
                <w:lang w:eastAsia="en-US"/>
              </w:rPr>
              <w:t>ТВ 8249 70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A676F" w:rsidRDefault="004A676F" w:rsidP="00C719F4">
            <w:pPr>
              <w:rPr>
                <w:bCs/>
                <w:lang w:eastAsia="en-US"/>
              </w:rPr>
            </w:pP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</w:tcPr>
          <w:p w:rsidR="004A676F" w:rsidRDefault="004A676F" w:rsidP="00C719F4">
            <w:pPr>
              <w:rPr>
                <w:bCs/>
                <w:lang w:eastAsia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A676F" w:rsidRDefault="004A676F" w:rsidP="00C719F4">
            <w:pPr>
              <w:rPr>
                <w:bCs/>
                <w:lang w:eastAsia="en-US"/>
              </w:rPr>
            </w:pPr>
          </w:p>
        </w:tc>
        <w:tc>
          <w:tcPr>
            <w:tcW w:w="144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71200</w:t>
            </w:r>
          </w:p>
        </w:tc>
        <w:tc>
          <w:tcPr>
            <w:tcW w:w="1359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382" w:type="dxa"/>
          </w:tcPr>
          <w:p w:rsidR="004A676F" w:rsidRPr="00452C09" w:rsidRDefault="004A676F" w:rsidP="00C719F4">
            <w:pPr>
              <w:rPr>
                <w:bCs/>
                <w:lang w:eastAsia="en-US"/>
              </w:rPr>
            </w:pPr>
            <w:proofErr w:type="gramStart"/>
            <w:r w:rsidRPr="00452C09">
              <w:rPr>
                <w:bCs/>
                <w:lang w:eastAsia="en-US"/>
              </w:rPr>
              <w:t>Внесен</w:t>
            </w:r>
            <w:proofErr w:type="gramEnd"/>
            <w:r w:rsidRPr="00452C09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по результатам</w:t>
            </w:r>
            <w:r w:rsidRPr="00452C09">
              <w:rPr>
                <w:bCs/>
                <w:lang w:eastAsia="en-US"/>
              </w:rPr>
              <w:t xml:space="preserve"> инвентаризации</w:t>
            </w:r>
          </w:p>
        </w:tc>
        <w:tc>
          <w:tcPr>
            <w:tcW w:w="1980" w:type="dxa"/>
          </w:tcPr>
          <w:p w:rsidR="004A676F" w:rsidRPr="00AB4278" w:rsidRDefault="004A676F" w:rsidP="00C719F4">
            <w:pPr>
              <w:rPr>
                <w:bCs/>
                <w:color w:val="0070C0"/>
                <w:lang w:eastAsia="en-US"/>
              </w:rPr>
            </w:pPr>
            <w:r w:rsidRPr="00AB4278">
              <w:rPr>
                <w:bCs/>
                <w:color w:val="0070C0"/>
                <w:lang w:eastAsia="en-US"/>
              </w:rPr>
              <w:t>ХВ / МУП «</w:t>
            </w:r>
            <w:proofErr w:type="spellStart"/>
            <w:r w:rsidRPr="00AB4278">
              <w:rPr>
                <w:bCs/>
                <w:color w:val="0070C0"/>
                <w:lang w:eastAsia="en-US"/>
              </w:rPr>
              <w:t>Комсервис</w:t>
            </w:r>
            <w:proofErr w:type="spellEnd"/>
            <w:r w:rsidRPr="00AB4278">
              <w:rPr>
                <w:bCs/>
                <w:color w:val="0070C0"/>
                <w:lang w:eastAsia="en-US"/>
              </w:rPr>
              <w:t>»</w:t>
            </w:r>
          </w:p>
        </w:tc>
        <w:tc>
          <w:tcPr>
            <w:tcW w:w="1676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Договор </w:t>
            </w:r>
            <w:proofErr w:type="spellStart"/>
            <w:r>
              <w:rPr>
                <w:bCs/>
                <w:lang w:eastAsia="en-US"/>
              </w:rPr>
              <w:t>хоз</w:t>
            </w:r>
            <w:proofErr w:type="spellEnd"/>
            <w:r>
              <w:rPr>
                <w:bCs/>
                <w:lang w:eastAsia="en-US"/>
              </w:rPr>
              <w:t>. Ведения №3 от 05.12.2013</w:t>
            </w:r>
          </w:p>
        </w:tc>
      </w:tr>
      <w:tr w:rsidR="004A676F" w:rsidRPr="007F66BC" w:rsidTr="00C719F4">
        <w:trPr>
          <w:trHeight w:val="28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EE202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EE202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2-1-ЛП-ТР-00</w:t>
            </w:r>
            <w:r>
              <w:rPr>
                <w:bCs/>
                <w:lang w:val="en-US" w:eastAsia="en-US"/>
              </w:rPr>
              <w:t>3</w:t>
            </w:r>
            <w:r>
              <w:rPr>
                <w:bCs/>
                <w:lang w:eastAsia="en-US"/>
              </w:rPr>
              <w:t>1</w:t>
            </w:r>
          </w:p>
        </w:tc>
        <w:tc>
          <w:tcPr>
            <w:tcW w:w="1499" w:type="dxa"/>
          </w:tcPr>
          <w:p w:rsidR="004A676F" w:rsidRPr="00EE202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Автокран МАЗ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4A676F" w:rsidRPr="00D56E40" w:rsidRDefault="004A676F" w:rsidP="00C719F4">
            <w:pPr>
              <w:rPr>
                <w:bCs/>
                <w:lang w:eastAsia="en-US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A676F" w:rsidRDefault="004A676F" w:rsidP="00C719F4">
            <w:pPr>
              <w:rPr>
                <w:bCs/>
                <w:lang w:eastAsia="en-US"/>
              </w:rPr>
            </w:pP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</w:tcPr>
          <w:p w:rsidR="004A676F" w:rsidRDefault="004A676F" w:rsidP="00C719F4">
            <w:pPr>
              <w:rPr>
                <w:bCs/>
                <w:lang w:eastAsia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A676F" w:rsidRDefault="004A676F" w:rsidP="00C719F4">
            <w:pPr>
              <w:rPr>
                <w:bCs/>
                <w:lang w:eastAsia="en-US"/>
              </w:rPr>
            </w:pPr>
          </w:p>
        </w:tc>
        <w:tc>
          <w:tcPr>
            <w:tcW w:w="144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100000,00</w:t>
            </w:r>
          </w:p>
        </w:tc>
        <w:tc>
          <w:tcPr>
            <w:tcW w:w="1359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54 166,79</w:t>
            </w:r>
          </w:p>
        </w:tc>
        <w:tc>
          <w:tcPr>
            <w:tcW w:w="2382" w:type="dxa"/>
          </w:tcPr>
          <w:p w:rsidR="004A676F" w:rsidRPr="00452C09" w:rsidRDefault="004A676F" w:rsidP="00C719F4">
            <w:pPr>
              <w:rPr>
                <w:bCs/>
                <w:lang w:eastAsia="en-US"/>
              </w:rPr>
            </w:pPr>
            <w:r w:rsidRPr="00FF67F4">
              <w:rPr>
                <w:bCs/>
                <w:lang w:eastAsia="en-US"/>
              </w:rPr>
              <w:t xml:space="preserve">Постановление </w:t>
            </w:r>
            <w:proofErr w:type="spellStart"/>
            <w:r w:rsidRPr="00FF67F4">
              <w:rPr>
                <w:bCs/>
                <w:lang w:eastAsia="en-US"/>
              </w:rPr>
              <w:t>Админ</w:t>
            </w:r>
            <w:proofErr w:type="spellEnd"/>
            <w:r w:rsidRPr="00FF67F4">
              <w:rPr>
                <w:bCs/>
                <w:lang w:eastAsia="en-US"/>
              </w:rPr>
              <w:t>. Лукашкин – Яр</w:t>
            </w:r>
            <w:proofErr w:type="gramStart"/>
            <w:r w:rsidRPr="00FF67F4">
              <w:rPr>
                <w:bCs/>
                <w:lang w:eastAsia="en-US"/>
              </w:rPr>
              <w:t>.</w:t>
            </w:r>
            <w:proofErr w:type="gramEnd"/>
            <w:r w:rsidRPr="00FF67F4">
              <w:rPr>
                <w:bCs/>
                <w:lang w:eastAsia="en-US"/>
              </w:rPr>
              <w:t xml:space="preserve"> </w:t>
            </w:r>
            <w:proofErr w:type="gramStart"/>
            <w:r w:rsidRPr="00FF67F4">
              <w:rPr>
                <w:bCs/>
                <w:lang w:eastAsia="en-US"/>
              </w:rPr>
              <w:t>с</w:t>
            </w:r>
            <w:proofErr w:type="gramEnd"/>
            <w:r w:rsidRPr="00FF67F4">
              <w:rPr>
                <w:bCs/>
                <w:lang w:eastAsia="en-US"/>
              </w:rPr>
              <w:t xml:space="preserve">/пос. № </w:t>
            </w:r>
            <w:r>
              <w:rPr>
                <w:bCs/>
                <w:lang w:eastAsia="en-US"/>
              </w:rPr>
              <w:t>102</w:t>
            </w:r>
            <w:r w:rsidRPr="00FF67F4">
              <w:rPr>
                <w:bCs/>
                <w:lang w:eastAsia="en-US"/>
              </w:rPr>
              <w:t xml:space="preserve"> от </w:t>
            </w:r>
            <w:r>
              <w:rPr>
                <w:bCs/>
                <w:lang w:eastAsia="en-US"/>
              </w:rPr>
              <w:t>30</w:t>
            </w:r>
            <w:r w:rsidRPr="00FF67F4">
              <w:rPr>
                <w:bCs/>
                <w:lang w:eastAsia="en-US"/>
              </w:rPr>
              <w:t>.1</w:t>
            </w:r>
            <w:r>
              <w:rPr>
                <w:bCs/>
                <w:lang w:eastAsia="en-US"/>
              </w:rPr>
              <w:t>2</w:t>
            </w:r>
            <w:r w:rsidRPr="00FF67F4">
              <w:rPr>
                <w:bCs/>
                <w:lang w:eastAsia="en-US"/>
              </w:rPr>
              <w:t>.201</w:t>
            </w:r>
            <w:r>
              <w:rPr>
                <w:bCs/>
                <w:lang w:eastAsia="en-US"/>
              </w:rPr>
              <w:t>5</w:t>
            </w:r>
            <w:r w:rsidRPr="00FF67F4">
              <w:rPr>
                <w:bCs/>
                <w:lang w:eastAsia="en-US"/>
              </w:rPr>
              <w:t>г</w:t>
            </w:r>
          </w:p>
        </w:tc>
        <w:tc>
          <w:tcPr>
            <w:tcW w:w="198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МК</w:t>
            </w:r>
          </w:p>
        </w:tc>
        <w:tc>
          <w:tcPr>
            <w:tcW w:w="1676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proofErr w:type="gramStart"/>
            <w:r w:rsidRPr="00452C09">
              <w:rPr>
                <w:bCs/>
                <w:lang w:eastAsia="en-US"/>
              </w:rPr>
              <w:t>Внесен</w:t>
            </w:r>
            <w:proofErr w:type="gramEnd"/>
            <w:r w:rsidRPr="00452C09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по результатам</w:t>
            </w:r>
            <w:r w:rsidRPr="00452C09">
              <w:rPr>
                <w:bCs/>
                <w:lang w:eastAsia="en-US"/>
              </w:rPr>
              <w:t xml:space="preserve"> инвентаризации</w:t>
            </w:r>
          </w:p>
        </w:tc>
      </w:tr>
      <w:tr w:rsidR="004A676F" w:rsidRPr="007F66BC" w:rsidTr="00C719F4">
        <w:trPr>
          <w:trHeight w:val="285"/>
        </w:trPr>
        <w:tc>
          <w:tcPr>
            <w:tcW w:w="7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Итого</w:t>
            </w:r>
          </w:p>
        </w:tc>
        <w:tc>
          <w:tcPr>
            <w:tcW w:w="1440" w:type="dxa"/>
          </w:tcPr>
          <w:p w:rsidR="004A676F" w:rsidRPr="008B7BC3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9063797,58</w:t>
            </w:r>
          </w:p>
        </w:tc>
        <w:tc>
          <w:tcPr>
            <w:tcW w:w="1359" w:type="dxa"/>
          </w:tcPr>
          <w:p w:rsidR="004A676F" w:rsidRPr="004C299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54 166,79</w:t>
            </w:r>
          </w:p>
        </w:tc>
        <w:tc>
          <w:tcPr>
            <w:tcW w:w="2382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</w:p>
        </w:tc>
        <w:tc>
          <w:tcPr>
            <w:tcW w:w="198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</w:p>
        </w:tc>
        <w:tc>
          <w:tcPr>
            <w:tcW w:w="1676" w:type="dxa"/>
          </w:tcPr>
          <w:p w:rsidR="004A676F" w:rsidRPr="004C2992" w:rsidRDefault="004A676F" w:rsidP="00C719F4">
            <w:pPr>
              <w:rPr>
                <w:bCs/>
                <w:lang w:eastAsia="en-US"/>
              </w:rPr>
            </w:pPr>
          </w:p>
        </w:tc>
      </w:tr>
    </w:tbl>
    <w:p w:rsidR="004A676F" w:rsidRPr="007F66BC" w:rsidRDefault="004A676F" w:rsidP="004A676F">
      <w:pPr>
        <w:spacing w:after="200" w:line="276" w:lineRule="auto"/>
        <w:rPr>
          <w:b/>
          <w:bCs/>
          <w:sz w:val="28"/>
          <w:szCs w:val="28"/>
          <w:lang w:eastAsia="en-US"/>
        </w:rPr>
      </w:pPr>
    </w:p>
    <w:p w:rsidR="004A676F" w:rsidRPr="00EE202F" w:rsidRDefault="004A676F" w:rsidP="004A676F">
      <w:pPr>
        <w:rPr>
          <w:color w:val="FF0000"/>
        </w:rPr>
      </w:pPr>
      <w:r>
        <w:t>ОУ – 268 000</w:t>
      </w:r>
      <w:r w:rsidRPr="008B7BC3">
        <w:t xml:space="preserve"> руб.</w:t>
      </w:r>
    </w:p>
    <w:p w:rsidR="004A676F" w:rsidRDefault="004A676F" w:rsidP="004A676F">
      <w:r w:rsidRPr="008B7BC3">
        <w:t xml:space="preserve">КАЗНА – </w:t>
      </w:r>
      <w:r>
        <w:t xml:space="preserve">1 576 777, 32 </w:t>
      </w:r>
      <w:r w:rsidRPr="008B7BC3">
        <w:t>руб.</w:t>
      </w:r>
    </w:p>
    <w:p w:rsidR="004A676F" w:rsidRDefault="004A676F" w:rsidP="004A676F">
      <w:r>
        <w:t>Х/В 6 704 775, 99руб.</w:t>
      </w:r>
    </w:p>
    <w:p w:rsidR="004A676F" w:rsidRPr="008B7BC3" w:rsidRDefault="004A676F" w:rsidP="004A676F">
      <w:proofErr w:type="gramStart"/>
      <w:r>
        <w:t>СПИСАНЫ</w:t>
      </w:r>
      <w:proofErr w:type="gramEnd"/>
      <w:r>
        <w:t xml:space="preserve"> 514 244,27 руб.</w:t>
      </w:r>
    </w:p>
    <w:p w:rsidR="004A676F" w:rsidRDefault="004A676F" w:rsidP="004A676F"/>
    <w:p w:rsidR="004A676F" w:rsidRDefault="004A676F" w:rsidP="004A676F"/>
    <w:p w:rsidR="004A676F" w:rsidRDefault="004A676F" w:rsidP="004A676F"/>
    <w:p w:rsidR="004A676F" w:rsidRDefault="004A676F" w:rsidP="004A676F"/>
    <w:p w:rsidR="004A676F" w:rsidRDefault="004A676F" w:rsidP="004A676F"/>
    <w:p w:rsidR="004A676F" w:rsidRDefault="004A676F" w:rsidP="004A676F"/>
    <w:p w:rsidR="004A676F" w:rsidRDefault="004A676F" w:rsidP="004A676F"/>
    <w:p w:rsidR="004A676F" w:rsidRDefault="004A676F" w:rsidP="004A676F"/>
    <w:p w:rsidR="004A676F" w:rsidRDefault="004A676F" w:rsidP="004A676F"/>
    <w:p w:rsidR="004A676F" w:rsidRDefault="004A676F" w:rsidP="004A676F"/>
    <w:p w:rsidR="004A676F" w:rsidRDefault="004A676F" w:rsidP="004A676F"/>
    <w:p w:rsidR="004A676F" w:rsidRDefault="004A676F" w:rsidP="004A676F"/>
    <w:p w:rsidR="004A676F" w:rsidRDefault="004A676F" w:rsidP="004A676F"/>
    <w:p w:rsidR="004A676F" w:rsidRDefault="004A676F" w:rsidP="004A676F"/>
    <w:p w:rsidR="004A676F" w:rsidRDefault="004A676F" w:rsidP="004A676F"/>
    <w:p w:rsidR="004A676F" w:rsidRDefault="004A676F" w:rsidP="004A676F"/>
    <w:p w:rsidR="004A676F" w:rsidRPr="00DE09EC" w:rsidRDefault="004A676F" w:rsidP="004A676F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DE09EC">
        <w:rPr>
          <w:rFonts w:ascii="Times New Roman" w:hAnsi="Times New Roman" w:cs="Times New Roman"/>
          <w:sz w:val="20"/>
          <w:szCs w:val="20"/>
        </w:rPr>
        <w:t>Прило</w:t>
      </w:r>
      <w:r>
        <w:rPr>
          <w:rFonts w:ascii="Times New Roman" w:hAnsi="Times New Roman" w:cs="Times New Roman"/>
          <w:sz w:val="20"/>
          <w:szCs w:val="20"/>
        </w:rPr>
        <w:t>жение № 10</w:t>
      </w:r>
      <w:r w:rsidRPr="00DE09E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A676F" w:rsidRPr="00DE09EC" w:rsidRDefault="004A676F" w:rsidP="004A676F">
      <w:pPr>
        <w:pStyle w:val="1"/>
        <w:spacing w:before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DE09EC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к Положению о  порядке ведения реестра муниципального имущества </w:t>
      </w:r>
    </w:p>
    <w:p w:rsidR="004A676F" w:rsidRPr="00DE09EC" w:rsidRDefault="004A676F" w:rsidP="004A676F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DE09EC">
        <w:rPr>
          <w:rFonts w:ascii="Times New Roman" w:hAnsi="Times New Roman" w:cs="Times New Roman"/>
          <w:sz w:val="20"/>
          <w:szCs w:val="20"/>
        </w:rPr>
        <w:t>муниципального образования «</w:t>
      </w:r>
      <w:proofErr w:type="gramStart"/>
      <w:r>
        <w:rPr>
          <w:rFonts w:ascii="Times New Roman" w:hAnsi="Times New Roman" w:cs="Times New Roman"/>
          <w:sz w:val="20"/>
          <w:szCs w:val="20"/>
        </w:rPr>
        <w:t>Лукашкин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- Ярское</w:t>
      </w:r>
      <w:r w:rsidRPr="00DE09EC">
        <w:rPr>
          <w:rFonts w:ascii="Times New Roman" w:hAnsi="Times New Roman" w:cs="Times New Roman"/>
          <w:sz w:val="20"/>
          <w:szCs w:val="20"/>
        </w:rPr>
        <w:t xml:space="preserve"> сельское поселение»</w:t>
      </w:r>
    </w:p>
    <w:p w:rsidR="004A676F" w:rsidRPr="007F66BC" w:rsidRDefault="004A676F" w:rsidP="004A676F">
      <w:pPr>
        <w:spacing w:line="276" w:lineRule="auto"/>
        <w:jc w:val="right"/>
        <w:rPr>
          <w:lang w:eastAsia="en-US"/>
        </w:rPr>
      </w:pPr>
    </w:p>
    <w:p w:rsidR="004A676F" w:rsidRPr="007F66BC" w:rsidRDefault="004A676F" w:rsidP="004A676F">
      <w:pPr>
        <w:spacing w:after="200" w:line="276" w:lineRule="auto"/>
        <w:rPr>
          <w:b/>
          <w:bCs/>
          <w:sz w:val="28"/>
          <w:szCs w:val="28"/>
          <w:lang w:eastAsia="en-US"/>
        </w:rPr>
      </w:pPr>
    </w:p>
    <w:p w:rsidR="004A676F" w:rsidRPr="007F66BC" w:rsidRDefault="004A676F" w:rsidP="004A676F">
      <w:pPr>
        <w:spacing w:after="200" w:line="276" w:lineRule="auto"/>
        <w:ind w:left="450"/>
        <w:rPr>
          <w:b/>
          <w:bCs/>
          <w:sz w:val="28"/>
          <w:szCs w:val="28"/>
          <w:lang w:eastAsia="en-US"/>
        </w:rPr>
      </w:pPr>
    </w:p>
    <w:p w:rsidR="004A676F" w:rsidRPr="00A1015D" w:rsidRDefault="004A676F" w:rsidP="004A676F">
      <w:pPr>
        <w:spacing w:after="200" w:line="276" w:lineRule="auto"/>
        <w:jc w:val="center"/>
        <w:rPr>
          <w:sz w:val="22"/>
          <w:szCs w:val="22"/>
          <w:lang w:eastAsia="en-US"/>
        </w:rPr>
      </w:pPr>
      <w:r w:rsidRPr="00A1015D">
        <w:rPr>
          <w:sz w:val="22"/>
          <w:szCs w:val="22"/>
          <w:lang w:eastAsia="en-US"/>
        </w:rPr>
        <w:t>Реестр объектов муниципальной собственности МО «</w:t>
      </w:r>
      <w:r>
        <w:rPr>
          <w:sz w:val="22"/>
          <w:szCs w:val="22"/>
          <w:lang w:eastAsia="en-US"/>
        </w:rPr>
        <w:t>Лукашкин - Ярское</w:t>
      </w:r>
      <w:r w:rsidRPr="00A1015D">
        <w:rPr>
          <w:sz w:val="22"/>
          <w:szCs w:val="22"/>
          <w:lang w:eastAsia="en-US"/>
        </w:rPr>
        <w:t xml:space="preserve"> сельское поселение»</w:t>
      </w:r>
    </w:p>
    <w:p w:rsidR="004A676F" w:rsidRPr="00A1015D" w:rsidRDefault="004A676F" w:rsidP="004A676F">
      <w:pPr>
        <w:spacing w:after="200" w:line="276" w:lineRule="auto"/>
        <w:jc w:val="center"/>
        <w:rPr>
          <w:sz w:val="28"/>
          <w:szCs w:val="28"/>
          <w:lang w:eastAsia="en-US"/>
        </w:rPr>
      </w:pPr>
      <w:r w:rsidRPr="00A1015D">
        <w:rPr>
          <w:sz w:val="28"/>
          <w:szCs w:val="28"/>
          <w:lang w:eastAsia="en-US"/>
        </w:rPr>
        <w:t>РАЗДЕЛ  I</w:t>
      </w:r>
      <w:proofErr w:type="spellStart"/>
      <w:r w:rsidRPr="00A1015D">
        <w:rPr>
          <w:sz w:val="28"/>
          <w:szCs w:val="28"/>
          <w:lang w:val="en-US" w:eastAsia="en-US"/>
        </w:rPr>
        <w:t>I</w:t>
      </w:r>
      <w:proofErr w:type="spellEnd"/>
      <w:r w:rsidRPr="00A1015D">
        <w:rPr>
          <w:sz w:val="28"/>
          <w:szCs w:val="28"/>
          <w:lang w:eastAsia="en-US"/>
        </w:rPr>
        <w:t>. ДВИЖИМОЕ ИМУЩЕСТВО</w:t>
      </w:r>
    </w:p>
    <w:p w:rsidR="004A676F" w:rsidRPr="00A1015D" w:rsidRDefault="004A676F" w:rsidP="004A676F">
      <w:pPr>
        <w:spacing w:after="200" w:line="276" w:lineRule="auto"/>
        <w:ind w:left="36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Подраздел 2. Машины и</w:t>
      </w:r>
      <w:r w:rsidRPr="00A1015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оборудование, стоимостью свыше 1</w:t>
      </w:r>
      <w:r w:rsidRPr="00A1015D">
        <w:rPr>
          <w:sz w:val="28"/>
          <w:szCs w:val="28"/>
          <w:lang w:eastAsia="en-US"/>
        </w:rPr>
        <w:t>0,0 тыс. руб.</w:t>
      </w:r>
    </w:p>
    <w:p w:rsidR="004A676F" w:rsidRPr="00A1015D" w:rsidRDefault="004A676F" w:rsidP="004A676F">
      <w:pPr>
        <w:spacing w:after="200" w:line="276" w:lineRule="auto"/>
        <w:ind w:left="45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 состоянию на «_</w:t>
      </w:r>
      <w:r>
        <w:rPr>
          <w:sz w:val="28"/>
          <w:szCs w:val="28"/>
          <w:u w:val="single"/>
          <w:lang w:eastAsia="en-US"/>
        </w:rPr>
        <w:t>31</w:t>
      </w:r>
      <w:r>
        <w:rPr>
          <w:sz w:val="28"/>
          <w:szCs w:val="28"/>
          <w:lang w:eastAsia="en-US"/>
        </w:rPr>
        <w:t>_» _</w:t>
      </w:r>
      <w:r>
        <w:rPr>
          <w:sz w:val="28"/>
          <w:szCs w:val="28"/>
          <w:u w:val="single"/>
          <w:lang w:eastAsia="en-US"/>
        </w:rPr>
        <w:t>декабря</w:t>
      </w:r>
      <w:r>
        <w:rPr>
          <w:sz w:val="28"/>
          <w:szCs w:val="28"/>
          <w:lang w:eastAsia="en-US"/>
        </w:rPr>
        <w:t>_2019_г.</w:t>
      </w:r>
    </w:p>
    <w:tbl>
      <w:tblPr>
        <w:tblW w:w="1605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30"/>
        <w:gridCol w:w="1276"/>
        <w:gridCol w:w="2880"/>
        <w:gridCol w:w="1440"/>
        <w:gridCol w:w="1535"/>
        <w:gridCol w:w="1701"/>
        <w:gridCol w:w="2484"/>
        <w:gridCol w:w="1946"/>
        <w:gridCol w:w="2160"/>
      </w:tblGrid>
      <w:tr w:rsidR="004A676F" w:rsidRPr="00A1015D" w:rsidTr="00C719F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76F" w:rsidRPr="00CB45B6" w:rsidRDefault="004A676F" w:rsidP="00C719F4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 xml:space="preserve">№ </w:t>
            </w:r>
            <w:proofErr w:type="spellStart"/>
            <w:proofErr w:type="gramStart"/>
            <w:r w:rsidRPr="00CB45B6">
              <w:rPr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 w:rsidRPr="00CB45B6">
              <w:rPr>
                <w:sz w:val="16"/>
                <w:szCs w:val="16"/>
                <w:lang w:eastAsia="en-US"/>
              </w:rPr>
              <w:t>/</w:t>
            </w:r>
            <w:proofErr w:type="spellStart"/>
            <w:r w:rsidRPr="00CB45B6">
              <w:rPr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676F" w:rsidRPr="00CB45B6" w:rsidRDefault="004A676F" w:rsidP="00C719F4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Реестровый номер</w:t>
            </w:r>
          </w:p>
        </w:tc>
        <w:tc>
          <w:tcPr>
            <w:tcW w:w="2880" w:type="dxa"/>
            <w:vAlign w:val="center"/>
          </w:tcPr>
          <w:p w:rsidR="004A676F" w:rsidRPr="00CB45B6" w:rsidRDefault="004A676F" w:rsidP="00C719F4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Наименование</w:t>
            </w:r>
          </w:p>
          <w:p w:rsidR="004A676F" w:rsidRPr="00CB45B6" w:rsidRDefault="004A676F" w:rsidP="00C719F4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движимого</w:t>
            </w:r>
          </w:p>
          <w:p w:rsidR="004A676F" w:rsidRPr="00CB45B6" w:rsidRDefault="004A676F" w:rsidP="00C719F4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имущества</w:t>
            </w:r>
          </w:p>
        </w:tc>
        <w:tc>
          <w:tcPr>
            <w:tcW w:w="1440" w:type="dxa"/>
            <w:vAlign w:val="center"/>
          </w:tcPr>
          <w:p w:rsidR="004A676F" w:rsidRPr="00CB45B6" w:rsidRDefault="004A676F" w:rsidP="00C719F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Год выпуска</w:t>
            </w:r>
          </w:p>
          <w:p w:rsidR="004A676F" w:rsidRPr="00CB45B6" w:rsidRDefault="004A676F" w:rsidP="00C719F4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движимого имущества</w:t>
            </w:r>
          </w:p>
        </w:tc>
        <w:tc>
          <w:tcPr>
            <w:tcW w:w="1535" w:type="dxa"/>
            <w:vAlign w:val="center"/>
          </w:tcPr>
          <w:p w:rsidR="004A676F" w:rsidRPr="00CB45B6" w:rsidRDefault="004A676F" w:rsidP="00C719F4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Сведения о балансовой стоимости движимого имущества</w:t>
            </w:r>
          </w:p>
        </w:tc>
        <w:tc>
          <w:tcPr>
            <w:tcW w:w="1701" w:type="dxa"/>
            <w:vAlign w:val="center"/>
          </w:tcPr>
          <w:p w:rsidR="004A676F" w:rsidRPr="00CB45B6" w:rsidRDefault="004A676F" w:rsidP="00C719F4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 xml:space="preserve">Сведения </w:t>
            </w:r>
            <w:proofErr w:type="gramStart"/>
            <w:r w:rsidRPr="00CB45B6">
              <w:rPr>
                <w:sz w:val="16"/>
                <w:szCs w:val="16"/>
                <w:lang w:eastAsia="en-US"/>
              </w:rPr>
              <w:t>о</w:t>
            </w:r>
            <w:proofErr w:type="gramEnd"/>
            <w:r w:rsidRPr="00CB45B6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остаточной</w:t>
            </w:r>
            <w:r w:rsidRPr="00CB45B6">
              <w:rPr>
                <w:sz w:val="16"/>
                <w:szCs w:val="16"/>
                <w:lang w:eastAsia="en-US"/>
              </w:rPr>
              <w:t xml:space="preserve"> стоимости движимого имущества</w:t>
            </w:r>
          </w:p>
        </w:tc>
        <w:tc>
          <w:tcPr>
            <w:tcW w:w="2484" w:type="dxa"/>
            <w:vAlign w:val="center"/>
          </w:tcPr>
          <w:p w:rsidR="004A676F" w:rsidRPr="00CB45B6" w:rsidRDefault="004A676F" w:rsidP="00C719F4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Даты возникновения и прекращения</w:t>
            </w:r>
            <w:r>
              <w:rPr>
                <w:sz w:val="16"/>
                <w:szCs w:val="16"/>
                <w:lang w:eastAsia="en-US"/>
              </w:rPr>
              <w:t>,</w:t>
            </w:r>
            <w:r w:rsidRPr="00CB45B6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о</w:t>
            </w:r>
            <w:r w:rsidRPr="00CB45B6">
              <w:rPr>
                <w:sz w:val="16"/>
                <w:szCs w:val="16"/>
                <w:lang w:eastAsia="en-US"/>
              </w:rPr>
              <w:t>снования возникновения (прекращения) права муниципальной собственности на движимое имущество</w:t>
            </w:r>
          </w:p>
        </w:tc>
        <w:tc>
          <w:tcPr>
            <w:tcW w:w="1946" w:type="dxa"/>
            <w:vAlign w:val="center"/>
          </w:tcPr>
          <w:p w:rsidR="004A676F" w:rsidRPr="00CB45B6" w:rsidRDefault="004A676F" w:rsidP="00C719F4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160" w:type="dxa"/>
            <w:vAlign w:val="center"/>
          </w:tcPr>
          <w:p w:rsidR="004A676F" w:rsidRPr="00CB45B6" w:rsidRDefault="004A676F" w:rsidP="00C719F4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4A676F" w:rsidRPr="00A1015D" w:rsidTr="00C719F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CB45B6" w:rsidRDefault="004A676F" w:rsidP="00C719F4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CB45B6" w:rsidRDefault="004A676F" w:rsidP="00C719F4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80" w:type="dxa"/>
          </w:tcPr>
          <w:p w:rsidR="004A676F" w:rsidRPr="00CB45B6" w:rsidRDefault="004A676F" w:rsidP="00C719F4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40" w:type="dxa"/>
          </w:tcPr>
          <w:p w:rsidR="004A676F" w:rsidRPr="00CB45B6" w:rsidRDefault="004A676F" w:rsidP="00C719F4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35" w:type="dxa"/>
          </w:tcPr>
          <w:p w:rsidR="004A676F" w:rsidRPr="00CB45B6" w:rsidRDefault="004A676F" w:rsidP="00C719F4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</w:tcPr>
          <w:p w:rsidR="004A676F" w:rsidRPr="00CB45B6" w:rsidRDefault="004A676F" w:rsidP="00C719F4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84" w:type="dxa"/>
          </w:tcPr>
          <w:p w:rsidR="004A676F" w:rsidRPr="00CB45B6" w:rsidRDefault="004A676F" w:rsidP="00C719F4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46" w:type="dxa"/>
          </w:tcPr>
          <w:p w:rsidR="004A676F" w:rsidRPr="00CB45B6" w:rsidRDefault="004A676F" w:rsidP="00C719F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160" w:type="dxa"/>
          </w:tcPr>
          <w:p w:rsidR="004A676F" w:rsidRPr="00CB45B6" w:rsidRDefault="004A676F" w:rsidP="00C719F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4A676F" w:rsidRPr="007F66BC" w:rsidTr="00C719F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2-2-ЛП-00001</w:t>
            </w:r>
          </w:p>
        </w:tc>
        <w:tc>
          <w:tcPr>
            <w:tcW w:w="2880" w:type="dxa"/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Дизель – генератор ДГР-320 </w:t>
            </w:r>
            <w:proofErr w:type="spellStart"/>
            <w:r>
              <w:rPr>
                <w:bCs/>
                <w:lang w:eastAsia="en-US"/>
              </w:rPr>
              <w:t>зав.№</w:t>
            </w:r>
            <w:proofErr w:type="spellEnd"/>
            <w:r>
              <w:rPr>
                <w:bCs/>
                <w:lang w:eastAsia="en-US"/>
              </w:rPr>
              <w:t xml:space="preserve"> 1597</w:t>
            </w:r>
          </w:p>
        </w:tc>
        <w:tc>
          <w:tcPr>
            <w:tcW w:w="144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1989</w:t>
            </w:r>
          </w:p>
        </w:tc>
        <w:tc>
          <w:tcPr>
            <w:tcW w:w="1535" w:type="dxa"/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233530,00</w:t>
            </w:r>
          </w:p>
        </w:tc>
        <w:tc>
          <w:tcPr>
            <w:tcW w:w="1701" w:type="dxa"/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Pr="00600E71" w:rsidRDefault="004A676F" w:rsidP="00C719F4">
            <w:pPr>
              <w:rPr>
                <w:b/>
                <w:bCs/>
                <w:color w:val="FF6600"/>
                <w:lang w:eastAsia="en-US"/>
              </w:rPr>
            </w:pPr>
            <w:r w:rsidRPr="004D609B">
              <w:rPr>
                <w:bCs/>
                <w:color w:val="3366FF"/>
                <w:lang w:eastAsia="en-US"/>
              </w:rPr>
              <w:t>Списан</w:t>
            </w:r>
            <w:r>
              <w:rPr>
                <w:bCs/>
                <w:lang w:eastAsia="en-US"/>
              </w:rPr>
              <w:t xml:space="preserve"> Распоряжение Главы Лук-Яр с/</w:t>
            </w:r>
            <w:proofErr w:type="spellStart"/>
            <w:proofErr w:type="gramStart"/>
            <w:r>
              <w:rPr>
                <w:bCs/>
                <w:lang w:eastAsia="en-US"/>
              </w:rPr>
              <w:t>п</w:t>
            </w:r>
            <w:proofErr w:type="spellEnd"/>
            <w:proofErr w:type="gramEnd"/>
            <w:r>
              <w:rPr>
                <w:bCs/>
                <w:lang w:eastAsia="en-US"/>
              </w:rPr>
              <w:t xml:space="preserve"> № 37-р от 01.12.2007г. Акт о списании ос №1 от 01.07.2008г</w:t>
            </w:r>
          </w:p>
        </w:tc>
        <w:tc>
          <w:tcPr>
            <w:tcW w:w="1946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</w:p>
        </w:tc>
        <w:tc>
          <w:tcPr>
            <w:tcW w:w="2160" w:type="dxa"/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Передан </w:t>
            </w:r>
            <w:proofErr w:type="spellStart"/>
            <w:r>
              <w:rPr>
                <w:bCs/>
                <w:lang w:eastAsia="en-US"/>
              </w:rPr>
              <w:t>Реш</w:t>
            </w:r>
            <w:proofErr w:type="spellEnd"/>
            <w:r>
              <w:rPr>
                <w:bCs/>
                <w:lang w:eastAsia="en-US"/>
              </w:rPr>
              <w:t xml:space="preserve">. Совета </w:t>
            </w:r>
            <w:proofErr w:type="spellStart"/>
            <w:r>
              <w:rPr>
                <w:bCs/>
                <w:lang w:eastAsia="en-US"/>
              </w:rPr>
              <w:t>деп-в</w:t>
            </w:r>
            <w:proofErr w:type="spellEnd"/>
            <w:r>
              <w:rPr>
                <w:bCs/>
                <w:lang w:eastAsia="en-US"/>
              </w:rPr>
              <w:t xml:space="preserve"> Алекс. Р-на №525 от29.09.2005г (Передаточный акт от 10.02.2006г)</w:t>
            </w:r>
          </w:p>
        </w:tc>
      </w:tr>
      <w:tr w:rsidR="004A676F" w:rsidRPr="007F66BC" w:rsidTr="00C719F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F60F3D" w:rsidRDefault="004A676F" w:rsidP="00C719F4">
            <w:pPr>
              <w:rPr>
                <w:bCs/>
                <w:color w:val="FF0000"/>
                <w:lang w:eastAsia="en-US"/>
              </w:rPr>
            </w:pPr>
            <w:r>
              <w:rPr>
                <w:bCs/>
                <w:lang w:eastAsia="en-US"/>
              </w:rPr>
              <w:t>2-2-ЛП-00002</w:t>
            </w:r>
          </w:p>
        </w:tc>
        <w:tc>
          <w:tcPr>
            <w:tcW w:w="2880" w:type="dxa"/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Дизель – генератор ДГР-320, </w:t>
            </w:r>
            <w:proofErr w:type="spellStart"/>
            <w:r>
              <w:rPr>
                <w:bCs/>
                <w:lang w:eastAsia="en-US"/>
              </w:rPr>
              <w:t>зав.№</w:t>
            </w:r>
            <w:proofErr w:type="spellEnd"/>
            <w:r>
              <w:rPr>
                <w:bCs/>
                <w:lang w:eastAsia="en-US"/>
              </w:rPr>
              <w:t xml:space="preserve"> 671</w:t>
            </w:r>
          </w:p>
        </w:tc>
        <w:tc>
          <w:tcPr>
            <w:tcW w:w="144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1991</w:t>
            </w:r>
          </w:p>
        </w:tc>
        <w:tc>
          <w:tcPr>
            <w:tcW w:w="1535" w:type="dxa"/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547342,00</w:t>
            </w:r>
          </w:p>
        </w:tc>
        <w:tc>
          <w:tcPr>
            <w:tcW w:w="1701" w:type="dxa"/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Pr="00F60F3D" w:rsidRDefault="004A676F" w:rsidP="00C719F4">
            <w:pPr>
              <w:rPr>
                <w:bCs/>
                <w:lang w:eastAsia="en-US"/>
              </w:rPr>
            </w:pPr>
            <w:r w:rsidRPr="004D609B">
              <w:rPr>
                <w:bCs/>
                <w:color w:val="3366FF"/>
                <w:lang w:eastAsia="en-US"/>
              </w:rPr>
              <w:t>Списан</w:t>
            </w:r>
            <w:r>
              <w:rPr>
                <w:bCs/>
                <w:lang w:eastAsia="en-US"/>
              </w:rPr>
              <w:t xml:space="preserve"> Распоряжение Главы Лук-Яр с/</w:t>
            </w:r>
            <w:proofErr w:type="spellStart"/>
            <w:r>
              <w:rPr>
                <w:bCs/>
                <w:lang w:eastAsia="en-US"/>
              </w:rPr>
              <w:t>п</w:t>
            </w:r>
            <w:proofErr w:type="spellEnd"/>
            <w:r>
              <w:rPr>
                <w:bCs/>
                <w:lang w:eastAsia="en-US"/>
              </w:rPr>
              <w:t xml:space="preserve"> № 37-р от 01.12.2007г</w:t>
            </w:r>
            <w:proofErr w:type="gramStart"/>
            <w:r>
              <w:rPr>
                <w:bCs/>
                <w:lang w:eastAsia="en-US"/>
              </w:rPr>
              <w:t>.А</w:t>
            </w:r>
            <w:proofErr w:type="gramEnd"/>
            <w:r>
              <w:rPr>
                <w:bCs/>
                <w:lang w:eastAsia="en-US"/>
              </w:rPr>
              <w:t>кт о списании ос №2 от 01.07.2008г</w:t>
            </w:r>
          </w:p>
        </w:tc>
        <w:tc>
          <w:tcPr>
            <w:tcW w:w="1946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</w:p>
        </w:tc>
        <w:tc>
          <w:tcPr>
            <w:tcW w:w="216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Передан </w:t>
            </w:r>
            <w:proofErr w:type="spellStart"/>
            <w:r>
              <w:rPr>
                <w:bCs/>
                <w:lang w:eastAsia="en-US"/>
              </w:rPr>
              <w:t>Реш</w:t>
            </w:r>
            <w:proofErr w:type="spellEnd"/>
            <w:r>
              <w:rPr>
                <w:bCs/>
                <w:lang w:eastAsia="en-US"/>
              </w:rPr>
              <w:t xml:space="preserve">. Совета </w:t>
            </w:r>
            <w:proofErr w:type="spellStart"/>
            <w:r>
              <w:rPr>
                <w:bCs/>
                <w:lang w:eastAsia="en-US"/>
              </w:rPr>
              <w:t>деп-в</w:t>
            </w:r>
            <w:proofErr w:type="spellEnd"/>
            <w:r>
              <w:rPr>
                <w:bCs/>
                <w:lang w:eastAsia="en-US"/>
              </w:rPr>
              <w:t xml:space="preserve"> Алекс. Р-на №525 от29.09.2005г (Передаточный акт от 10.02.2006г)</w:t>
            </w:r>
          </w:p>
        </w:tc>
      </w:tr>
      <w:tr w:rsidR="004A676F" w:rsidRPr="007F66BC" w:rsidTr="00C719F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F60F3D" w:rsidRDefault="004A676F" w:rsidP="00C719F4">
            <w:pPr>
              <w:rPr>
                <w:bCs/>
                <w:color w:val="FF0000"/>
                <w:lang w:eastAsia="en-US"/>
              </w:rPr>
            </w:pPr>
            <w:r>
              <w:rPr>
                <w:bCs/>
                <w:lang w:eastAsia="en-US"/>
              </w:rPr>
              <w:t>2-2-ЛП-00003</w:t>
            </w:r>
          </w:p>
        </w:tc>
        <w:tc>
          <w:tcPr>
            <w:tcW w:w="2880" w:type="dxa"/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Дизель – генератор «</w:t>
            </w:r>
            <w:proofErr w:type="spellStart"/>
            <w:r>
              <w:rPr>
                <w:bCs/>
                <w:lang w:eastAsia="en-US"/>
              </w:rPr>
              <w:t>Катерпиллер</w:t>
            </w:r>
            <w:proofErr w:type="spellEnd"/>
            <w:r>
              <w:rPr>
                <w:bCs/>
                <w:lang w:eastAsia="en-US"/>
              </w:rPr>
              <w:t xml:space="preserve">» </w:t>
            </w:r>
            <w:r>
              <w:rPr>
                <w:bCs/>
                <w:lang w:val="en-US" w:eastAsia="en-US"/>
              </w:rPr>
              <w:t>GEN</w:t>
            </w:r>
            <w:r w:rsidRPr="00234313">
              <w:rPr>
                <w:bCs/>
                <w:lang w:eastAsia="en-US"/>
              </w:rPr>
              <w:t>-175</w:t>
            </w:r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зав.№</w:t>
            </w:r>
            <w:proofErr w:type="spellEnd"/>
            <w:r>
              <w:rPr>
                <w:bCs/>
                <w:lang w:eastAsia="en-US"/>
              </w:rPr>
              <w:t xml:space="preserve"> ВН 136-144*0719</w:t>
            </w:r>
            <w:r>
              <w:rPr>
                <w:bCs/>
                <w:lang w:val="en-US" w:eastAsia="en-US"/>
              </w:rPr>
              <w:t>V</w:t>
            </w:r>
          </w:p>
        </w:tc>
        <w:tc>
          <w:tcPr>
            <w:tcW w:w="144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2002</w:t>
            </w:r>
          </w:p>
        </w:tc>
        <w:tc>
          <w:tcPr>
            <w:tcW w:w="1535" w:type="dxa"/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1751107,05</w:t>
            </w:r>
          </w:p>
        </w:tc>
        <w:tc>
          <w:tcPr>
            <w:tcW w:w="1701" w:type="dxa"/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Pr="00F60F3D" w:rsidRDefault="004A676F" w:rsidP="00C719F4">
            <w:pPr>
              <w:rPr>
                <w:bCs/>
                <w:lang w:eastAsia="en-US"/>
              </w:rPr>
            </w:pPr>
            <w:r w:rsidRPr="004D609B">
              <w:rPr>
                <w:bCs/>
                <w:color w:val="3366FF"/>
                <w:lang w:eastAsia="en-US"/>
              </w:rPr>
              <w:t>Списан</w:t>
            </w:r>
            <w:r>
              <w:rPr>
                <w:bCs/>
                <w:lang w:eastAsia="en-US"/>
              </w:rPr>
              <w:t xml:space="preserve"> Распоряжение Главы Лук-Яр с/</w:t>
            </w:r>
            <w:proofErr w:type="spellStart"/>
            <w:proofErr w:type="gramStart"/>
            <w:r>
              <w:rPr>
                <w:bCs/>
                <w:lang w:eastAsia="en-US"/>
              </w:rPr>
              <w:t>п</w:t>
            </w:r>
            <w:proofErr w:type="spellEnd"/>
            <w:proofErr w:type="gramEnd"/>
            <w:r>
              <w:rPr>
                <w:bCs/>
                <w:lang w:eastAsia="en-US"/>
              </w:rPr>
              <w:t xml:space="preserve"> № 37-р от 01.12.2007г. Акт о списании ос №6 от 01.07.2009г</w:t>
            </w:r>
          </w:p>
        </w:tc>
        <w:tc>
          <w:tcPr>
            <w:tcW w:w="1946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</w:p>
        </w:tc>
        <w:tc>
          <w:tcPr>
            <w:tcW w:w="216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Передан </w:t>
            </w:r>
            <w:proofErr w:type="spellStart"/>
            <w:r>
              <w:rPr>
                <w:bCs/>
                <w:lang w:eastAsia="en-US"/>
              </w:rPr>
              <w:t>Реш</w:t>
            </w:r>
            <w:proofErr w:type="spellEnd"/>
            <w:r>
              <w:rPr>
                <w:bCs/>
                <w:lang w:eastAsia="en-US"/>
              </w:rPr>
              <w:t xml:space="preserve">. Совета </w:t>
            </w:r>
            <w:proofErr w:type="spellStart"/>
            <w:r>
              <w:rPr>
                <w:bCs/>
                <w:lang w:eastAsia="en-US"/>
              </w:rPr>
              <w:t>деп-в</w:t>
            </w:r>
            <w:proofErr w:type="spellEnd"/>
            <w:r>
              <w:rPr>
                <w:bCs/>
                <w:lang w:eastAsia="en-US"/>
              </w:rPr>
              <w:t xml:space="preserve"> Алекс. Р-на №525 от29.09.2005г (Передаточный акт от 10.02.2006г)</w:t>
            </w:r>
          </w:p>
        </w:tc>
      </w:tr>
      <w:tr w:rsidR="004A676F" w:rsidRPr="007F66BC" w:rsidTr="00C719F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F60F3D" w:rsidRDefault="004A676F" w:rsidP="00C719F4">
            <w:pPr>
              <w:rPr>
                <w:bCs/>
                <w:color w:val="FF0000"/>
                <w:lang w:eastAsia="en-US"/>
              </w:rPr>
            </w:pPr>
            <w:r>
              <w:rPr>
                <w:bCs/>
                <w:lang w:eastAsia="en-US"/>
              </w:rPr>
              <w:t>2-2-ЛП-00004</w:t>
            </w:r>
          </w:p>
        </w:tc>
        <w:tc>
          <w:tcPr>
            <w:tcW w:w="2880" w:type="dxa"/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Дизель – генератор «</w:t>
            </w:r>
            <w:proofErr w:type="spellStart"/>
            <w:r>
              <w:rPr>
                <w:bCs/>
                <w:lang w:eastAsia="en-US"/>
              </w:rPr>
              <w:t>Катерпиллер</w:t>
            </w:r>
            <w:proofErr w:type="spellEnd"/>
            <w:r>
              <w:rPr>
                <w:bCs/>
                <w:lang w:eastAsia="en-US"/>
              </w:rPr>
              <w:t xml:space="preserve">» </w:t>
            </w:r>
            <w:r>
              <w:rPr>
                <w:bCs/>
                <w:lang w:val="en-US" w:eastAsia="en-US"/>
              </w:rPr>
              <w:t>GEN</w:t>
            </w:r>
            <w:r w:rsidRPr="00234313">
              <w:rPr>
                <w:bCs/>
                <w:lang w:eastAsia="en-US"/>
              </w:rPr>
              <w:t>-175</w:t>
            </w:r>
            <w:r>
              <w:rPr>
                <w:bCs/>
                <w:lang w:eastAsia="en-US"/>
              </w:rPr>
              <w:t>, зав. № ВН 136-140*0612</w:t>
            </w:r>
            <w:r>
              <w:rPr>
                <w:bCs/>
                <w:lang w:val="en-US" w:eastAsia="en-US"/>
              </w:rPr>
              <w:t>V</w:t>
            </w:r>
          </w:p>
        </w:tc>
        <w:tc>
          <w:tcPr>
            <w:tcW w:w="144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2002</w:t>
            </w:r>
          </w:p>
        </w:tc>
        <w:tc>
          <w:tcPr>
            <w:tcW w:w="1535" w:type="dxa"/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1936314,6</w:t>
            </w:r>
          </w:p>
        </w:tc>
        <w:tc>
          <w:tcPr>
            <w:tcW w:w="1701" w:type="dxa"/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Pr="00F60F3D" w:rsidRDefault="004A676F" w:rsidP="00C719F4">
            <w:pPr>
              <w:rPr>
                <w:bCs/>
                <w:lang w:eastAsia="en-US"/>
              </w:rPr>
            </w:pPr>
            <w:r w:rsidRPr="004D609B">
              <w:rPr>
                <w:bCs/>
                <w:color w:val="3366FF"/>
                <w:lang w:eastAsia="en-US"/>
              </w:rPr>
              <w:t>Списан</w:t>
            </w:r>
            <w:r>
              <w:rPr>
                <w:bCs/>
                <w:lang w:eastAsia="en-US"/>
              </w:rPr>
              <w:t xml:space="preserve"> Распоряжение Главы Лук-Яр с/</w:t>
            </w:r>
            <w:proofErr w:type="spellStart"/>
            <w:proofErr w:type="gramStart"/>
            <w:r>
              <w:rPr>
                <w:bCs/>
                <w:lang w:eastAsia="en-US"/>
              </w:rPr>
              <w:t>п</w:t>
            </w:r>
            <w:proofErr w:type="spellEnd"/>
            <w:proofErr w:type="gramEnd"/>
            <w:r>
              <w:rPr>
                <w:bCs/>
                <w:lang w:eastAsia="en-US"/>
              </w:rPr>
              <w:t xml:space="preserve"> № 37-р от 07.12.2007г. Акт о списании ос №7 от 01.07.2009г</w:t>
            </w:r>
          </w:p>
        </w:tc>
        <w:tc>
          <w:tcPr>
            <w:tcW w:w="1946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</w:p>
        </w:tc>
        <w:tc>
          <w:tcPr>
            <w:tcW w:w="216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Передан </w:t>
            </w:r>
            <w:proofErr w:type="spellStart"/>
            <w:r>
              <w:rPr>
                <w:bCs/>
                <w:lang w:eastAsia="en-US"/>
              </w:rPr>
              <w:t>Реш</w:t>
            </w:r>
            <w:proofErr w:type="spellEnd"/>
            <w:r>
              <w:rPr>
                <w:bCs/>
                <w:lang w:eastAsia="en-US"/>
              </w:rPr>
              <w:t xml:space="preserve">. Совета </w:t>
            </w:r>
            <w:proofErr w:type="spellStart"/>
            <w:r>
              <w:rPr>
                <w:bCs/>
                <w:lang w:eastAsia="en-US"/>
              </w:rPr>
              <w:t>деп-в</w:t>
            </w:r>
            <w:proofErr w:type="spellEnd"/>
            <w:r>
              <w:rPr>
                <w:bCs/>
                <w:lang w:eastAsia="en-US"/>
              </w:rPr>
              <w:t xml:space="preserve"> Алекс. Р-на №525 от29.09.2005г (Передаточный акт от 10.02.2006г)</w:t>
            </w:r>
          </w:p>
        </w:tc>
      </w:tr>
      <w:tr w:rsidR="004A676F" w:rsidRPr="007F66BC" w:rsidTr="00C719F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F5450F" w:rsidRDefault="004A676F" w:rsidP="00C719F4">
            <w:pPr>
              <w:rPr>
                <w:bCs/>
                <w:lang w:eastAsia="en-US"/>
              </w:rPr>
            </w:pPr>
            <w:r w:rsidRPr="00F5450F">
              <w:rPr>
                <w:bCs/>
                <w:lang w:eastAsia="en-US"/>
              </w:rPr>
              <w:t>2-2-ЛП-00005</w:t>
            </w:r>
          </w:p>
        </w:tc>
        <w:tc>
          <w:tcPr>
            <w:tcW w:w="2880" w:type="dxa"/>
          </w:tcPr>
          <w:p w:rsidR="004A676F" w:rsidRPr="00F5450F" w:rsidRDefault="004A676F" w:rsidP="00C719F4">
            <w:pPr>
              <w:rPr>
                <w:bCs/>
                <w:lang w:eastAsia="en-US"/>
              </w:rPr>
            </w:pPr>
            <w:r w:rsidRPr="00F5450F">
              <w:rPr>
                <w:bCs/>
                <w:lang w:eastAsia="en-US"/>
              </w:rPr>
              <w:t>Дизель – генератор «</w:t>
            </w:r>
            <w:proofErr w:type="spellStart"/>
            <w:r w:rsidRPr="00F5450F">
              <w:rPr>
                <w:bCs/>
                <w:lang w:eastAsia="en-US"/>
              </w:rPr>
              <w:t>Катерпиллер</w:t>
            </w:r>
            <w:proofErr w:type="spellEnd"/>
            <w:r w:rsidRPr="00F5450F">
              <w:rPr>
                <w:bCs/>
                <w:lang w:eastAsia="en-US"/>
              </w:rPr>
              <w:t xml:space="preserve">» </w:t>
            </w:r>
            <w:r w:rsidRPr="00F5450F">
              <w:rPr>
                <w:bCs/>
                <w:lang w:val="en-US" w:eastAsia="en-US"/>
              </w:rPr>
              <w:t>GEN</w:t>
            </w:r>
            <w:r w:rsidRPr="00F5450F">
              <w:rPr>
                <w:bCs/>
                <w:lang w:eastAsia="en-US"/>
              </w:rPr>
              <w:t>-175,</w:t>
            </w:r>
          </w:p>
        </w:tc>
        <w:tc>
          <w:tcPr>
            <w:tcW w:w="1440" w:type="dxa"/>
          </w:tcPr>
          <w:p w:rsidR="004A676F" w:rsidRPr="00F5450F" w:rsidRDefault="004A676F" w:rsidP="00C719F4">
            <w:pPr>
              <w:rPr>
                <w:bCs/>
                <w:lang w:eastAsia="en-US"/>
              </w:rPr>
            </w:pPr>
            <w:r w:rsidRPr="00F5450F">
              <w:rPr>
                <w:bCs/>
                <w:lang w:eastAsia="en-US"/>
              </w:rPr>
              <w:t>2002</w:t>
            </w:r>
          </w:p>
        </w:tc>
        <w:tc>
          <w:tcPr>
            <w:tcW w:w="1535" w:type="dxa"/>
          </w:tcPr>
          <w:p w:rsidR="004A676F" w:rsidRPr="00F5450F" w:rsidRDefault="004A676F" w:rsidP="00C719F4">
            <w:pPr>
              <w:rPr>
                <w:bCs/>
                <w:lang w:eastAsia="en-US"/>
              </w:rPr>
            </w:pPr>
            <w:r w:rsidRPr="00F5450F">
              <w:rPr>
                <w:bCs/>
                <w:lang w:eastAsia="en-US"/>
              </w:rPr>
              <w:t>1751107,05</w:t>
            </w:r>
          </w:p>
        </w:tc>
        <w:tc>
          <w:tcPr>
            <w:tcW w:w="1701" w:type="dxa"/>
          </w:tcPr>
          <w:p w:rsidR="004A676F" w:rsidRPr="00F5450F" w:rsidRDefault="004A676F" w:rsidP="00C719F4">
            <w:pPr>
              <w:rPr>
                <w:bCs/>
                <w:lang w:eastAsia="en-US"/>
              </w:rPr>
            </w:pPr>
            <w:r w:rsidRPr="00F5450F"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Pr="00F5450F" w:rsidRDefault="004A676F" w:rsidP="00C719F4">
            <w:pPr>
              <w:rPr>
                <w:bCs/>
                <w:lang w:eastAsia="en-US"/>
              </w:rPr>
            </w:pPr>
            <w:r w:rsidRPr="00F5450F">
              <w:rPr>
                <w:bCs/>
                <w:color w:val="3366FF"/>
                <w:lang w:eastAsia="en-US"/>
              </w:rPr>
              <w:t>Списан</w:t>
            </w:r>
            <w:r w:rsidRPr="00F5450F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Распоряжение Главы Лук-Яр с/</w:t>
            </w:r>
            <w:proofErr w:type="spellStart"/>
            <w:proofErr w:type="gramStart"/>
            <w:r>
              <w:rPr>
                <w:bCs/>
                <w:lang w:eastAsia="en-US"/>
              </w:rPr>
              <w:t>п</w:t>
            </w:r>
            <w:proofErr w:type="spellEnd"/>
            <w:proofErr w:type="gramEnd"/>
            <w:r>
              <w:rPr>
                <w:bCs/>
                <w:lang w:eastAsia="en-US"/>
              </w:rPr>
              <w:t xml:space="preserve"> № 37-р от 07.12.2007г. </w:t>
            </w:r>
            <w:r w:rsidRPr="00F5450F">
              <w:rPr>
                <w:bCs/>
                <w:lang w:eastAsia="en-US"/>
              </w:rPr>
              <w:t>Акт о списании ос №8 от 01.07.2009г</w:t>
            </w:r>
          </w:p>
        </w:tc>
        <w:tc>
          <w:tcPr>
            <w:tcW w:w="1946" w:type="dxa"/>
          </w:tcPr>
          <w:p w:rsidR="004A676F" w:rsidRPr="00F5450F" w:rsidRDefault="004A676F" w:rsidP="00C719F4">
            <w:pPr>
              <w:rPr>
                <w:bCs/>
                <w:lang w:eastAsia="en-US"/>
              </w:rPr>
            </w:pPr>
          </w:p>
        </w:tc>
        <w:tc>
          <w:tcPr>
            <w:tcW w:w="2160" w:type="dxa"/>
          </w:tcPr>
          <w:p w:rsidR="004A676F" w:rsidRPr="00F5450F" w:rsidRDefault="004A676F" w:rsidP="00C719F4">
            <w:pPr>
              <w:rPr>
                <w:bCs/>
                <w:lang w:eastAsia="en-US"/>
              </w:rPr>
            </w:pPr>
            <w:r w:rsidRPr="00F5450F">
              <w:rPr>
                <w:bCs/>
                <w:lang w:eastAsia="en-US"/>
              </w:rPr>
              <w:t xml:space="preserve">Передан </w:t>
            </w:r>
            <w:proofErr w:type="spellStart"/>
            <w:r w:rsidRPr="00F5450F">
              <w:rPr>
                <w:bCs/>
                <w:lang w:eastAsia="en-US"/>
              </w:rPr>
              <w:t>Реш</w:t>
            </w:r>
            <w:proofErr w:type="spellEnd"/>
            <w:r w:rsidRPr="00F5450F">
              <w:rPr>
                <w:bCs/>
                <w:lang w:eastAsia="en-US"/>
              </w:rPr>
              <w:t xml:space="preserve">. Совета </w:t>
            </w:r>
            <w:proofErr w:type="spellStart"/>
            <w:r w:rsidRPr="00F5450F">
              <w:rPr>
                <w:bCs/>
                <w:lang w:eastAsia="en-US"/>
              </w:rPr>
              <w:t>деп-в</w:t>
            </w:r>
            <w:proofErr w:type="spellEnd"/>
            <w:r w:rsidRPr="00F5450F">
              <w:rPr>
                <w:bCs/>
                <w:lang w:eastAsia="en-US"/>
              </w:rPr>
              <w:t xml:space="preserve"> Алекс. Р-на №525 от29.09.2005г (Передаточный акт от 10.02.2006г)</w:t>
            </w:r>
          </w:p>
        </w:tc>
      </w:tr>
      <w:tr w:rsidR="004A676F" w:rsidRPr="007F66BC" w:rsidTr="00C719F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F60F3D" w:rsidRDefault="004A676F" w:rsidP="00C719F4">
            <w:pPr>
              <w:rPr>
                <w:bCs/>
                <w:color w:val="FF0000"/>
                <w:lang w:eastAsia="en-US"/>
              </w:rPr>
            </w:pPr>
            <w:r>
              <w:rPr>
                <w:bCs/>
                <w:lang w:eastAsia="en-US"/>
              </w:rPr>
              <w:t>2-2-ЛП-00006</w:t>
            </w:r>
          </w:p>
        </w:tc>
        <w:tc>
          <w:tcPr>
            <w:tcW w:w="2880" w:type="dxa"/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Насос сетевой К 20/30 4 кВт</w:t>
            </w:r>
          </w:p>
        </w:tc>
        <w:tc>
          <w:tcPr>
            <w:tcW w:w="144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2005</w:t>
            </w:r>
          </w:p>
        </w:tc>
        <w:tc>
          <w:tcPr>
            <w:tcW w:w="1535" w:type="dxa"/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10434,00</w:t>
            </w:r>
          </w:p>
        </w:tc>
        <w:tc>
          <w:tcPr>
            <w:tcW w:w="1701" w:type="dxa"/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Pr="00F60F3D" w:rsidRDefault="004A676F" w:rsidP="00C719F4">
            <w:pPr>
              <w:rPr>
                <w:bCs/>
                <w:lang w:eastAsia="en-US"/>
              </w:rPr>
            </w:pPr>
            <w:r w:rsidRPr="004D609B">
              <w:rPr>
                <w:bCs/>
                <w:color w:val="3366FF"/>
                <w:lang w:eastAsia="en-US"/>
              </w:rPr>
              <w:t>Списан</w:t>
            </w:r>
            <w:r>
              <w:rPr>
                <w:bCs/>
                <w:color w:val="3366FF"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Распоряжение Главы Лук-Яр с/</w:t>
            </w:r>
            <w:proofErr w:type="spellStart"/>
            <w:proofErr w:type="gramStart"/>
            <w:r>
              <w:rPr>
                <w:bCs/>
                <w:lang w:eastAsia="en-US"/>
              </w:rPr>
              <w:t>п</w:t>
            </w:r>
            <w:proofErr w:type="spellEnd"/>
            <w:proofErr w:type="gramEnd"/>
            <w:r>
              <w:rPr>
                <w:bCs/>
                <w:lang w:eastAsia="en-US"/>
              </w:rPr>
              <w:t xml:space="preserve"> № 19-р от 16.06.2010г. Акт о списании ос №7 от 09.09.2010гг</w:t>
            </w:r>
          </w:p>
        </w:tc>
        <w:tc>
          <w:tcPr>
            <w:tcW w:w="1946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</w:p>
        </w:tc>
        <w:tc>
          <w:tcPr>
            <w:tcW w:w="216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Передан </w:t>
            </w:r>
            <w:proofErr w:type="spellStart"/>
            <w:r>
              <w:rPr>
                <w:bCs/>
                <w:lang w:eastAsia="en-US"/>
              </w:rPr>
              <w:t>Реш</w:t>
            </w:r>
            <w:proofErr w:type="spellEnd"/>
            <w:r>
              <w:rPr>
                <w:bCs/>
                <w:lang w:eastAsia="en-US"/>
              </w:rPr>
              <w:t xml:space="preserve">. Совета </w:t>
            </w:r>
            <w:proofErr w:type="spellStart"/>
            <w:r>
              <w:rPr>
                <w:bCs/>
                <w:lang w:eastAsia="en-US"/>
              </w:rPr>
              <w:t>деп-в</w:t>
            </w:r>
            <w:proofErr w:type="spellEnd"/>
            <w:r>
              <w:rPr>
                <w:bCs/>
                <w:lang w:eastAsia="en-US"/>
              </w:rPr>
              <w:t xml:space="preserve"> Алекс. Р-на №525 от29.09.2005г (Передаточный акт от 10.02.2006г)</w:t>
            </w:r>
          </w:p>
        </w:tc>
      </w:tr>
      <w:tr w:rsidR="004A676F" w:rsidRPr="007F66BC" w:rsidTr="00C719F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F60F3D" w:rsidRDefault="004A676F" w:rsidP="00C719F4">
            <w:pPr>
              <w:rPr>
                <w:bCs/>
                <w:color w:val="FF0000"/>
                <w:lang w:eastAsia="en-US"/>
              </w:rPr>
            </w:pPr>
            <w:r>
              <w:rPr>
                <w:bCs/>
                <w:lang w:eastAsia="en-US"/>
              </w:rPr>
              <w:t>2-2-ЛП-00007</w:t>
            </w:r>
          </w:p>
        </w:tc>
        <w:tc>
          <w:tcPr>
            <w:tcW w:w="2880" w:type="dxa"/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 w:rsidRPr="006336C1">
              <w:rPr>
                <w:bCs/>
                <w:lang w:eastAsia="en-US"/>
              </w:rPr>
              <w:t xml:space="preserve">Емкость </w:t>
            </w:r>
            <w:smartTag w:uri="urn:schemas-microsoft-com:office:smarttags" w:element="metricconverter">
              <w:smartTagPr>
                <w:attr w:name="ProductID" w:val="200 м3"/>
              </w:smartTagPr>
              <w:r w:rsidRPr="006336C1">
                <w:rPr>
                  <w:bCs/>
                  <w:lang w:eastAsia="en-US"/>
                </w:rPr>
                <w:t>200 м3</w:t>
              </w:r>
            </w:smartTag>
          </w:p>
        </w:tc>
        <w:tc>
          <w:tcPr>
            <w:tcW w:w="144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1983</w:t>
            </w:r>
          </w:p>
        </w:tc>
        <w:tc>
          <w:tcPr>
            <w:tcW w:w="1535" w:type="dxa"/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17435,00</w:t>
            </w:r>
          </w:p>
        </w:tc>
        <w:tc>
          <w:tcPr>
            <w:tcW w:w="1701" w:type="dxa"/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Pr="00F60F3D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Передан </w:t>
            </w:r>
            <w:proofErr w:type="spellStart"/>
            <w:r>
              <w:rPr>
                <w:bCs/>
                <w:lang w:eastAsia="en-US"/>
              </w:rPr>
              <w:t>Реш</w:t>
            </w:r>
            <w:proofErr w:type="spellEnd"/>
            <w:r>
              <w:rPr>
                <w:bCs/>
                <w:lang w:eastAsia="en-US"/>
              </w:rPr>
              <w:t xml:space="preserve">. Совета </w:t>
            </w:r>
            <w:proofErr w:type="spellStart"/>
            <w:r>
              <w:rPr>
                <w:bCs/>
                <w:lang w:eastAsia="en-US"/>
              </w:rPr>
              <w:t>деп-в</w:t>
            </w:r>
            <w:proofErr w:type="spellEnd"/>
            <w:r>
              <w:rPr>
                <w:bCs/>
                <w:lang w:eastAsia="en-US"/>
              </w:rPr>
              <w:t xml:space="preserve"> Алекс. Р-на №525 от29.09.2005г (Передаточный акт от 10.02.2006г)</w:t>
            </w:r>
          </w:p>
        </w:tc>
        <w:tc>
          <w:tcPr>
            <w:tcW w:w="1946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МК/ Аренда </w:t>
            </w:r>
            <w:r w:rsidRPr="006336C1">
              <w:rPr>
                <w:bCs/>
                <w:lang w:eastAsia="en-US"/>
              </w:rPr>
              <w:t xml:space="preserve">ОАО " </w:t>
            </w:r>
            <w:proofErr w:type="spellStart"/>
            <w:r w:rsidRPr="006336C1">
              <w:rPr>
                <w:bCs/>
                <w:lang w:eastAsia="en-US"/>
              </w:rPr>
              <w:t>Томсгеонефтегаз</w:t>
            </w:r>
            <w:proofErr w:type="spellEnd"/>
          </w:p>
        </w:tc>
        <w:tc>
          <w:tcPr>
            <w:tcW w:w="216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Договор аренды №4 от 01.07.2009г</w:t>
            </w:r>
          </w:p>
        </w:tc>
      </w:tr>
      <w:tr w:rsidR="004A676F" w:rsidRPr="007F66BC" w:rsidTr="00C719F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F60F3D" w:rsidRDefault="004A676F" w:rsidP="00C719F4">
            <w:pPr>
              <w:rPr>
                <w:bCs/>
                <w:color w:val="FF0000"/>
                <w:lang w:eastAsia="en-US"/>
              </w:rPr>
            </w:pPr>
            <w:r>
              <w:rPr>
                <w:bCs/>
                <w:lang w:eastAsia="en-US"/>
              </w:rPr>
              <w:t>2-2-ЛП-00008</w:t>
            </w:r>
          </w:p>
        </w:tc>
        <w:tc>
          <w:tcPr>
            <w:tcW w:w="2880" w:type="dxa"/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 w:rsidRPr="006336C1">
              <w:rPr>
                <w:bCs/>
                <w:lang w:eastAsia="en-US"/>
              </w:rPr>
              <w:t xml:space="preserve">Емкость </w:t>
            </w:r>
            <w:smartTag w:uri="urn:schemas-microsoft-com:office:smarttags" w:element="metricconverter">
              <w:smartTagPr>
                <w:attr w:name="ProductID" w:val="200 м3"/>
              </w:smartTagPr>
              <w:r w:rsidRPr="006336C1">
                <w:rPr>
                  <w:bCs/>
                  <w:lang w:eastAsia="en-US"/>
                </w:rPr>
                <w:t>200 м3</w:t>
              </w:r>
            </w:smartTag>
          </w:p>
        </w:tc>
        <w:tc>
          <w:tcPr>
            <w:tcW w:w="144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1983</w:t>
            </w:r>
          </w:p>
        </w:tc>
        <w:tc>
          <w:tcPr>
            <w:tcW w:w="1535" w:type="dxa"/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17435,00</w:t>
            </w:r>
          </w:p>
        </w:tc>
        <w:tc>
          <w:tcPr>
            <w:tcW w:w="1701" w:type="dxa"/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Pr="00F60F3D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Передан </w:t>
            </w:r>
            <w:proofErr w:type="spellStart"/>
            <w:r>
              <w:rPr>
                <w:bCs/>
                <w:lang w:eastAsia="en-US"/>
              </w:rPr>
              <w:t>Реш</w:t>
            </w:r>
            <w:proofErr w:type="spellEnd"/>
            <w:r>
              <w:rPr>
                <w:bCs/>
                <w:lang w:eastAsia="en-US"/>
              </w:rPr>
              <w:t xml:space="preserve">. Совета </w:t>
            </w:r>
            <w:proofErr w:type="spellStart"/>
            <w:r>
              <w:rPr>
                <w:bCs/>
                <w:lang w:eastAsia="en-US"/>
              </w:rPr>
              <w:t>деп-в</w:t>
            </w:r>
            <w:proofErr w:type="spellEnd"/>
            <w:r>
              <w:rPr>
                <w:bCs/>
                <w:lang w:eastAsia="en-US"/>
              </w:rPr>
              <w:t xml:space="preserve"> Алекс. Р-на №525 от29.09.2005г (Передаточный акт от 10.02.2006г)</w:t>
            </w:r>
          </w:p>
        </w:tc>
        <w:tc>
          <w:tcPr>
            <w:tcW w:w="1946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МК/ Аренда </w:t>
            </w:r>
            <w:r w:rsidRPr="006336C1">
              <w:rPr>
                <w:bCs/>
                <w:lang w:eastAsia="en-US"/>
              </w:rPr>
              <w:t xml:space="preserve">ОАО " </w:t>
            </w:r>
            <w:proofErr w:type="spellStart"/>
            <w:r w:rsidRPr="006336C1">
              <w:rPr>
                <w:bCs/>
                <w:lang w:eastAsia="en-US"/>
              </w:rPr>
              <w:t>Томсгеонефтегаз</w:t>
            </w:r>
            <w:proofErr w:type="spellEnd"/>
          </w:p>
        </w:tc>
        <w:tc>
          <w:tcPr>
            <w:tcW w:w="216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Договор аренды №4 от 01.07.2009г</w:t>
            </w:r>
          </w:p>
        </w:tc>
      </w:tr>
      <w:tr w:rsidR="004A676F" w:rsidRPr="007F66BC" w:rsidTr="00C719F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F60F3D" w:rsidRDefault="004A676F" w:rsidP="00C719F4">
            <w:pPr>
              <w:rPr>
                <w:bCs/>
                <w:color w:val="FF0000"/>
                <w:lang w:eastAsia="en-US"/>
              </w:rPr>
            </w:pPr>
            <w:r>
              <w:rPr>
                <w:bCs/>
                <w:lang w:eastAsia="en-US"/>
              </w:rPr>
              <w:t>2-2-ЛП-00009</w:t>
            </w:r>
          </w:p>
        </w:tc>
        <w:tc>
          <w:tcPr>
            <w:tcW w:w="2880" w:type="dxa"/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 w:rsidRPr="006336C1">
              <w:rPr>
                <w:bCs/>
                <w:lang w:eastAsia="en-US"/>
              </w:rPr>
              <w:t xml:space="preserve">Емкость </w:t>
            </w:r>
            <w:smartTag w:uri="urn:schemas-microsoft-com:office:smarttags" w:element="metricconverter">
              <w:smartTagPr>
                <w:attr w:name="ProductID" w:val="400 м3"/>
              </w:smartTagPr>
              <w:r w:rsidRPr="006336C1">
                <w:rPr>
                  <w:bCs/>
                  <w:lang w:eastAsia="en-US"/>
                </w:rPr>
                <w:t>400 м3</w:t>
              </w:r>
            </w:smartTag>
          </w:p>
        </w:tc>
        <w:tc>
          <w:tcPr>
            <w:tcW w:w="144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1983</w:t>
            </w:r>
          </w:p>
        </w:tc>
        <w:tc>
          <w:tcPr>
            <w:tcW w:w="1535" w:type="dxa"/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 w:rsidRPr="006336C1">
              <w:rPr>
                <w:bCs/>
                <w:lang w:eastAsia="en-US"/>
              </w:rPr>
              <w:t>36322</w:t>
            </w:r>
            <w:r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Pr="00F60F3D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Передан </w:t>
            </w:r>
            <w:proofErr w:type="spellStart"/>
            <w:r>
              <w:rPr>
                <w:bCs/>
                <w:lang w:eastAsia="en-US"/>
              </w:rPr>
              <w:t>Реш</w:t>
            </w:r>
            <w:proofErr w:type="spellEnd"/>
            <w:r>
              <w:rPr>
                <w:bCs/>
                <w:lang w:eastAsia="en-US"/>
              </w:rPr>
              <w:t xml:space="preserve">. Совета </w:t>
            </w:r>
            <w:proofErr w:type="spellStart"/>
            <w:r>
              <w:rPr>
                <w:bCs/>
                <w:lang w:eastAsia="en-US"/>
              </w:rPr>
              <w:t>деп-в</w:t>
            </w:r>
            <w:proofErr w:type="spellEnd"/>
            <w:r>
              <w:rPr>
                <w:bCs/>
                <w:lang w:eastAsia="en-US"/>
              </w:rPr>
              <w:t xml:space="preserve"> Алекс. Р-на №525 от29.09.2005г (Передаточный акт от 10.02.2006г)</w:t>
            </w:r>
          </w:p>
        </w:tc>
        <w:tc>
          <w:tcPr>
            <w:tcW w:w="1946" w:type="dxa"/>
          </w:tcPr>
          <w:p w:rsidR="004A676F" w:rsidRPr="00D34503" w:rsidRDefault="004A676F" w:rsidP="00C719F4">
            <w:pPr>
              <w:rPr>
                <w:bCs/>
                <w:color w:val="0070C0"/>
                <w:lang w:eastAsia="en-US"/>
              </w:rPr>
            </w:pPr>
            <w:r w:rsidRPr="00D34503">
              <w:rPr>
                <w:bCs/>
                <w:color w:val="0070C0"/>
                <w:sz w:val="22"/>
                <w:szCs w:val="22"/>
                <w:lang w:eastAsia="en-US"/>
              </w:rPr>
              <w:t>ХВ /МУП «</w:t>
            </w:r>
            <w:proofErr w:type="spellStart"/>
            <w:r w:rsidRPr="00D34503">
              <w:rPr>
                <w:bCs/>
                <w:color w:val="0070C0"/>
                <w:sz w:val="22"/>
                <w:szCs w:val="22"/>
                <w:lang w:eastAsia="en-US"/>
              </w:rPr>
              <w:t>Комсервис</w:t>
            </w:r>
            <w:proofErr w:type="spellEnd"/>
            <w:r w:rsidRPr="00D34503">
              <w:rPr>
                <w:bCs/>
                <w:color w:val="0070C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16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Договор </w:t>
            </w:r>
            <w:proofErr w:type="spellStart"/>
            <w:r>
              <w:rPr>
                <w:bCs/>
                <w:lang w:eastAsia="en-US"/>
              </w:rPr>
              <w:t>хоз</w:t>
            </w:r>
            <w:proofErr w:type="spellEnd"/>
            <w:r>
              <w:rPr>
                <w:bCs/>
                <w:lang w:eastAsia="en-US"/>
              </w:rPr>
              <w:t>. Ведения №3 от 05.12.2013</w:t>
            </w:r>
          </w:p>
        </w:tc>
      </w:tr>
      <w:tr w:rsidR="004A676F" w:rsidRPr="007F66BC" w:rsidTr="00C719F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F60F3D" w:rsidRDefault="004A676F" w:rsidP="00C719F4">
            <w:pPr>
              <w:rPr>
                <w:bCs/>
                <w:color w:val="FF0000"/>
                <w:lang w:eastAsia="en-US"/>
              </w:rPr>
            </w:pPr>
            <w:r>
              <w:rPr>
                <w:bCs/>
                <w:lang w:eastAsia="en-US"/>
              </w:rPr>
              <w:t>2-2-ЛП-00010</w:t>
            </w:r>
          </w:p>
        </w:tc>
        <w:tc>
          <w:tcPr>
            <w:tcW w:w="2880" w:type="dxa"/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 w:rsidRPr="006336C1">
              <w:rPr>
                <w:bCs/>
                <w:lang w:eastAsia="en-US"/>
              </w:rPr>
              <w:t xml:space="preserve">Емкость </w:t>
            </w:r>
            <w:smartTag w:uri="urn:schemas-microsoft-com:office:smarttags" w:element="metricconverter">
              <w:smartTagPr>
                <w:attr w:name="ProductID" w:val="400 м3"/>
              </w:smartTagPr>
              <w:r w:rsidRPr="006336C1">
                <w:rPr>
                  <w:bCs/>
                  <w:lang w:eastAsia="en-US"/>
                </w:rPr>
                <w:t>400 м3</w:t>
              </w:r>
            </w:smartTag>
          </w:p>
        </w:tc>
        <w:tc>
          <w:tcPr>
            <w:tcW w:w="144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1987</w:t>
            </w:r>
          </w:p>
        </w:tc>
        <w:tc>
          <w:tcPr>
            <w:tcW w:w="1535" w:type="dxa"/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52832,00</w:t>
            </w:r>
          </w:p>
        </w:tc>
        <w:tc>
          <w:tcPr>
            <w:tcW w:w="1701" w:type="dxa"/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Pr="00F60F3D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Передан </w:t>
            </w:r>
            <w:proofErr w:type="spellStart"/>
            <w:r>
              <w:rPr>
                <w:bCs/>
                <w:lang w:eastAsia="en-US"/>
              </w:rPr>
              <w:t>Реш</w:t>
            </w:r>
            <w:proofErr w:type="spellEnd"/>
            <w:r>
              <w:rPr>
                <w:bCs/>
                <w:lang w:eastAsia="en-US"/>
              </w:rPr>
              <w:t xml:space="preserve">. Совета </w:t>
            </w:r>
            <w:proofErr w:type="spellStart"/>
            <w:r>
              <w:rPr>
                <w:bCs/>
                <w:lang w:eastAsia="en-US"/>
              </w:rPr>
              <w:t>деп-в</w:t>
            </w:r>
            <w:proofErr w:type="spellEnd"/>
            <w:r>
              <w:rPr>
                <w:bCs/>
                <w:lang w:eastAsia="en-US"/>
              </w:rPr>
              <w:t xml:space="preserve"> Алекс. Р-на №525 от29.09.2005г (Передаточный акт от 10.02.2006г)</w:t>
            </w:r>
          </w:p>
        </w:tc>
        <w:tc>
          <w:tcPr>
            <w:tcW w:w="1946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МК</w:t>
            </w:r>
          </w:p>
        </w:tc>
        <w:tc>
          <w:tcPr>
            <w:tcW w:w="2160" w:type="dxa"/>
          </w:tcPr>
          <w:p w:rsidR="004A676F" w:rsidRDefault="004A676F" w:rsidP="00C719F4">
            <w:pPr>
              <w:rPr>
                <w:b/>
                <w:bCs/>
                <w:lang w:eastAsia="en-US"/>
              </w:rPr>
            </w:pPr>
            <w:r w:rsidRPr="001A523C">
              <w:rPr>
                <w:b/>
                <w:bCs/>
                <w:lang w:eastAsia="en-US"/>
              </w:rPr>
              <w:t>ПРОДАНО</w:t>
            </w:r>
            <w:r>
              <w:rPr>
                <w:b/>
                <w:bCs/>
                <w:lang w:eastAsia="en-US"/>
              </w:rPr>
              <w:t xml:space="preserve"> </w:t>
            </w:r>
          </w:p>
          <w:p w:rsidR="004A676F" w:rsidRPr="001A523C" w:rsidRDefault="004A676F" w:rsidP="00C719F4">
            <w:pPr>
              <w:rPr>
                <w:bCs/>
                <w:lang w:eastAsia="en-US"/>
              </w:rPr>
            </w:pPr>
            <w:r w:rsidRPr="001A523C">
              <w:rPr>
                <w:bCs/>
                <w:lang w:eastAsia="en-US"/>
              </w:rPr>
              <w:t>Договор купли-продажи движимого имущества б/</w:t>
            </w:r>
            <w:proofErr w:type="spellStart"/>
            <w:r w:rsidRPr="001A523C">
              <w:rPr>
                <w:bCs/>
                <w:lang w:eastAsia="en-US"/>
              </w:rPr>
              <w:t>н</w:t>
            </w:r>
            <w:proofErr w:type="spellEnd"/>
            <w:r w:rsidRPr="001A523C">
              <w:rPr>
                <w:bCs/>
                <w:lang w:eastAsia="en-US"/>
              </w:rPr>
              <w:t xml:space="preserve"> от 12.12.2016г.</w:t>
            </w:r>
            <w:r>
              <w:rPr>
                <w:bCs/>
                <w:lang w:eastAsia="en-US"/>
              </w:rPr>
              <w:t xml:space="preserve"> ИП </w:t>
            </w:r>
            <w:proofErr w:type="spellStart"/>
            <w:r>
              <w:rPr>
                <w:bCs/>
                <w:lang w:eastAsia="en-US"/>
              </w:rPr>
              <w:t>Геворгян</w:t>
            </w:r>
            <w:proofErr w:type="spellEnd"/>
            <w:r>
              <w:rPr>
                <w:bCs/>
                <w:lang w:eastAsia="en-US"/>
              </w:rPr>
              <w:t xml:space="preserve"> П.А.</w:t>
            </w:r>
          </w:p>
        </w:tc>
      </w:tr>
      <w:tr w:rsidR="004A676F" w:rsidRPr="007F66BC" w:rsidTr="00C719F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F60F3D" w:rsidRDefault="004A676F" w:rsidP="00C719F4">
            <w:pPr>
              <w:rPr>
                <w:bCs/>
                <w:color w:val="FF0000"/>
                <w:lang w:eastAsia="en-US"/>
              </w:rPr>
            </w:pPr>
            <w:r>
              <w:rPr>
                <w:bCs/>
                <w:lang w:eastAsia="en-US"/>
              </w:rPr>
              <w:t>2-2-ЛП-00011</w:t>
            </w:r>
          </w:p>
        </w:tc>
        <w:tc>
          <w:tcPr>
            <w:tcW w:w="2880" w:type="dxa"/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 w:rsidRPr="006336C1">
              <w:rPr>
                <w:bCs/>
                <w:lang w:eastAsia="en-US"/>
              </w:rPr>
              <w:t xml:space="preserve">Емкость </w:t>
            </w:r>
            <w:smartTag w:uri="urn:schemas-microsoft-com:office:smarttags" w:element="metricconverter">
              <w:smartTagPr>
                <w:attr w:name="ProductID" w:val="400 м3"/>
              </w:smartTagPr>
              <w:r w:rsidRPr="006336C1">
                <w:rPr>
                  <w:bCs/>
                  <w:lang w:eastAsia="en-US"/>
                </w:rPr>
                <w:t>400 м3</w:t>
              </w:r>
            </w:smartTag>
          </w:p>
        </w:tc>
        <w:tc>
          <w:tcPr>
            <w:tcW w:w="144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1987</w:t>
            </w:r>
          </w:p>
        </w:tc>
        <w:tc>
          <w:tcPr>
            <w:tcW w:w="1535" w:type="dxa"/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52832,00</w:t>
            </w:r>
          </w:p>
        </w:tc>
        <w:tc>
          <w:tcPr>
            <w:tcW w:w="1701" w:type="dxa"/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Pr="00F60F3D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Передан </w:t>
            </w:r>
            <w:proofErr w:type="spellStart"/>
            <w:r>
              <w:rPr>
                <w:bCs/>
                <w:lang w:eastAsia="en-US"/>
              </w:rPr>
              <w:t>Реш</w:t>
            </w:r>
            <w:proofErr w:type="spellEnd"/>
            <w:r>
              <w:rPr>
                <w:bCs/>
                <w:lang w:eastAsia="en-US"/>
              </w:rPr>
              <w:t xml:space="preserve">. Совета </w:t>
            </w:r>
            <w:proofErr w:type="spellStart"/>
            <w:r>
              <w:rPr>
                <w:bCs/>
                <w:lang w:eastAsia="en-US"/>
              </w:rPr>
              <w:t>деп-в</w:t>
            </w:r>
            <w:proofErr w:type="spellEnd"/>
            <w:r>
              <w:rPr>
                <w:bCs/>
                <w:lang w:eastAsia="en-US"/>
              </w:rPr>
              <w:t xml:space="preserve"> Алекс. Р-на №525 от29.09.2005г (Передаточный акт от 10.02.2006г)</w:t>
            </w:r>
          </w:p>
        </w:tc>
        <w:tc>
          <w:tcPr>
            <w:tcW w:w="1946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МК</w:t>
            </w:r>
          </w:p>
        </w:tc>
        <w:tc>
          <w:tcPr>
            <w:tcW w:w="2160" w:type="dxa"/>
          </w:tcPr>
          <w:p w:rsidR="004A676F" w:rsidRDefault="004A676F" w:rsidP="00C719F4">
            <w:pPr>
              <w:rPr>
                <w:b/>
                <w:bCs/>
                <w:lang w:eastAsia="en-US"/>
              </w:rPr>
            </w:pPr>
            <w:r w:rsidRPr="001A523C">
              <w:rPr>
                <w:b/>
                <w:bCs/>
                <w:lang w:eastAsia="en-US"/>
              </w:rPr>
              <w:t>ПРОДАНО</w:t>
            </w:r>
            <w:r>
              <w:rPr>
                <w:b/>
                <w:bCs/>
                <w:lang w:eastAsia="en-US"/>
              </w:rPr>
              <w:t xml:space="preserve"> </w:t>
            </w:r>
          </w:p>
          <w:p w:rsidR="004A676F" w:rsidRDefault="004A676F" w:rsidP="00C719F4">
            <w:pPr>
              <w:rPr>
                <w:bCs/>
                <w:lang w:eastAsia="en-US"/>
              </w:rPr>
            </w:pPr>
            <w:r w:rsidRPr="001A523C">
              <w:rPr>
                <w:bCs/>
                <w:lang w:eastAsia="en-US"/>
              </w:rPr>
              <w:t>Договор купли-продажи движимого имущества б/</w:t>
            </w:r>
            <w:proofErr w:type="spellStart"/>
            <w:r w:rsidRPr="001A523C">
              <w:rPr>
                <w:bCs/>
                <w:lang w:eastAsia="en-US"/>
              </w:rPr>
              <w:t>н</w:t>
            </w:r>
            <w:proofErr w:type="spellEnd"/>
            <w:r w:rsidRPr="001A523C">
              <w:rPr>
                <w:bCs/>
                <w:lang w:eastAsia="en-US"/>
              </w:rPr>
              <w:t xml:space="preserve"> от 12.12.2016г.</w:t>
            </w:r>
            <w:r>
              <w:rPr>
                <w:bCs/>
                <w:lang w:eastAsia="en-US"/>
              </w:rPr>
              <w:t xml:space="preserve"> ИП </w:t>
            </w:r>
            <w:proofErr w:type="spellStart"/>
            <w:r>
              <w:rPr>
                <w:bCs/>
                <w:lang w:eastAsia="en-US"/>
              </w:rPr>
              <w:t>Геворгян</w:t>
            </w:r>
            <w:proofErr w:type="spellEnd"/>
            <w:r>
              <w:rPr>
                <w:bCs/>
                <w:lang w:eastAsia="en-US"/>
              </w:rPr>
              <w:t xml:space="preserve"> П.А.</w:t>
            </w:r>
          </w:p>
        </w:tc>
      </w:tr>
      <w:tr w:rsidR="004A676F" w:rsidRPr="007F66BC" w:rsidTr="00C719F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F60F3D" w:rsidRDefault="004A676F" w:rsidP="00C719F4">
            <w:pPr>
              <w:rPr>
                <w:bCs/>
                <w:color w:val="FF0000"/>
                <w:lang w:eastAsia="en-US"/>
              </w:rPr>
            </w:pPr>
            <w:r>
              <w:rPr>
                <w:bCs/>
                <w:lang w:eastAsia="en-US"/>
              </w:rPr>
              <w:t>2-2-ЛП-00012</w:t>
            </w:r>
          </w:p>
        </w:tc>
        <w:tc>
          <w:tcPr>
            <w:tcW w:w="2880" w:type="dxa"/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 w:rsidRPr="005F0175">
              <w:rPr>
                <w:bCs/>
                <w:lang w:eastAsia="en-US"/>
              </w:rPr>
              <w:t xml:space="preserve">Емкость </w:t>
            </w:r>
            <w:smartTag w:uri="urn:schemas-microsoft-com:office:smarttags" w:element="metricconverter">
              <w:smartTagPr>
                <w:attr w:name="ProductID" w:val="700 м3"/>
              </w:smartTagPr>
              <w:r w:rsidRPr="005F0175">
                <w:rPr>
                  <w:bCs/>
                  <w:lang w:eastAsia="en-US"/>
                </w:rPr>
                <w:t>700 м3</w:t>
              </w:r>
            </w:smartTag>
          </w:p>
        </w:tc>
        <w:tc>
          <w:tcPr>
            <w:tcW w:w="144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1984</w:t>
            </w:r>
          </w:p>
        </w:tc>
        <w:tc>
          <w:tcPr>
            <w:tcW w:w="1535" w:type="dxa"/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 w:rsidRPr="005F0175">
              <w:rPr>
                <w:bCs/>
                <w:lang w:eastAsia="en-US"/>
              </w:rPr>
              <w:t>43586</w:t>
            </w:r>
            <w:r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Pr="00F60F3D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Передан </w:t>
            </w:r>
            <w:proofErr w:type="spellStart"/>
            <w:r>
              <w:rPr>
                <w:bCs/>
                <w:lang w:eastAsia="en-US"/>
              </w:rPr>
              <w:t>Реш</w:t>
            </w:r>
            <w:proofErr w:type="spellEnd"/>
            <w:r>
              <w:rPr>
                <w:bCs/>
                <w:lang w:eastAsia="en-US"/>
              </w:rPr>
              <w:t xml:space="preserve">. Совета </w:t>
            </w:r>
            <w:proofErr w:type="spellStart"/>
            <w:r>
              <w:rPr>
                <w:bCs/>
                <w:lang w:eastAsia="en-US"/>
              </w:rPr>
              <w:t>деп-в</w:t>
            </w:r>
            <w:proofErr w:type="spellEnd"/>
            <w:r>
              <w:rPr>
                <w:bCs/>
                <w:lang w:eastAsia="en-US"/>
              </w:rPr>
              <w:t xml:space="preserve"> Алекс. Р-на №525 от29.09.2005г (Передаточный акт от 10.02.2006г)</w:t>
            </w:r>
          </w:p>
        </w:tc>
        <w:tc>
          <w:tcPr>
            <w:tcW w:w="1946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МК/ Аренда </w:t>
            </w:r>
            <w:r w:rsidRPr="006336C1">
              <w:rPr>
                <w:bCs/>
                <w:lang w:eastAsia="en-US"/>
              </w:rPr>
              <w:t xml:space="preserve">ОАО " </w:t>
            </w:r>
            <w:proofErr w:type="spellStart"/>
            <w:r w:rsidRPr="006336C1">
              <w:rPr>
                <w:bCs/>
                <w:lang w:eastAsia="en-US"/>
              </w:rPr>
              <w:t>Томсгеонефтегаз</w:t>
            </w:r>
            <w:proofErr w:type="spellEnd"/>
          </w:p>
        </w:tc>
        <w:tc>
          <w:tcPr>
            <w:tcW w:w="216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Договор аренды №4 от 01.07.2009г</w:t>
            </w:r>
          </w:p>
        </w:tc>
      </w:tr>
      <w:tr w:rsidR="004A676F" w:rsidRPr="007F66BC" w:rsidTr="00C719F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F60F3D" w:rsidRDefault="004A676F" w:rsidP="00C719F4">
            <w:pPr>
              <w:rPr>
                <w:bCs/>
                <w:color w:val="FF0000"/>
                <w:lang w:eastAsia="en-US"/>
              </w:rPr>
            </w:pPr>
            <w:r>
              <w:rPr>
                <w:bCs/>
                <w:lang w:eastAsia="en-US"/>
              </w:rPr>
              <w:t>2-2-ЛП-00013</w:t>
            </w:r>
          </w:p>
        </w:tc>
        <w:tc>
          <w:tcPr>
            <w:tcW w:w="2880" w:type="dxa"/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 w:rsidRPr="005F0175">
              <w:rPr>
                <w:bCs/>
                <w:lang w:eastAsia="en-US"/>
              </w:rPr>
              <w:t xml:space="preserve">Емкость </w:t>
            </w:r>
            <w:smartTag w:uri="urn:schemas-microsoft-com:office:smarttags" w:element="metricconverter">
              <w:smartTagPr>
                <w:attr w:name="ProductID" w:val="50 м3"/>
              </w:smartTagPr>
              <w:r w:rsidRPr="005F0175">
                <w:rPr>
                  <w:bCs/>
                  <w:lang w:eastAsia="en-US"/>
                </w:rPr>
                <w:t>50 м3</w:t>
              </w:r>
            </w:smartTag>
            <w:r w:rsidRPr="005F0175">
              <w:rPr>
                <w:bCs/>
                <w:lang w:eastAsia="en-US"/>
              </w:rPr>
              <w:t xml:space="preserve"> (в пожарном водоеме)</w:t>
            </w:r>
          </w:p>
        </w:tc>
        <w:tc>
          <w:tcPr>
            <w:tcW w:w="144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1986</w:t>
            </w:r>
          </w:p>
        </w:tc>
        <w:tc>
          <w:tcPr>
            <w:tcW w:w="1535" w:type="dxa"/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 w:rsidRPr="005F0175">
              <w:rPr>
                <w:bCs/>
                <w:lang w:eastAsia="en-US"/>
              </w:rPr>
              <w:t>16600,7</w:t>
            </w:r>
          </w:p>
        </w:tc>
        <w:tc>
          <w:tcPr>
            <w:tcW w:w="1701" w:type="dxa"/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  <w:vMerge w:val="restart"/>
          </w:tcPr>
          <w:p w:rsidR="004A676F" w:rsidRPr="00F60F3D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Передан Пост. Главы района №168 от 21.03.2008г Акт прием</w:t>
            </w:r>
            <w:proofErr w:type="gramStart"/>
            <w:r>
              <w:rPr>
                <w:bCs/>
                <w:lang w:eastAsia="en-US"/>
              </w:rPr>
              <w:t>.</w:t>
            </w:r>
            <w:proofErr w:type="gramEnd"/>
            <w:r>
              <w:rPr>
                <w:bCs/>
                <w:lang w:eastAsia="en-US"/>
              </w:rPr>
              <w:t xml:space="preserve"> – </w:t>
            </w:r>
            <w:proofErr w:type="gramStart"/>
            <w:r>
              <w:rPr>
                <w:bCs/>
                <w:lang w:eastAsia="en-US"/>
              </w:rPr>
              <w:t>п</w:t>
            </w:r>
            <w:proofErr w:type="gramEnd"/>
            <w:r>
              <w:rPr>
                <w:bCs/>
                <w:lang w:eastAsia="en-US"/>
              </w:rPr>
              <w:t>ер. №16 от 15.04.2008г</w:t>
            </w:r>
          </w:p>
        </w:tc>
        <w:tc>
          <w:tcPr>
            <w:tcW w:w="1946" w:type="dxa"/>
            <w:vMerge w:val="restart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МК</w:t>
            </w:r>
          </w:p>
        </w:tc>
        <w:tc>
          <w:tcPr>
            <w:tcW w:w="2160" w:type="dxa"/>
            <w:vMerge w:val="restart"/>
          </w:tcPr>
          <w:p w:rsidR="004A676F" w:rsidRDefault="004A676F" w:rsidP="00C719F4">
            <w:pPr>
              <w:rPr>
                <w:bCs/>
                <w:lang w:eastAsia="en-US"/>
              </w:rPr>
            </w:pPr>
          </w:p>
        </w:tc>
      </w:tr>
      <w:tr w:rsidR="004A676F" w:rsidRPr="007F66BC" w:rsidTr="00C719F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F60F3D" w:rsidRDefault="004A676F" w:rsidP="00C719F4">
            <w:pPr>
              <w:rPr>
                <w:bCs/>
                <w:color w:val="FF0000"/>
                <w:lang w:eastAsia="en-US"/>
              </w:rPr>
            </w:pPr>
            <w:r>
              <w:rPr>
                <w:bCs/>
                <w:lang w:eastAsia="en-US"/>
              </w:rPr>
              <w:t>2-2-ЛП-00014</w:t>
            </w:r>
          </w:p>
        </w:tc>
        <w:tc>
          <w:tcPr>
            <w:tcW w:w="2880" w:type="dxa"/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 w:rsidRPr="005F0175">
              <w:rPr>
                <w:bCs/>
                <w:lang w:eastAsia="en-US"/>
              </w:rPr>
              <w:t xml:space="preserve">Емкость </w:t>
            </w:r>
            <w:smartTag w:uri="urn:schemas-microsoft-com:office:smarttags" w:element="metricconverter">
              <w:smartTagPr>
                <w:attr w:name="ProductID" w:val="25 м3"/>
              </w:smartTagPr>
              <w:r w:rsidRPr="005F0175">
                <w:rPr>
                  <w:bCs/>
                  <w:lang w:eastAsia="en-US"/>
                </w:rPr>
                <w:t>25 м3</w:t>
              </w:r>
            </w:smartTag>
            <w:r w:rsidRPr="005F0175">
              <w:rPr>
                <w:bCs/>
                <w:lang w:eastAsia="en-US"/>
              </w:rPr>
              <w:t xml:space="preserve"> (в пожарном водоеме)</w:t>
            </w:r>
          </w:p>
        </w:tc>
        <w:tc>
          <w:tcPr>
            <w:tcW w:w="144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1986</w:t>
            </w:r>
          </w:p>
        </w:tc>
        <w:tc>
          <w:tcPr>
            <w:tcW w:w="1535" w:type="dxa"/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 w:rsidRPr="005F0175">
              <w:rPr>
                <w:bCs/>
                <w:lang w:eastAsia="en-US"/>
              </w:rPr>
              <w:t>14763,08</w:t>
            </w:r>
          </w:p>
        </w:tc>
        <w:tc>
          <w:tcPr>
            <w:tcW w:w="1701" w:type="dxa"/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  <w:vMerge/>
          </w:tcPr>
          <w:p w:rsidR="004A676F" w:rsidRPr="00F60F3D" w:rsidRDefault="004A676F" w:rsidP="00C719F4">
            <w:pPr>
              <w:rPr>
                <w:bCs/>
                <w:lang w:eastAsia="en-US"/>
              </w:rPr>
            </w:pPr>
          </w:p>
        </w:tc>
        <w:tc>
          <w:tcPr>
            <w:tcW w:w="1946" w:type="dxa"/>
            <w:vMerge/>
          </w:tcPr>
          <w:p w:rsidR="004A676F" w:rsidRDefault="004A676F" w:rsidP="00C719F4">
            <w:pPr>
              <w:rPr>
                <w:bCs/>
                <w:lang w:eastAsia="en-US"/>
              </w:rPr>
            </w:pPr>
          </w:p>
        </w:tc>
        <w:tc>
          <w:tcPr>
            <w:tcW w:w="2160" w:type="dxa"/>
            <w:vMerge/>
          </w:tcPr>
          <w:p w:rsidR="004A676F" w:rsidRDefault="004A676F" w:rsidP="00C719F4">
            <w:pPr>
              <w:rPr>
                <w:bCs/>
                <w:lang w:eastAsia="en-US"/>
              </w:rPr>
            </w:pPr>
          </w:p>
        </w:tc>
      </w:tr>
      <w:tr w:rsidR="004A676F" w:rsidRPr="007F66BC" w:rsidTr="00C719F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F60F3D" w:rsidRDefault="004A676F" w:rsidP="00C719F4">
            <w:pPr>
              <w:rPr>
                <w:bCs/>
                <w:color w:val="FF0000"/>
                <w:lang w:eastAsia="en-US"/>
              </w:rPr>
            </w:pPr>
            <w:r>
              <w:rPr>
                <w:bCs/>
                <w:lang w:eastAsia="en-US"/>
              </w:rPr>
              <w:t>2-2-ЛП-00015</w:t>
            </w:r>
          </w:p>
        </w:tc>
        <w:tc>
          <w:tcPr>
            <w:tcW w:w="2880" w:type="dxa"/>
          </w:tcPr>
          <w:p w:rsidR="004A676F" w:rsidRPr="00ED6682" w:rsidRDefault="004A676F" w:rsidP="00C719F4">
            <w:pPr>
              <w:rPr>
                <w:bCs/>
                <w:lang w:eastAsia="en-US"/>
              </w:rPr>
            </w:pPr>
            <w:r w:rsidRPr="00ED6682">
              <w:rPr>
                <w:bCs/>
                <w:lang w:eastAsia="en-US"/>
              </w:rPr>
              <w:t>Компрессор</w:t>
            </w:r>
            <w:proofErr w:type="gramStart"/>
            <w:r w:rsidRPr="00ED6682">
              <w:rPr>
                <w:bCs/>
                <w:lang w:eastAsia="en-US"/>
              </w:rPr>
              <w:t xml:space="preserve"> С</w:t>
            </w:r>
            <w:proofErr w:type="gramEnd"/>
            <w:r w:rsidRPr="00ED6682">
              <w:rPr>
                <w:bCs/>
                <w:lang w:eastAsia="en-US"/>
              </w:rPr>
              <w:t xml:space="preserve"> 415</w:t>
            </w:r>
          </w:p>
        </w:tc>
        <w:tc>
          <w:tcPr>
            <w:tcW w:w="144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1986</w:t>
            </w:r>
          </w:p>
        </w:tc>
        <w:tc>
          <w:tcPr>
            <w:tcW w:w="1535" w:type="dxa"/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</w:p>
        </w:tc>
        <w:tc>
          <w:tcPr>
            <w:tcW w:w="2484" w:type="dxa"/>
          </w:tcPr>
          <w:p w:rsidR="004A676F" w:rsidRPr="00F60F3D" w:rsidRDefault="004A676F" w:rsidP="00C719F4">
            <w:pPr>
              <w:rPr>
                <w:bCs/>
                <w:lang w:eastAsia="en-US"/>
              </w:rPr>
            </w:pPr>
            <w:r w:rsidRPr="004D609B">
              <w:rPr>
                <w:bCs/>
                <w:color w:val="3366FF"/>
                <w:lang w:eastAsia="en-US"/>
              </w:rPr>
              <w:t>Списан</w:t>
            </w:r>
            <w:r>
              <w:rPr>
                <w:bCs/>
                <w:color w:val="3366FF"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 xml:space="preserve"> Распор. Главы </w:t>
            </w:r>
            <w:proofErr w:type="gramStart"/>
            <w:r>
              <w:rPr>
                <w:bCs/>
                <w:lang w:eastAsia="en-US"/>
              </w:rPr>
              <w:t>Л-Я</w:t>
            </w:r>
            <w:proofErr w:type="gramEnd"/>
            <w:r>
              <w:rPr>
                <w:bCs/>
                <w:lang w:eastAsia="en-US"/>
              </w:rPr>
              <w:t xml:space="preserve"> с/поселения  №21-р от 29.05.2013 (акт № 4 от 29.05.2013г)</w:t>
            </w:r>
          </w:p>
        </w:tc>
        <w:tc>
          <w:tcPr>
            <w:tcW w:w="1946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</w:p>
        </w:tc>
        <w:tc>
          <w:tcPr>
            <w:tcW w:w="216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Передан </w:t>
            </w:r>
            <w:proofErr w:type="spellStart"/>
            <w:r>
              <w:rPr>
                <w:bCs/>
                <w:lang w:eastAsia="en-US"/>
              </w:rPr>
              <w:t>Реш</w:t>
            </w:r>
            <w:proofErr w:type="spellEnd"/>
            <w:r>
              <w:rPr>
                <w:bCs/>
                <w:lang w:eastAsia="en-US"/>
              </w:rPr>
              <w:t xml:space="preserve">. Совета </w:t>
            </w:r>
            <w:proofErr w:type="spellStart"/>
            <w:r>
              <w:rPr>
                <w:bCs/>
                <w:lang w:eastAsia="en-US"/>
              </w:rPr>
              <w:t>деп-в</w:t>
            </w:r>
            <w:proofErr w:type="spellEnd"/>
            <w:r>
              <w:rPr>
                <w:bCs/>
                <w:lang w:eastAsia="en-US"/>
              </w:rPr>
              <w:t xml:space="preserve"> Алекс. Р-на №525 от29.09.2005г (Передаточный акт от 10.02.2006г)</w:t>
            </w:r>
          </w:p>
        </w:tc>
      </w:tr>
      <w:tr w:rsidR="004A676F" w:rsidRPr="007F66BC" w:rsidTr="00C719F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F60F3D" w:rsidRDefault="004A676F" w:rsidP="00C719F4">
            <w:pPr>
              <w:rPr>
                <w:bCs/>
                <w:color w:val="FF0000"/>
                <w:lang w:eastAsia="en-US"/>
              </w:rPr>
            </w:pPr>
            <w:r>
              <w:rPr>
                <w:bCs/>
                <w:lang w:eastAsia="en-US"/>
              </w:rPr>
              <w:t>2-2-ЛП-00016</w:t>
            </w:r>
          </w:p>
        </w:tc>
        <w:tc>
          <w:tcPr>
            <w:tcW w:w="2880" w:type="dxa"/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proofErr w:type="spellStart"/>
            <w:r w:rsidRPr="00546F7F">
              <w:rPr>
                <w:bCs/>
                <w:lang w:eastAsia="en-US"/>
              </w:rPr>
              <w:t>Мотопомпа</w:t>
            </w:r>
            <w:proofErr w:type="spellEnd"/>
            <w:r w:rsidRPr="00546F7F">
              <w:rPr>
                <w:bCs/>
                <w:lang w:eastAsia="en-US"/>
              </w:rPr>
              <w:t xml:space="preserve">  "Хонда"</w:t>
            </w:r>
          </w:p>
        </w:tc>
        <w:tc>
          <w:tcPr>
            <w:tcW w:w="144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01.07.2004</w:t>
            </w:r>
          </w:p>
        </w:tc>
        <w:tc>
          <w:tcPr>
            <w:tcW w:w="1535" w:type="dxa"/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 w:rsidRPr="00546F7F">
              <w:rPr>
                <w:bCs/>
                <w:lang w:eastAsia="en-US"/>
              </w:rPr>
              <w:t>20150</w:t>
            </w:r>
            <w:r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Pr="00F60F3D" w:rsidRDefault="004A676F" w:rsidP="00C719F4">
            <w:pPr>
              <w:rPr>
                <w:bCs/>
                <w:lang w:eastAsia="en-US"/>
              </w:rPr>
            </w:pPr>
            <w:r w:rsidRPr="004D609B">
              <w:rPr>
                <w:bCs/>
                <w:color w:val="3366FF"/>
                <w:lang w:eastAsia="en-US"/>
              </w:rPr>
              <w:t>Списан</w:t>
            </w:r>
            <w:r>
              <w:rPr>
                <w:bCs/>
                <w:color w:val="3366FF"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 xml:space="preserve"> Распор. Главы </w:t>
            </w:r>
            <w:proofErr w:type="gramStart"/>
            <w:r>
              <w:rPr>
                <w:bCs/>
                <w:lang w:eastAsia="en-US"/>
              </w:rPr>
              <w:t>Л-Я</w:t>
            </w:r>
            <w:proofErr w:type="gramEnd"/>
            <w:r>
              <w:rPr>
                <w:bCs/>
                <w:lang w:eastAsia="en-US"/>
              </w:rPr>
              <w:t xml:space="preserve"> с/поселения  №35-р от 30.12.2015 (акт № 2 от 30.12.2015г)</w:t>
            </w:r>
          </w:p>
        </w:tc>
        <w:tc>
          <w:tcPr>
            <w:tcW w:w="1946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</w:p>
        </w:tc>
        <w:tc>
          <w:tcPr>
            <w:tcW w:w="216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Передан </w:t>
            </w:r>
            <w:proofErr w:type="spellStart"/>
            <w:r>
              <w:rPr>
                <w:bCs/>
                <w:lang w:eastAsia="en-US"/>
              </w:rPr>
              <w:t>Реш</w:t>
            </w:r>
            <w:proofErr w:type="spellEnd"/>
            <w:r>
              <w:rPr>
                <w:bCs/>
                <w:lang w:eastAsia="en-US"/>
              </w:rPr>
              <w:t xml:space="preserve">. Совета </w:t>
            </w:r>
            <w:proofErr w:type="spellStart"/>
            <w:r>
              <w:rPr>
                <w:bCs/>
                <w:lang w:eastAsia="en-US"/>
              </w:rPr>
              <w:t>деп-в</w:t>
            </w:r>
            <w:proofErr w:type="spellEnd"/>
            <w:r>
              <w:rPr>
                <w:bCs/>
                <w:lang w:eastAsia="en-US"/>
              </w:rPr>
              <w:t xml:space="preserve"> Алекс. Р-на №525 от29.09.2005г (Передаточный акт от 10.02.2006г)</w:t>
            </w:r>
          </w:p>
        </w:tc>
      </w:tr>
      <w:tr w:rsidR="004A676F" w:rsidRPr="007F66BC" w:rsidTr="00C719F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F60F3D" w:rsidRDefault="004A676F" w:rsidP="00C719F4">
            <w:pPr>
              <w:rPr>
                <w:bCs/>
                <w:color w:val="FF0000"/>
                <w:lang w:eastAsia="en-US"/>
              </w:rPr>
            </w:pPr>
            <w:r>
              <w:rPr>
                <w:bCs/>
                <w:lang w:eastAsia="en-US"/>
              </w:rPr>
              <w:t>2-2-ЛП-00017</w:t>
            </w:r>
          </w:p>
        </w:tc>
        <w:tc>
          <w:tcPr>
            <w:tcW w:w="2880" w:type="dxa"/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Насос глубинный ЭЦВ 6-6.3-125 6кВт</w:t>
            </w:r>
          </w:p>
        </w:tc>
        <w:tc>
          <w:tcPr>
            <w:tcW w:w="144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2004</w:t>
            </w:r>
          </w:p>
        </w:tc>
        <w:tc>
          <w:tcPr>
            <w:tcW w:w="1535" w:type="dxa"/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701" w:type="dxa"/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Pr="00F60F3D" w:rsidRDefault="004A676F" w:rsidP="00C719F4">
            <w:pPr>
              <w:rPr>
                <w:bCs/>
                <w:lang w:eastAsia="en-US"/>
              </w:rPr>
            </w:pPr>
            <w:r w:rsidRPr="004D609B">
              <w:rPr>
                <w:bCs/>
                <w:color w:val="3366FF"/>
                <w:lang w:eastAsia="en-US"/>
              </w:rPr>
              <w:t>Списан</w:t>
            </w:r>
            <w:r>
              <w:rPr>
                <w:bCs/>
                <w:color w:val="3366FF"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 xml:space="preserve"> Распор. Главы </w:t>
            </w:r>
            <w:proofErr w:type="gramStart"/>
            <w:r>
              <w:rPr>
                <w:bCs/>
                <w:lang w:eastAsia="en-US"/>
              </w:rPr>
              <w:t>Л-Я</w:t>
            </w:r>
            <w:proofErr w:type="gramEnd"/>
            <w:r>
              <w:rPr>
                <w:bCs/>
                <w:lang w:eastAsia="en-US"/>
              </w:rPr>
              <w:t xml:space="preserve"> с/поселения  №18-р от 12.12.2011 (акт № 6 от 16.01.2012г)</w:t>
            </w:r>
          </w:p>
        </w:tc>
        <w:tc>
          <w:tcPr>
            <w:tcW w:w="1946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</w:p>
        </w:tc>
        <w:tc>
          <w:tcPr>
            <w:tcW w:w="216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Передан </w:t>
            </w:r>
            <w:proofErr w:type="spellStart"/>
            <w:r>
              <w:rPr>
                <w:bCs/>
                <w:lang w:eastAsia="en-US"/>
              </w:rPr>
              <w:t>Реш</w:t>
            </w:r>
            <w:proofErr w:type="spellEnd"/>
            <w:r>
              <w:rPr>
                <w:bCs/>
                <w:lang w:eastAsia="en-US"/>
              </w:rPr>
              <w:t xml:space="preserve">. Совета </w:t>
            </w:r>
            <w:proofErr w:type="spellStart"/>
            <w:r>
              <w:rPr>
                <w:bCs/>
                <w:lang w:eastAsia="en-US"/>
              </w:rPr>
              <w:t>деп-в</w:t>
            </w:r>
            <w:proofErr w:type="spellEnd"/>
            <w:r>
              <w:rPr>
                <w:bCs/>
                <w:lang w:eastAsia="en-US"/>
              </w:rPr>
              <w:t xml:space="preserve"> Алекс. Р-на №525 от29.09.2005г (Передаточный акт от 10.02.2006г)</w:t>
            </w:r>
          </w:p>
        </w:tc>
      </w:tr>
      <w:tr w:rsidR="004A676F" w:rsidRPr="007F66BC" w:rsidTr="00C719F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F60F3D" w:rsidRDefault="004A676F" w:rsidP="00C719F4">
            <w:pPr>
              <w:rPr>
                <w:bCs/>
                <w:color w:val="FF0000"/>
                <w:lang w:eastAsia="en-US"/>
              </w:rPr>
            </w:pPr>
            <w:r>
              <w:rPr>
                <w:bCs/>
                <w:lang w:eastAsia="en-US"/>
              </w:rPr>
              <w:t>2-2-ЛП-00018</w:t>
            </w:r>
          </w:p>
        </w:tc>
        <w:tc>
          <w:tcPr>
            <w:tcW w:w="2880" w:type="dxa"/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Насос </w:t>
            </w:r>
            <w:proofErr w:type="spellStart"/>
            <w:r>
              <w:rPr>
                <w:bCs/>
                <w:lang w:eastAsia="en-US"/>
              </w:rPr>
              <w:t>подпиточный</w:t>
            </w:r>
            <w:proofErr w:type="spellEnd"/>
            <w:r>
              <w:rPr>
                <w:bCs/>
                <w:lang w:eastAsia="en-US"/>
              </w:rPr>
              <w:t xml:space="preserve"> БЦ-0.4-20 0,5кВт </w:t>
            </w:r>
          </w:p>
        </w:tc>
        <w:tc>
          <w:tcPr>
            <w:tcW w:w="144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2005</w:t>
            </w:r>
          </w:p>
        </w:tc>
        <w:tc>
          <w:tcPr>
            <w:tcW w:w="1535" w:type="dxa"/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701" w:type="dxa"/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Pr="00F60F3D" w:rsidRDefault="004A676F" w:rsidP="00C719F4">
            <w:pPr>
              <w:rPr>
                <w:bCs/>
                <w:lang w:eastAsia="en-US"/>
              </w:rPr>
            </w:pPr>
            <w:r w:rsidRPr="004D609B">
              <w:rPr>
                <w:bCs/>
                <w:color w:val="3366FF"/>
                <w:lang w:eastAsia="en-US"/>
              </w:rPr>
              <w:t>Списан</w:t>
            </w:r>
            <w:r>
              <w:rPr>
                <w:bCs/>
                <w:color w:val="3366FF"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 xml:space="preserve"> Распор. Главы </w:t>
            </w:r>
            <w:proofErr w:type="gramStart"/>
            <w:r>
              <w:rPr>
                <w:bCs/>
                <w:lang w:eastAsia="en-US"/>
              </w:rPr>
              <w:t>Л-Я</w:t>
            </w:r>
            <w:proofErr w:type="gramEnd"/>
            <w:r>
              <w:rPr>
                <w:bCs/>
                <w:lang w:eastAsia="en-US"/>
              </w:rPr>
              <w:t xml:space="preserve"> с/поселения  №18-р от 12.12.2011 (акт № 7 от 16.01.2012г)</w:t>
            </w:r>
          </w:p>
        </w:tc>
        <w:tc>
          <w:tcPr>
            <w:tcW w:w="1946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</w:p>
        </w:tc>
        <w:tc>
          <w:tcPr>
            <w:tcW w:w="216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Передан </w:t>
            </w:r>
            <w:proofErr w:type="spellStart"/>
            <w:r>
              <w:rPr>
                <w:bCs/>
                <w:lang w:eastAsia="en-US"/>
              </w:rPr>
              <w:t>Реш</w:t>
            </w:r>
            <w:proofErr w:type="spellEnd"/>
            <w:r>
              <w:rPr>
                <w:bCs/>
                <w:lang w:eastAsia="en-US"/>
              </w:rPr>
              <w:t xml:space="preserve">. Совета </w:t>
            </w:r>
            <w:proofErr w:type="spellStart"/>
            <w:r>
              <w:rPr>
                <w:bCs/>
                <w:lang w:eastAsia="en-US"/>
              </w:rPr>
              <w:t>деп-в</w:t>
            </w:r>
            <w:proofErr w:type="spellEnd"/>
            <w:r>
              <w:rPr>
                <w:bCs/>
                <w:lang w:eastAsia="en-US"/>
              </w:rPr>
              <w:t xml:space="preserve"> Алекс. Р-на №525 от29.09.2005г (Передаточный акт от 10.02.2006г)</w:t>
            </w:r>
          </w:p>
        </w:tc>
      </w:tr>
      <w:tr w:rsidR="004A676F" w:rsidRPr="007F66BC" w:rsidTr="00C719F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F60F3D" w:rsidRDefault="004A676F" w:rsidP="00C719F4">
            <w:pPr>
              <w:rPr>
                <w:bCs/>
                <w:color w:val="FF0000"/>
                <w:lang w:eastAsia="en-US"/>
              </w:rPr>
            </w:pPr>
            <w:r>
              <w:rPr>
                <w:bCs/>
                <w:lang w:eastAsia="en-US"/>
              </w:rPr>
              <w:t>2-2-ЛП-00019</w:t>
            </w:r>
          </w:p>
        </w:tc>
        <w:tc>
          <w:tcPr>
            <w:tcW w:w="2880" w:type="dxa"/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Насос </w:t>
            </w:r>
            <w:proofErr w:type="spellStart"/>
            <w:r>
              <w:rPr>
                <w:bCs/>
                <w:lang w:eastAsia="en-US"/>
              </w:rPr>
              <w:t>подпиточный</w:t>
            </w:r>
            <w:proofErr w:type="spellEnd"/>
            <w:r>
              <w:rPr>
                <w:bCs/>
                <w:lang w:eastAsia="en-US"/>
              </w:rPr>
              <w:t xml:space="preserve"> БЦ-0.4-20 0,5кВт</w:t>
            </w:r>
          </w:p>
        </w:tc>
        <w:tc>
          <w:tcPr>
            <w:tcW w:w="144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2005</w:t>
            </w:r>
          </w:p>
        </w:tc>
        <w:tc>
          <w:tcPr>
            <w:tcW w:w="1535" w:type="dxa"/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701" w:type="dxa"/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Pr="00F60F3D" w:rsidRDefault="004A676F" w:rsidP="00C719F4">
            <w:pPr>
              <w:rPr>
                <w:bCs/>
                <w:lang w:eastAsia="en-US"/>
              </w:rPr>
            </w:pPr>
            <w:r w:rsidRPr="004D609B">
              <w:rPr>
                <w:bCs/>
                <w:color w:val="3366FF"/>
                <w:lang w:eastAsia="en-US"/>
              </w:rPr>
              <w:t>Списан</w:t>
            </w:r>
            <w:r>
              <w:rPr>
                <w:bCs/>
                <w:color w:val="3366FF"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 xml:space="preserve"> Распор. Главы </w:t>
            </w:r>
            <w:proofErr w:type="gramStart"/>
            <w:r>
              <w:rPr>
                <w:bCs/>
                <w:lang w:eastAsia="en-US"/>
              </w:rPr>
              <w:t>Л-Я</w:t>
            </w:r>
            <w:proofErr w:type="gramEnd"/>
            <w:r>
              <w:rPr>
                <w:bCs/>
                <w:lang w:eastAsia="en-US"/>
              </w:rPr>
              <w:t xml:space="preserve"> с/поселения  №18-р от 12.12.2011 (акт № 8 от 16.01.2012г)</w:t>
            </w:r>
          </w:p>
        </w:tc>
        <w:tc>
          <w:tcPr>
            <w:tcW w:w="1946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</w:p>
        </w:tc>
        <w:tc>
          <w:tcPr>
            <w:tcW w:w="216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Передан </w:t>
            </w:r>
            <w:proofErr w:type="spellStart"/>
            <w:r>
              <w:rPr>
                <w:bCs/>
                <w:lang w:eastAsia="en-US"/>
              </w:rPr>
              <w:t>Реш</w:t>
            </w:r>
            <w:proofErr w:type="spellEnd"/>
            <w:r>
              <w:rPr>
                <w:bCs/>
                <w:lang w:eastAsia="en-US"/>
              </w:rPr>
              <w:t xml:space="preserve">. Совета </w:t>
            </w:r>
            <w:proofErr w:type="spellStart"/>
            <w:r>
              <w:rPr>
                <w:bCs/>
                <w:lang w:eastAsia="en-US"/>
              </w:rPr>
              <w:t>деп-в</w:t>
            </w:r>
            <w:proofErr w:type="spellEnd"/>
            <w:r>
              <w:rPr>
                <w:bCs/>
                <w:lang w:eastAsia="en-US"/>
              </w:rPr>
              <w:t xml:space="preserve"> Алекс. Р-на №525 от29.09.2005г (Передаточный акт от 10.02.2006г)</w:t>
            </w:r>
          </w:p>
        </w:tc>
      </w:tr>
      <w:tr w:rsidR="004A676F" w:rsidRPr="007F66BC" w:rsidTr="00C719F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F60F3D" w:rsidRDefault="004A676F" w:rsidP="00C719F4">
            <w:pPr>
              <w:rPr>
                <w:bCs/>
                <w:color w:val="FF0000"/>
                <w:lang w:eastAsia="en-US"/>
              </w:rPr>
            </w:pPr>
            <w:r>
              <w:rPr>
                <w:bCs/>
                <w:lang w:eastAsia="en-US"/>
              </w:rPr>
              <w:t>2-2-ЛП-00020</w:t>
            </w:r>
          </w:p>
        </w:tc>
        <w:tc>
          <w:tcPr>
            <w:tcW w:w="2880" w:type="dxa"/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Вентилятор дутьевой В 1-86-72; 0,75кВт</w:t>
            </w:r>
          </w:p>
        </w:tc>
        <w:tc>
          <w:tcPr>
            <w:tcW w:w="144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2004</w:t>
            </w:r>
          </w:p>
        </w:tc>
        <w:tc>
          <w:tcPr>
            <w:tcW w:w="1535" w:type="dxa"/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701" w:type="dxa"/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Pr="00F60F3D" w:rsidRDefault="004A676F" w:rsidP="00C719F4">
            <w:pPr>
              <w:rPr>
                <w:bCs/>
                <w:lang w:eastAsia="en-US"/>
              </w:rPr>
            </w:pPr>
            <w:r w:rsidRPr="004D609B">
              <w:rPr>
                <w:bCs/>
                <w:color w:val="3366FF"/>
                <w:lang w:eastAsia="en-US"/>
              </w:rPr>
              <w:t>Списан</w:t>
            </w:r>
            <w:r>
              <w:rPr>
                <w:bCs/>
                <w:color w:val="3366FF"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 xml:space="preserve"> Распор. Главы </w:t>
            </w:r>
            <w:proofErr w:type="gramStart"/>
            <w:r>
              <w:rPr>
                <w:bCs/>
                <w:lang w:eastAsia="en-US"/>
              </w:rPr>
              <w:t>Л-Я</w:t>
            </w:r>
            <w:proofErr w:type="gramEnd"/>
            <w:r>
              <w:rPr>
                <w:bCs/>
                <w:lang w:eastAsia="en-US"/>
              </w:rPr>
              <w:t xml:space="preserve"> с/поселения  №18-р от 12.12.2011 (акт № 9 от 16.01.2012г)</w:t>
            </w:r>
          </w:p>
        </w:tc>
        <w:tc>
          <w:tcPr>
            <w:tcW w:w="1946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</w:p>
        </w:tc>
        <w:tc>
          <w:tcPr>
            <w:tcW w:w="216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Передан </w:t>
            </w:r>
            <w:proofErr w:type="spellStart"/>
            <w:r>
              <w:rPr>
                <w:bCs/>
                <w:lang w:eastAsia="en-US"/>
              </w:rPr>
              <w:t>Реш</w:t>
            </w:r>
            <w:proofErr w:type="spellEnd"/>
            <w:r>
              <w:rPr>
                <w:bCs/>
                <w:lang w:eastAsia="en-US"/>
              </w:rPr>
              <w:t xml:space="preserve">. Совета </w:t>
            </w:r>
            <w:proofErr w:type="spellStart"/>
            <w:r>
              <w:rPr>
                <w:bCs/>
                <w:lang w:eastAsia="en-US"/>
              </w:rPr>
              <w:t>деп-в</w:t>
            </w:r>
            <w:proofErr w:type="spellEnd"/>
            <w:r>
              <w:rPr>
                <w:bCs/>
                <w:lang w:eastAsia="en-US"/>
              </w:rPr>
              <w:t xml:space="preserve"> Алекс. Р-на №525 от29.09.2005г (Передаточный акт от 10.02.2006г)</w:t>
            </w:r>
          </w:p>
        </w:tc>
      </w:tr>
      <w:tr w:rsidR="004A676F" w:rsidRPr="007F66BC" w:rsidTr="00C719F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F60F3D" w:rsidRDefault="004A676F" w:rsidP="00C719F4">
            <w:pPr>
              <w:rPr>
                <w:bCs/>
                <w:color w:val="FF0000"/>
                <w:lang w:eastAsia="en-US"/>
              </w:rPr>
            </w:pPr>
            <w:r>
              <w:rPr>
                <w:bCs/>
                <w:lang w:eastAsia="en-US"/>
              </w:rPr>
              <w:t>2-2-ЛП-00021</w:t>
            </w:r>
          </w:p>
        </w:tc>
        <w:tc>
          <w:tcPr>
            <w:tcW w:w="2880" w:type="dxa"/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Вентилятор дутьевой В 14-46 0,75кВт</w:t>
            </w:r>
          </w:p>
        </w:tc>
        <w:tc>
          <w:tcPr>
            <w:tcW w:w="144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2004</w:t>
            </w:r>
          </w:p>
        </w:tc>
        <w:tc>
          <w:tcPr>
            <w:tcW w:w="1535" w:type="dxa"/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701" w:type="dxa"/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Pr="00F60F3D" w:rsidRDefault="004A676F" w:rsidP="00C719F4">
            <w:pPr>
              <w:rPr>
                <w:bCs/>
                <w:lang w:eastAsia="en-US"/>
              </w:rPr>
            </w:pPr>
            <w:r w:rsidRPr="004D609B">
              <w:rPr>
                <w:bCs/>
                <w:color w:val="3366FF"/>
                <w:lang w:eastAsia="en-US"/>
              </w:rPr>
              <w:t>Списан</w:t>
            </w:r>
            <w:r>
              <w:rPr>
                <w:bCs/>
                <w:color w:val="3366FF"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 xml:space="preserve"> Распор. Главы </w:t>
            </w:r>
            <w:proofErr w:type="gramStart"/>
            <w:r>
              <w:rPr>
                <w:bCs/>
                <w:lang w:eastAsia="en-US"/>
              </w:rPr>
              <w:t>Л-Я</w:t>
            </w:r>
            <w:proofErr w:type="gramEnd"/>
            <w:r>
              <w:rPr>
                <w:bCs/>
                <w:lang w:eastAsia="en-US"/>
              </w:rPr>
              <w:t xml:space="preserve"> с/поселения  №18-р от 12.12.2011 (акт № 10 от 16.01.2012г)</w:t>
            </w:r>
          </w:p>
        </w:tc>
        <w:tc>
          <w:tcPr>
            <w:tcW w:w="1946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</w:p>
        </w:tc>
        <w:tc>
          <w:tcPr>
            <w:tcW w:w="216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Передан </w:t>
            </w:r>
            <w:proofErr w:type="spellStart"/>
            <w:r>
              <w:rPr>
                <w:bCs/>
                <w:lang w:eastAsia="en-US"/>
              </w:rPr>
              <w:t>Реш</w:t>
            </w:r>
            <w:proofErr w:type="spellEnd"/>
            <w:r>
              <w:rPr>
                <w:bCs/>
                <w:lang w:eastAsia="en-US"/>
              </w:rPr>
              <w:t xml:space="preserve">. Совета </w:t>
            </w:r>
            <w:proofErr w:type="spellStart"/>
            <w:r>
              <w:rPr>
                <w:bCs/>
                <w:lang w:eastAsia="en-US"/>
              </w:rPr>
              <w:t>деп-в</w:t>
            </w:r>
            <w:proofErr w:type="spellEnd"/>
            <w:r>
              <w:rPr>
                <w:bCs/>
                <w:lang w:eastAsia="en-US"/>
              </w:rPr>
              <w:t xml:space="preserve"> Алекс. Р-на №525 от29.09.2005г (Передаточный акт от 10.02.2006г)</w:t>
            </w:r>
          </w:p>
        </w:tc>
      </w:tr>
      <w:tr w:rsidR="004A676F" w:rsidRPr="007F66BC" w:rsidTr="00C719F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F60F3D" w:rsidRDefault="004A676F" w:rsidP="00C719F4">
            <w:pPr>
              <w:rPr>
                <w:bCs/>
                <w:color w:val="FF0000"/>
                <w:lang w:eastAsia="en-US"/>
              </w:rPr>
            </w:pPr>
            <w:r>
              <w:rPr>
                <w:bCs/>
                <w:lang w:eastAsia="en-US"/>
              </w:rPr>
              <w:t>2-2-ЛП-00022</w:t>
            </w:r>
          </w:p>
        </w:tc>
        <w:tc>
          <w:tcPr>
            <w:tcW w:w="2880" w:type="dxa"/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 w:rsidRPr="00C25866">
              <w:rPr>
                <w:bCs/>
                <w:lang w:eastAsia="en-US"/>
              </w:rPr>
              <w:t xml:space="preserve">Ксерокс </w:t>
            </w:r>
            <w:proofErr w:type="spellStart"/>
            <w:proofErr w:type="gramStart"/>
            <w:r w:rsidRPr="00C25866">
              <w:rPr>
                <w:bCs/>
                <w:lang w:eastAsia="en-US"/>
              </w:rPr>
              <w:t>С</w:t>
            </w:r>
            <w:proofErr w:type="gramEnd"/>
            <w:r w:rsidRPr="00C25866">
              <w:rPr>
                <w:bCs/>
                <w:lang w:eastAsia="en-US"/>
              </w:rPr>
              <w:t>anon</w:t>
            </w:r>
            <w:proofErr w:type="spellEnd"/>
          </w:p>
        </w:tc>
        <w:tc>
          <w:tcPr>
            <w:tcW w:w="144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01.12.2004</w:t>
            </w:r>
          </w:p>
        </w:tc>
        <w:tc>
          <w:tcPr>
            <w:tcW w:w="1535" w:type="dxa"/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 w:rsidRPr="00C25866">
              <w:rPr>
                <w:bCs/>
                <w:lang w:eastAsia="en-US"/>
              </w:rPr>
              <w:t>13294,16</w:t>
            </w:r>
          </w:p>
        </w:tc>
        <w:tc>
          <w:tcPr>
            <w:tcW w:w="1701" w:type="dxa"/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Pr="00F60F3D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Передан </w:t>
            </w:r>
            <w:proofErr w:type="spellStart"/>
            <w:r>
              <w:rPr>
                <w:bCs/>
                <w:lang w:eastAsia="en-US"/>
              </w:rPr>
              <w:t>Реш</w:t>
            </w:r>
            <w:proofErr w:type="spellEnd"/>
            <w:r>
              <w:rPr>
                <w:bCs/>
                <w:lang w:eastAsia="en-US"/>
              </w:rPr>
              <w:t xml:space="preserve">. Совета </w:t>
            </w:r>
            <w:proofErr w:type="spellStart"/>
            <w:r>
              <w:rPr>
                <w:bCs/>
                <w:lang w:eastAsia="en-US"/>
              </w:rPr>
              <w:t>деп-в</w:t>
            </w:r>
            <w:proofErr w:type="spellEnd"/>
            <w:r>
              <w:rPr>
                <w:bCs/>
                <w:lang w:eastAsia="en-US"/>
              </w:rPr>
              <w:t xml:space="preserve"> Алекс. Р-на №525 от29.09.2005г (Передаточный акт от 10.02.2006г)</w:t>
            </w:r>
          </w:p>
        </w:tc>
        <w:tc>
          <w:tcPr>
            <w:tcW w:w="1946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ОУ/ Администрация</w:t>
            </w:r>
          </w:p>
        </w:tc>
        <w:tc>
          <w:tcPr>
            <w:tcW w:w="216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Распоряжение Главы </w:t>
            </w:r>
            <w:proofErr w:type="gramStart"/>
            <w:r>
              <w:rPr>
                <w:bCs/>
                <w:lang w:eastAsia="en-US"/>
              </w:rPr>
              <w:t>Л-Я</w:t>
            </w:r>
            <w:proofErr w:type="gramEnd"/>
            <w:r>
              <w:rPr>
                <w:bCs/>
                <w:lang w:eastAsia="en-US"/>
              </w:rPr>
              <w:t xml:space="preserve"> с/поселения №00 от 01.04.2013</w:t>
            </w:r>
          </w:p>
        </w:tc>
      </w:tr>
      <w:tr w:rsidR="004A676F" w:rsidRPr="007F66BC" w:rsidTr="00C719F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F60F3D" w:rsidRDefault="004A676F" w:rsidP="00C719F4">
            <w:pPr>
              <w:rPr>
                <w:bCs/>
                <w:color w:val="FF0000"/>
                <w:lang w:eastAsia="en-US"/>
              </w:rPr>
            </w:pPr>
            <w:r>
              <w:rPr>
                <w:bCs/>
                <w:lang w:eastAsia="en-US"/>
              </w:rPr>
              <w:t>2-2-ЛП-00023</w:t>
            </w:r>
          </w:p>
        </w:tc>
        <w:tc>
          <w:tcPr>
            <w:tcW w:w="2880" w:type="dxa"/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 w:rsidRPr="00C25866">
              <w:rPr>
                <w:bCs/>
                <w:lang w:eastAsia="en-US"/>
              </w:rPr>
              <w:t>Системный бло</w:t>
            </w:r>
            <w:proofErr w:type="gramStart"/>
            <w:r w:rsidRPr="00C25866">
              <w:rPr>
                <w:bCs/>
                <w:lang w:eastAsia="en-US"/>
              </w:rPr>
              <w:t>к(</w:t>
            </w:r>
            <w:proofErr w:type="gramEnd"/>
            <w:r w:rsidRPr="00C25866">
              <w:rPr>
                <w:bCs/>
                <w:lang w:eastAsia="en-US"/>
              </w:rPr>
              <w:t>процессор, модем, программное обеспечение, клавиатура,</w:t>
            </w:r>
            <w:r>
              <w:rPr>
                <w:bCs/>
                <w:lang w:eastAsia="en-US"/>
              </w:rPr>
              <w:t xml:space="preserve"> </w:t>
            </w:r>
            <w:r w:rsidRPr="00C25866">
              <w:rPr>
                <w:bCs/>
                <w:lang w:eastAsia="en-US"/>
              </w:rPr>
              <w:t>мышь, колонки, сетевой фильтр)</w:t>
            </w:r>
          </w:p>
        </w:tc>
        <w:tc>
          <w:tcPr>
            <w:tcW w:w="144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25.09.2005</w:t>
            </w:r>
          </w:p>
        </w:tc>
        <w:tc>
          <w:tcPr>
            <w:tcW w:w="1535" w:type="dxa"/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 w:rsidRPr="00C25866">
              <w:rPr>
                <w:bCs/>
                <w:lang w:eastAsia="en-US"/>
              </w:rPr>
              <w:t>277</w:t>
            </w:r>
            <w:r>
              <w:rPr>
                <w:bCs/>
                <w:lang w:eastAsia="en-US"/>
              </w:rPr>
              <w:t>4</w:t>
            </w:r>
            <w:r w:rsidRPr="00C25866">
              <w:rPr>
                <w:bCs/>
                <w:lang w:eastAsia="en-US"/>
              </w:rPr>
              <w:t>4,03</w:t>
            </w:r>
          </w:p>
        </w:tc>
        <w:tc>
          <w:tcPr>
            <w:tcW w:w="1701" w:type="dxa"/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Pr="00F60F3D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Передан </w:t>
            </w:r>
            <w:proofErr w:type="spellStart"/>
            <w:r>
              <w:rPr>
                <w:bCs/>
                <w:lang w:eastAsia="en-US"/>
              </w:rPr>
              <w:t>Реш</w:t>
            </w:r>
            <w:proofErr w:type="spellEnd"/>
            <w:r>
              <w:rPr>
                <w:bCs/>
                <w:lang w:eastAsia="en-US"/>
              </w:rPr>
              <w:t xml:space="preserve">. Совета </w:t>
            </w:r>
            <w:proofErr w:type="spellStart"/>
            <w:r>
              <w:rPr>
                <w:bCs/>
                <w:lang w:eastAsia="en-US"/>
              </w:rPr>
              <w:t>деп-в</w:t>
            </w:r>
            <w:proofErr w:type="spellEnd"/>
            <w:r>
              <w:rPr>
                <w:bCs/>
                <w:lang w:eastAsia="en-US"/>
              </w:rPr>
              <w:t xml:space="preserve"> Алекс. Р-на №525 от29.09.2005г (Передаточный акт от 10.02.2006г)</w:t>
            </w:r>
          </w:p>
        </w:tc>
        <w:tc>
          <w:tcPr>
            <w:tcW w:w="1946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ОУ/ Администрация</w:t>
            </w:r>
          </w:p>
        </w:tc>
        <w:tc>
          <w:tcPr>
            <w:tcW w:w="216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Распоряжение Главы </w:t>
            </w:r>
            <w:proofErr w:type="gramStart"/>
            <w:r>
              <w:rPr>
                <w:bCs/>
                <w:lang w:eastAsia="en-US"/>
              </w:rPr>
              <w:t>Л-Я</w:t>
            </w:r>
            <w:proofErr w:type="gramEnd"/>
            <w:r>
              <w:rPr>
                <w:bCs/>
                <w:lang w:eastAsia="en-US"/>
              </w:rPr>
              <w:t xml:space="preserve"> с/поселения №00 от 01.04.2013</w:t>
            </w:r>
          </w:p>
        </w:tc>
      </w:tr>
      <w:tr w:rsidR="004A676F" w:rsidRPr="007F66BC" w:rsidTr="00C719F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F60F3D" w:rsidRDefault="004A676F" w:rsidP="00C719F4">
            <w:pPr>
              <w:rPr>
                <w:bCs/>
                <w:color w:val="FF0000"/>
                <w:lang w:eastAsia="en-US"/>
              </w:rPr>
            </w:pPr>
            <w:r>
              <w:rPr>
                <w:bCs/>
                <w:lang w:eastAsia="en-US"/>
              </w:rPr>
              <w:t>2-2-ЛП-00024</w:t>
            </w:r>
          </w:p>
        </w:tc>
        <w:tc>
          <w:tcPr>
            <w:tcW w:w="2880" w:type="dxa"/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Музыкальный центр « </w:t>
            </w:r>
            <w:proofErr w:type="spellStart"/>
            <w:r>
              <w:rPr>
                <w:bCs/>
                <w:lang w:eastAsia="en-US"/>
              </w:rPr>
              <w:t>Самсунг</w:t>
            </w:r>
            <w:proofErr w:type="spellEnd"/>
            <w:r>
              <w:rPr>
                <w:bCs/>
                <w:lang w:eastAsia="en-US"/>
              </w:rPr>
              <w:t xml:space="preserve">» </w:t>
            </w:r>
          </w:p>
        </w:tc>
        <w:tc>
          <w:tcPr>
            <w:tcW w:w="144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Окт. 2005</w:t>
            </w:r>
          </w:p>
        </w:tc>
        <w:tc>
          <w:tcPr>
            <w:tcW w:w="1535" w:type="dxa"/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13086,10</w:t>
            </w:r>
          </w:p>
        </w:tc>
        <w:tc>
          <w:tcPr>
            <w:tcW w:w="1701" w:type="dxa"/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Pr="00F60F3D" w:rsidRDefault="004A676F" w:rsidP="00C719F4">
            <w:pPr>
              <w:rPr>
                <w:bCs/>
                <w:lang w:eastAsia="en-US"/>
              </w:rPr>
            </w:pPr>
            <w:r w:rsidRPr="004D609B">
              <w:rPr>
                <w:bCs/>
                <w:color w:val="3366FF"/>
                <w:lang w:eastAsia="en-US"/>
              </w:rPr>
              <w:t>Списан</w:t>
            </w:r>
            <w:r>
              <w:rPr>
                <w:bCs/>
                <w:color w:val="3366FF"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 xml:space="preserve"> Распор. Главы </w:t>
            </w:r>
            <w:proofErr w:type="gramStart"/>
            <w:r>
              <w:rPr>
                <w:bCs/>
                <w:lang w:eastAsia="en-US"/>
              </w:rPr>
              <w:t>Л-Я</w:t>
            </w:r>
            <w:proofErr w:type="gramEnd"/>
            <w:r>
              <w:rPr>
                <w:bCs/>
                <w:lang w:eastAsia="en-US"/>
              </w:rPr>
              <w:t xml:space="preserve"> с/поселения  №21-р от 29.05.2013 (акт № 1 от 29.05.2013г)</w:t>
            </w:r>
          </w:p>
        </w:tc>
        <w:tc>
          <w:tcPr>
            <w:tcW w:w="1946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</w:p>
        </w:tc>
        <w:tc>
          <w:tcPr>
            <w:tcW w:w="216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Передан </w:t>
            </w:r>
            <w:proofErr w:type="spellStart"/>
            <w:r>
              <w:rPr>
                <w:bCs/>
                <w:lang w:eastAsia="en-US"/>
              </w:rPr>
              <w:t>Реш</w:t>
            </w:r>
            <w:proofErr w:type="spellEnd"/>
            <w:r>
              <w:rPr>
                <w:bCs/>
                <w:lang w:eastAsia="en-US"/>
              </w:rPr>
              <w:t xml:space="preserve">. Совета </w:t>
            </w:r>
            <w:proofErr w:type="spellStart"/>
            <w:r>
              <w:rPr>
                <w:bCs/>
                <w:lang w:eastAsia="en-US"/>
              </w:rPr>
              <w:t>деп-в</w:t>
            </w:r>
            <w:proofErr w:type="spellEnd"/>
            <w:r>
              <w:rPr>
                <w:bCs/>
                <w:lang w:eastAsia="en-US"/>
              </w:rPr>
              <w:t xml:space="preserve"> Алекс. Р-на №525 от29.09.2005г (Передаточный акт от 10.02.2006г)</w:t>
            </w:r>
          </w:p>
        </w:tc>
      </w:tr>
      <w:tr w:rsidR="004A676F" w:rsidRPr="007F66BC" w:rsidTr="00C719F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F60F3D" w:rsidRDefault="004A676F" w:rsidP="00C719F4">
            <w:pPr>
              <w:rPr>
                <w:bCs/>
                <w:color w:val="FF0000"/>
                <w:lang w:eastAsia="en-US"/>
              </w:rPr>
            </w:pPr>
            <w:r>
              <w:rPr>
                <w:bCs/>
                <w:lang w:eastAsia="en-US"/>
              </w:rPr>
              <w:t>2-2-ЛП-00025</w:t>
            </w:r>
          </w:p>
        </w:tc>
        <w:tc>
          <w:tcPr>
            <w:tcW w:w="2880" w:type="dxa"/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Котел ТБК 30</w:t>
            </w:r>
          </w:p>
        </w:tc>
        <w:tc>
          <w:tcPr>
            <w:tcW w:w="144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2002</w:t>
            </w:r>
          </w:p>
        </w:tc>
        <w:tc>
          <w:tcPr>
            <w:tcW w:w="1535" w:type="dxa"/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35022,00</w:t>
            </w:r>
          </w:p>
        </w:tc>
        <w:tc>
          <w:tcPr>
            <w:tcW w:w="1701" w:type="dxa"/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Pr="00F60F3D" w:rsidRDefault="004A676F" w:rsidP="00C719F4">
            <w:pPr>
              <w:rPr>
                <w:bCs/>
                <w:lang w:eastAsia="en-US"/>
              </w:rPr>
            </w:pPr>
            <w:r w:rsidRPr="004D609B">
              <w:rPr>
                <w:bCs/>
                <w:color w:val="3366FF"/>
                <w:lang w:eastAsia="en-US"/>
              </w:rPr>
              <w:t>Списан</w:t>
            </w:r>
            <w:r>
              <w:rPr>
                <w:bCs/>
                <w:color w:val="3366FF"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 xml:space="preserve"> Распор. </w:t>
            </w:r>
            <w:proofErr w:type="gramStart"/>
            <w:r>
              <w:rPr>
                <w:bCs/>
                <w:lang w:eastAsia="en-US"/>
              </w:rPr>
              <w:t>Главы Л-Я с/поселения  №28-р от 23.08.2013 (акт № 9 от 20.08.2013г</w:t>
            </w:r>
            <w:proofErr w:type="gramEnd"/>
          </w:p>
        </w:tc>
        <w:tc>
          <w:tcPr>
            <w:tcW w:w="1946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</w:p>
        </w:tc>
        <w:tc>
          <w:tcPr>
            <w:tcW w:w="216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</w:p>
        </w:tc>
      </w:tr>
      <w:tr w:rsidR="004A676F" w:rsidRPr="007F66BC" w:rsidTr="00C719F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F60F3D" w:rsidRDefault="004A676F" w:rsidP="00C719F4">
            <w:pPr>
              <w:rPr>
                <w:bCs/>
                <w:color w:val="FF0000"/>
                <w:lang w:eastAsia="en-US"/>
              </w:rPr>
            </w:pPr>
            <w:r>
              <w:rPr>
                <w:bCs/>
                <w:lang w:eastAsia="en-US"/>
              </w:rPr>
              <w:t>2-2-ЛП-00026</w:t>
            </w:r>
          </w:p>
        </w:tc>
        <w:tc>
          <w:tcPr>
            <w:tcW w:w="2880" w:type="dxa"/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Котел водогрейный КВЖ-0,2, зав. № К43</w:t>
            </w:r>
          </w:p>
        </w:tc>
        <w:tc>
          <w:tcPr>
            <w:tcW w:w="144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2004</w:t>
            </w:r>
          </w:p>
        </w:tc>
        <w:tc>
          <w:tcPr>
            <w:tcW w:w="1535" w:type="dxa"/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106200,00</w:t>
            </w:r>
          </w:p>
        </w:tc>
        <w:tc>
          <w:tcPr>
            <w:tcW w:w="1701" w:type="dxa"/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Pr="00F60F3D" w:rsidRDefault="004A676F" w:rsidP="00C719F4">
            <w:pPr>
              <w:rPr>
                <w:bCs/>
                <w:lang w:eastAsia="en-US"/>
              </w:rPr>
            </w:pPr>
            <w:r w:rsidRPr="004D609B">
              <w:rPr>
                <w:bCs/>
                <w:color w:val="3366FF"/>
                <w:lang w:eastAsia="en-US"/>
              </w:rPr>
              <w:t>Списан</w:t>
            </w:r>
            <w:r>
              <w:rPr>
                <w:bCs/>
                <w:lang w:eastAsia="en-US"/>
              </w:rPr>
              <w:t xml:space="preserve"> Распоряжение Главы Лук-Яр с/</w:t>
            </w:r>
            <w:proofErr w:type="spellStart"/>
            <w:proofErr w:type="gramStart"/>
            <w:r>
              <w:rPr>
                <w:bCs/>
                <w:lang w:eastAsia="en-US"/>
              </w:rPr>
              <w:t>п</w:t>
            </w:r>
            <w:proofErr w:type="spellEnd"/>
            <w:proofErr w:type="gramEnd"/>
            <w:r>
              <w:rPr>
                <w:bCs/>
                <w:lang w:eastAsia="en-US"/>
              </w:rPr>
              <w:t xml:space="preserve"> № 19-р от 16.06.2010г Акт о списании ос №20 от 09.09.2010г</w:t>
            </w:r>
          </w:p>
        </w:tc>
        <w:tc>
          <w:tcPr>
            <w:tcW w:w="1946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</w:p>
        </w:tc>
        <w:tc>
          <w:tcPr>
            <w:tcW w:w="216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Передано Постановлением Главы Района №168 от21.03.2008г (акт </w:t>
            </w:r>
            <w:proofErr w:type="spellStart"/>
            <w:r>
              <w:rPr>
                <w:bCs/>
                <w:lang w:eastAsia="en-US"/>
              </w:rPr>
              <w:t>прием</w:t>
            </w:r>
            <w:proofErr w:type="gramStart"/>
            <w:r>
              <w:rPr>
                <w:bCs/>
                <w:lang w:eastAsia="en-US"/>
              </w:rPr>
              <w:t>.-</w:t>
            </w:r>
            <w:proofErr w:type="gramEnd"/>
            <w:r>
              <w:rPr>
                <w:bCs/>
                <w:lang w:eastAsia="en-US"/>
              </w:rPr>
              <w:t>пер</w:t>
            </w:r>
            <w:proofErr w:type="spellEnd"/>
            <w:r>
              <w:rPr>
                <w:bCs/>
                <w:lang w:eastAsia="en-US"/>
              </w:rPr>
              <w:t>. № 21 от 15.04.2008г)</w:t>
            </w:r>
          </w:p>
        </w:tc>
      </w:tr>
      <w:tr w:rsidR="004A676F" w:rsidRPr="007F66BC" w:rsidTr="00C719F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F60F3D" w:rsidRDefault="004A676F" w:rsidP="00C719F4">
            <w:pPr>
              <w:rPr>
                <w:bCs/>
                <w:color w:val="FF0000"/>
                <w:lang w:eastAsia="en-US"/>
              </w:rPr>
            </w:pPr>
            <w:r>
              <w:rPr>
                <w:bCs/>
                <w:lang w:eastAsia="en-US"/>
              </w:rPr>
              <w:t>2-2-ЛП-00027</w:t>
            </w:r>
          </w:p>
        </w:tc>
        <w:tc>
          <w:tcPr>
            <w:tcW w:w="2880" w:type="dxa"/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Котел водогрейный КВЖ-0,2, зав. № К50</w:t>
            </w:r>
          </w:p>
        </w:tc>
        <w:tc>
          <w:tcPr>
            <w:tcW w:w="144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2004</w:t>
            </w:r>
          </w:p>
        </w:tc>
        <w:tc>
          <w:tcPr>
            <w:tcW w:w="1535" w:type="dxa"/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106200,00</w:t>
            </w:r>
          </w:p>
        </w:tc>
        <w:tc>
          <w:tcPr>
            <w:tcW w:w="1701" w:type="dxa"/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Pr="00F60F3D" w:rsidRDefault="004A676F" w:rsidP="00C719F4">
            <w:pPr>
              <w:rPr>
                <w:bCs/>
                <w:lang w:eastAsia="en-US"/>
              </w:rPr>
            </w:pPr>
            <w:r w:rsidRPr="004D609B">
              <w:rPr>
                <w:bCs/>
                <w:color w:val="3366FF"/>
                <w:lang w:eastAsia="en-US"/>
              </w:rPr>
              <w:t>Списан</w:t>
            </w:r>
            <w:r>
              <w:rPr>
                <w:bCs/>
                <w:lang w:eastAsia="en-US"/>
              </w:rPr>
              <w:t xml:space="preserve"> Распоряжение Главы Лук-Яр с/</w:t>
            </w:r>
            <w:proofErr w:type="spellStart"/>
            <w:proofErr w:type="gramStart"/>
            <w:r>
              <w:rPr>
                <w:bCs/>
                <w:lang w:eastAsia="en-US"/>
              </w:rPr>
              <w:t>п</w:t>
            </w:r>
            <w:proofErr w:type="spellEnd"/>
            <w:proofErr w:type="gramEnd"/>
            <w:r>
              <w:rPr>
                <w:bCs/>
                <w:lang w:eastAsia="en-US"/>
              </w:rPr>
              <w:t xml:space="preserve"> № 19-р от 16.06.2010г Акт о списании ос №21 от 09.09.2010г</w:t>
            </w:r>
          </w:p>
        </w:tc>
        <w:tc>
          <w:tcPr>
            <w:tcW w:w="1946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</w:p>
        </w:tc>
        <w:tc>
          <w:tcPr>
            <w:tcW w:w="216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Передано Постановлением Главы Района №168 от21.03.2008г (акт </w:t>
            </w:r>
            <w:proofErr w:type="spellStart"/>
            <w:r>
              <w:rPr>
                <w:bCs/>
                <w:lang w:eastAsia="en-US"/>
              </w:rPr>
              <w:t>прием</w:t>
            </w:r>
            <w:proofErr w:type="gramStart"/>
            <w:r>
              <w:rPr>
                <w:bCs/>
                <w:lang w:eastAsia="en-US"/>
              </w:rPr>
              <w:t>.-</w:t>
            </w:r>
            <w:proofErr w:type="gramEnd"/>
            <w:r>
              <w:rPr>
                <w:bCs/>
                <w:lang w:eastAsia="en-US"/>
              </w:rPr>
              <w:t>пер</w:t>
            </w:r>
            <w:proofErr w:type="spellEnd"/>
            <w:r>
              <w:rPr>
                <w:bCs/>
                <w:lang w:eastAsia="en-US"/>
              </w:rPr>
              <w:t>. № 22 от 15.04.2008г)</w:t>
            </w:r>
          </w:p>
        </w:tc>
      </w:tr>
      <w:tr w:rsidR="004A676F" w:rsidRPr="007F66BC" w:rsidTr="00C719F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F60F3D" w:rsidRDefault="004A676F" w:rsidP="00C719F4">
            <w:pPr>
              <w:rPr>
                <w:bCs/>
                <w:color w:val="FF0000"/>
                <w:lang w:eastAsia="en-US"/>
              </w:rPr>
            </w:pPr>
            <w:r>
              <w:rPr>
                <w:bCs/>
                <w:lang w:eastAsia="en-US"/>
              </w:rPr>
              <w:t>2-2-ЛП-00028</w:t>
            </w:r>
          </w:p>
        </w:tc>
        <w:tc>
          <w:tcPr>
            <w:tcW w:w="2880" w:type="dxa"/>
          </w:tcPr>
          <w:p w:rsidR="004A676F" w:rsidRPr="00180F64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Насос циркуляционный </w:t>
            </w:r>
            <w:r>
              <w:rPr>
                <w:bCs/>
                <w:lang w:val="en-US" w:eastAsia="en-US"/>
              </w:rPr>
              <w:t>UPS</w:t>
            </w:r>
            <w:r>
              <w:rPr>
                <w:bCs/>
                <w:lang w:eastAsia="en-US"/>
              </w:rPr>
              <w:t xml:space="preserve"> 40-</w:t>
            </w:r>
            <w:smartTag w:uri="urn:schemas-microsoft-com:office:smarttags" w:element="metricconverter">
              <w:smartTagPr>
                <w:attr w:name="ProductID" w:val="120F"/>
              </w:smartTagPr>
              <w:r>
                <w:rPr>
                  <w:bCs/>
                  <w:lang w:eastAsia="en-US"/>
                </w:rPr>
                <w:t>120</w:t>
              </w:r>
              <w:r>
                <w:rPr>
                  <w:bCs/>
                  <w:lang w:val="en-US" w:eastAsia="en-US"/>
                </w:rPr>
                <w:t>F</w:t>
              </w:r>
            </w:smartTag>
            <w:r>
              <w:rPr>
                <w:bCs/>
                <w:lang w:eastAsia="en-US"/>
              </w:rPr>
              <w:t xml:space="preserve"> 3*400В</w:t>
            </w:r>
          </w:p>
        </w:tc>
        <w:tc>
          <w:tcPr>
            <w:tcW w:w="144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2008</w:t>
            </w:r>
          </w:p>
        </w:tc>
        <w:tc>
          <w:tcPr>
            <w:tcW w:w="1535" w:type="dxa"/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18268,00</w:t>
            </w:r>
          </w:p>
        </w:tc>
        <w:tc>
          <w:tcPr>
            <w:tcW w:w="1701" w:type="dxa"/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Pr="00F60F3D" w:rsidRDefault="004A676F" w:rsidP="00C719F4">
            <w:pPr>
              <w:rPr>
                <w:bCs/>
                <w:lang w:eastAsia="en-US"/>
              </w:rPr>
            </w:pPr>
            <w:r w:rsidRPr="004D609B">
              <w:rPr>
                <w:bCs/>
                <w:color w:val="3366FF"/>
                <w:lang w:eastAsia="en-US"/>
              </w:rPr>
              <w:t>Списан</w:t>
            </w:r>
            <w:r>
              <w:rPr>
                <w:bCs/>
                <w:lang w:eastAsia="en-US"/>
              </w:rPr>
              <w:t xml:space="preserve"> Распоряжение Главы Лук-Яр с/</w:t>
            </w:r>
            <w:proofErr w:type="spellStart"/>
            <w:proofErr w:type="gramStart"/>
            <w:r>
              <w:rPr>
                <w:bCs/>
                <w:lang w:eastAsia="en-US"/>
              </w:rPr>
              <w:t>п</w:t>
            </w:r>
            <w:proofErr w:type="spellEnd"/>
            <w:proofErr w:type="gramEnd"/>
            <w:r>
              <w:rPr>
                <w:bCs/>
                <w:lang w:eastAsia="en-US"/>
              </w:rPr>
              <w:t xml:space="preserve"> № 19-р от 16.06.2010г Акт о списании ос №11 от 09.09.2010г</w:t>
            </w:r>
          </w:p>
        </w:tc>
        <w:tc>
          <w:tcPr>
            <w:tcW w:w="1946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</w:p>
        </w:tc>
        <w:tc>
          <w:tcPr>
            <w:tcW w:w="216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Передано Постановлением Главы Района №168 от21.03.2008г (акт </w:t>
            </w:r>
            <w:proofErr w:type="spellStart"/>
            <w:r>
              <w:rPr>
                <w:bCs/>
                <w:lang w:eastAsia="en-US"/>
              </w:rPr>
              <w:t>прием</w:t>
            </w:r>
            <w:proofErr w:type="gramStart"/>
            <w:r>
              <w:rPr>
                <w:bCs/>
                <w:lang w:eastAsia="en-US"/>
              </w:rPr>
              <w:t>.-</w:t>
            </w:r>
            <w:proofErr w:type="gramEnd"/>
            <w:r>
              <w:rPr>
                <w:bCs/>
                <w:lang w:eastAsia="en-US"/>
              </w:rPr>
              <w:t>пер</w:t>
            </w:r>
            <w:proofErr w:type="spellEnd"/>
            <w:r>
              <w:rPr>
                <w:bCs/>
                <w:lang w:eastAsia="en-US"/>
              </w:rPr>
              <w:t>. № 23 от 15.04.2008г)</w:t>
            </w:r>
          </w:p>
        </w:tc>
      </w:tr>
      <w:tr w:rsidR="004A676F" w:rsidRPr="007F66BC" w:rsidTr="00C719F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F60F3D" w:rsidRDefault="004A676F" w:rsidP="00C719F4">
            <w:pPr>
              <w:rPr>
                <w:bCs/>
                <w:color w:val="FF0000"/>
                <w:lang w:eastAsia="en-US"/>
              </w:rPr>
            </w:pPr>
            <w:r>
              <w:rPr>
                <w:bCs/>
                <w:lang w:eastAsia="en-US"/>
              </w:rPr>
              <w:t>2-2-ЛП-00029</w:t>
            </w:r>
          </w:p>
        </w:tc>
        <w:tc>
          <w:tcPr>
            <w:tcW w:w="2880" w:type="dxa"/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Насос циркуляционный </w:t>
            </w:r>
            <w:r>
              <w:rPr>
                <w:bCs/>
                <w:lang w:val="en-US" w:eastAsia="en-US"/>
              </w:rPr>
              <w:t>UPS</w:t>
            </w:r>
            <w:r>
              <w:rPr>
                <w:bCs/>
                <w:lang w:eastAsia="en-US"/>
              </w:rPr>
              <w:t xml:space="preserve"> 40-</w:t>
            </w:r>
            <w:smartTag w:uri="urn:schemas-microsoft-com:office:smarttags" w:element="metricconverter">
              <w:smartTagPr>
                <w:attr w:name="ProductID" w:val="120F"/>
              </w:smartTagPr>
              <w:r>
                <w:rPr>
                  <w:bCs/>
                  <w:lang w:eastAsia="en-US"/>
                </w:rPr>
                <w:t>120</w:t>
              </w:r>
              <w:r>
                <w:rPr>
                  <w:bCs/>
                  <w:lang w:val="en-US" w:eastAsia="en-US"/>
                </w:rPr>
                <w:t>F</w:t>
              </w:r>
            </w:smartTag>
            <w:r>
              <w:rPr>
                <w:bCs/>
                <w:lang w:eastAsia="en-US"/>
              </w:rPr>
              <w:t xml:space="preserve"> 3*400В</w:t>
            </w:r>
          </w:p>
        </w:tc>
        <w:tc>
          <w:tcPr>
            <w:tcW w:w="144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2008</w:t>
            </w:r>
          </w:p>
        </w:tc>
        <w:tc>
          <w:tcPr>
            <w:tcW w:w="1535" w:type="dxa"/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18268,00</w:t>
            </w:r>
          </w:p>
        </w:tc>
        <w:tc>
          <w:tcPr>
            <w:tcW w:w="1701" w:type="dxa"/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Pr="00F60F3D" w:rsidRDefault="004A676F" w:rsidP="00C719F4">
            <w:pPr>
              <w:rPr>
                <w:bCs/>
                <w:lang w:eastAsia="en-US"/>
              </w:rPr>
            </w:pPr>
            <w:r w:rsidRPr="004D609B">
              <w:rPr>
                <w:bCs/>
                <w:color w:val="3366FF"/>
                <w:lang w:eastAsia="en-US"/>
              </w:rPr>
              <w:t>Списан</w:t>
            </w:r>
            <w:r>
              <w:rPr>
                <w:bCs/>
                <w:lang w:eastAsia="en-US"/>
              </w:rPr>
              <w:t xml:space="preserve"> Распоряжение Главы Лук-Яр с/</w:t>
            </w:r>
            <w:proofErr w:type="spellStart"/>
            <w:proofErr w:type="gramStart"/>
            <w:r>
              <w:rPr>
                <w:bCs/>
                <w:lang w:eastAsia="en-US"/>
              </w:rPr>
              <w:t>п</w:t>
            </w:r>
            <w:proofErr w:type="spellEnd"/>
            <w:proofErr w:type="gramEnd"/>
            <w:r>
              <w:rPr>
                <w:bCs/>
                <w:lang w:eastAsia="en-US"/>
              </w:rPr>
              <w:t xml:space="preserve"> № 19-р от 16.06.2010г Акт о списании ос №12 от 09.09.2010г</w:t>
            </w:r>
          </w:p>
        </w:tc>
        <w:tc>
          <w:tcPr>
            <w:tcW w:w="1946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</w:p>
        </w:tc>
        <w:tc>
          <w:tcPr>
            <w:tcW w:w="216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Передано Постановлением Главы Района №168 от21.03.2008г (акт </w:t>
            </w:r>
            <w:proofErr w:type="spellStart"/>
            <w:r>
              <w:rPr>
                <w:bCs/>
                <w:lang w:eastAsia="en-US"/>
              </w:rPr>
              <w:t>прием</w:t>
            </w:r>
            <w:proofErr w:type="gramStart"/>
            <w:r>
              <w:rPr>
                <w:bCs/>
                <w:lang w:eastAsia="en-US"/>
              </w:rPr>
              <w:t>.-</w:t>
            </w:r>
            <w:proofErr w:type="gramEnd"/>
            <w:r>
              <w:rPr>
                <w:bCs/>
                <w:lang w:eastAsia="en-US"/>
              </w:rPr>
              <w:t>пер</w:t>
            </w:r>
            <w:proofErr w:type="spellEnd"/>
            <w:r>
              <w:rPr>
                <w:bCs/>
                <w:lang w:eastAsia="en-US"/>
              </w:rPr>
              <w:t>. № 23 от 15.04.2008г)</w:t>
            </w:r>
          </w:p>
        </w:tc>
      </w:tr>
      <w:tr w:rsidR="004A676F" w:rsidRPr="007F66BC" w:rsidTr="00C719F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F60F3D" w:rsidRDefault="004A676F" w:rsidP="00C719F4">
            <w:pPr>
              <w:rPr>
                <w:bCs/>
                <w:color w:val="FF0000"/>
                <w:lang w:eastAsia="en-US"/>
              </w:rPr>
            </w:pPr>
            <w:r>
              <w:rPr>
                <w:bCs/>
                <w:lang w:eastAsia="en-US"/>
              </w:rPr>
              <w:t>2-2-ЛП-00030</w:t>
            </w:r>
          </w:p>
        </w:tc>
        <w:tc>
          <w:tcPr>
            <w:tcW w:w="2880" w:type="dxa"/>
          </w:tcPr>
          <w:p w:rsidR="004A676F" w:rsidRPr="00294B61" w:rsidRDefault="004A676F" w:rsidP="00C719F4">
            <w:pPr>
              <w:rPr>
                <w:bCs/>
                <w:lang w:val="en-US" w:eastAsia="en-US"/>
              </w:rPr>
            </w:pPr>
            <w:proofErr w:type="gramStart"/>
            <w:r>
              <w:rPr>
                <w:bCs/>
                <w:lang w:eastAsia="en-US"/>
              </w:rPr>
              <w:t>Клапан</w:t>
            </w:r>
            <w:proofErr w:type="gramEnd"/>
            <w:r>
              <w:rPr>
                <w:bCs/>
                <w:lang w:eastAsia="en-US"/>
              </w:rPr>
              <w:t xml:space="preserve"> регулирующий нормально закрытый, разгруженный по давлению </w:t>
            </w:r>
            <w:r>
              <w:rPr>
                <w:bCs/>
                <w:lang w:val="en-US" w:eastAsia="en-US"/>
              </w:rPr>
              <w:t xml:space="preserve">VFU </w:t>
            </w:r>
            <w:proofErr w:type="spellStart"/>
            <w:r>
              <w:rPr>
                <w:bCs/>
                <w:lang w:eastAsia="en-US"/>
              </w:rPr>
              <w:t>Ду</w:t>
            </w:r>
            <w:proofErr w:type="spellEnd"/>
            <w:r>
              <w:rPr>
                <w:bCs/>
                <w:lang w:eastAsia="en-US"/>
              </w:rPr>
              <w:t xml:space="preserve"> 15,25 бар (Т=200, </w:t>
            </w:r>
            <w:proofErr w:type="spellStart"/>
            <w:r>
              <w:rPr>
                <w:bCs/>
                <w:lang w:val="en-US" w:eastAsia="en-US"/>
              </w:rPr>
              <w:t>kvs</w:t>
            </w:r>
            <w:proofErr w:type="spellEnd"/>
            <w:r>
              <w:rPr>
                <w:bCs/>
                <w:lang w:val="en-US" w:eastAsia="en-US"/>
              </w:rPr>
              <w:t>=4)</w:t>
            </w:r>
          </w:p>
        </w:tc>
        <w:tc>
          <w:tcPr>
            <w:tcW w:w="144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2008</w:t>
            </w:r>
          </w:p>
        </w:tc>
        <w:tc>
          <w:tcPr>
            <w:tcW w:w="1535" w:type="dxa"/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49097,70</w:t>
            </w:r>
          </w:p>
        </w:tc>
        <w:tc>
          <w:tcPr>
            <w:tcW w:w="1701" w:type="dxa"/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Pr="00F60F3D" w:rsidRDefault="004A676F" w:rsidP="00C719F4">
            <w:pPr>
              <w:rPr>
                <w:bCs/>
                <w:lang w:eastAsia="en-US"/>
              </w:rPr>
            </w:pPr>
            <w:r w:rsidRPr="004D609B">
              <w:rPr>
                <w:bCs/>
                <w:color w:val="3366FF"/>
                <w:lang w:eastAsia="en-US"/>
              </w:rPr>
              <w:t>Списан</w:t>
            </w:r>
            <w:r>
              <w:rPr>
                <w:bCs/>
                <w:lang w:eastAsia="en-US"/>
              </w:rPr>
              <w:t xml:space="preserve"> Распоряжение Главы Лук-Яр с/</w:t>
            </w:r>
            <w:proofErr w:type="spellStart"/>
            <w:proofErr w:type="gramStart"/>
            <w:r>
              <w:rPr>
                <w:bCs/>
                <w:lang w:eastAsia="en-US"/>
              </w:rPr>
              <w:t>п</w:t>
            </w:r>
            <w:proofErr w:type="spellEnd"/>
            <w:proofErr w:type="gramEnd"/>
            <w:r>
              <w:rPr>
                <w:bCs/>
                <w:lang w:eastAsia="en-US"/>
              </w:rPr>
              <w:t xml:space="preserve"> № 19-р от 16.06.2010г Акт о списании ос №24 от 09.09.2010г</w:t>
            </w:r>
          </w:p>
        </w:tc>
        <w:tc>
          <w:tcPr>
            <w:tcW w:w="1946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</w:p>
        </w:tc>
        <w:tc>
          <w:tcPr>
            <w:tcW w:w="216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Передано Постановлением Главы Района №168 от21.03.2008г (акт </w:t>
            </w:r>
            <w:proofErr w:type="spellStart"/>
            <w:r>
              <w:rPr>
                <w:bCs/>
                <w:lang w:eastAsia="en-US"/>
              </w:rPr>
              <w:t>прием</w:t>
            </w:r>
            <w:proofErr w:type="gramStart"/>
            <w:r>
              <w:rPr>
                <w:bCs/>
                <w:lang w:eastAsia="en-US"/>
              </w:rPr>
              <w:t>.-</w:t>
            </w:r>
            <w:proofErr w:type="gramEnd"/>
            <w:r>
              <w:rPr>
                <w:bCs/>
                <w:lang w:eastAsia="en-US"/>
              </w:rPr>
              <w:t>пер</w:t>
            </w:r>
            <w:proofErr w:type="spellEnd"/>
            <w:r>
              <w:rPr>
                <w:bCs/>
                <w:lang w:eastAsia="en-US"/>
              </w:rPr>
              <w:t>. № 23 от 15.04.2008г)</w:t>
            </w:r>
          </w:p>
        </w:tc>
      </w:tr>
      <w:tr w:rsidR="004A676F" w:rsidRPr="007F66BC" w:rsidTr="00C719F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F60F3D" w:rsidRDefault="004A676F" w:rsidP="00C719F4">
            <w:pPr>
              <w:rPr>
                <w:bCs/>
                <w:color w:val="FF0000"/>
                <w:lang w:eastAsia="en-US"/>
              </w:rPr>
            </w:pPr>
            <w:r>
              <w:rPr>
                <w:bCs/>
                <w:lang w:eastAsia="en-US"/>
              </w:rPr>
              <w:t>2-2-ЛП-00031</w:t>
            </w:r>
          </w:p>
        </w:tc>
        <w:tc>
          <w:tcPr>
            <w:tcW w:w="2880" w:type="dxa"/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Клапан</w:t>
            </w:r>
            <w:proofErr w:type="gramEnd"/>
            <w:r>
              <w:rPr>
                <w:bCs/>
                <w:lang w:eastAsia="en-US"/>
              </w:rPr>
              <w:t xml:space="preserve"> регулирующий нормально закрытый, разгруженный по давлению </w:t>
            </w:r>
            <w:r>
              <w:rPr>
                <w:bCs/>
                <w:lang w:val="en-US" w:eastAsia="en-US"/>
              </w:rPr>
              <w:t xml:space="preserve">VFU </w:t>
            </w:r>
            <w:proofErr w:type="spellStart"/>
            <w:r>
              <w:rPr>
                <w:bCs/>
                <w:lang w:eastAsia="en-US"/>
              </w:rPr>
              <w:t>Ду</w:t>
            </w:r>
            <w:proofErr w:type="spellEnd"/>
            <w:r>
              <w:rPr>
                <w:bCs/>
                <w:lang w:eastAsia="en-US"/>
              </w:rPr>
              <w:t xml:space="preserve"> 15,25 бар (Т=200, </w:t>
            </w:r>
            <w:proofErr w:type="spellStart"/>
            <w:r>
              <w:rPr>
                <w:bCs/>
                <w:lang w:val="en-US" w:eastAsia="en-US"/>
              </w:rPr>
              <w:t>kvs</w:t>
            </w:r>
            <w:proofErr w:type="spellEnd"/>
            <w:r>
              <w:rPr>
                <w:bCs/>
                <w:lang w:val="en-US" w:eastAsia="en-US"/>
              </w:rPr>
              <w:t>=4)</w:t>
            </w:r>
          </w:p>
        </w:tc>
        <w:tc>
          <w:tcPr>
            <w:tcW w:w="144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2008</w:t>
            </w:r>
          </w:p>
        </w:tc>
        <w:tc>
          <w:tcPr>
            <w:tcW w:w="1535" w:type="dxa"/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49097,70</w:t>
            </w:r>
          </w:p>
        </w:tc>
        <w:tc>
          <w:tcPr>
            <w:tcW w:w="1701" w:type="dxa"/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Pr="00F60F3D" w:rsidRDefault="004A676F" w:rsidP="00C719F4">
            <w:pPr>
              <w:rPr>
                <w:bCs/>
                <w:lang w:eastAsia="en-US"/>
              </w:rPr>
            </w:pPr>
            <w:r w:rsidRPr="004D609B">
              <w:rPr>
                <w:bCs/>
                <w:color w:val="3366FF"/>
                <w:lang w:eastAsia="en-US"/>
              </w:rPr>
              <w:t>Списан</w:t>
            </w:r>
            <w:r>
              <w:rPr>
                <w:bCs/>
                <w:lang w:eastAsia="en-US"/>
              </w:rPr>
              <w:t xml:space="preserve"> Распоряжение Главы Лук-Яр с/</w:t>
            </w:r>
            <w:proofErr w:type="spellStart"/>
            <w:proofErr w:type="gramStart"/>
            <w:r>
              <w:rPr>
                <w:bCs/>
                <w:lang w:eastAsia="en-US"/>
              </w:rPr>
              <w:t>п</w:t>
            </w:r>
            <w:proofErr w:type="spellEnd"/>
            <w:proofErr w:type="gramEnd"/>
            <w:r>
              <w:rPr>
                <w:bCs/>
                <w:lang w:eastAsia="en-US"/>
              </w:rPr>
              <w:t xml:space="preserve"> № 19-р от 16.06.2010г Акт о списании ос №25 от 09.09.2010г</w:t>
            </w:r>
          </w:p>
        </w:tc>
        <w:tc>
          <w:tcPr>
            <w:tcW w:w="1946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</w:p>
        </w:tc>
        <w:tc>
          <w:tcPr>
            <w:tcW w:w="216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Передано Постановлением Главы Района №168 от21.03.2008г (акт </w:t>
            </w:r>
            <w:proofErr w:type="spellStart"/>
            <w:r>
              <w:rPr>
                <w:bCs/>
                <w:lang w:eastAsia="en-US"/>
              </w:rPr>
              <w:t>прием</w:t>
            </w:r>
            <w:proofErr w:type="gramStart"/>
            <w:r>
              <w:rPr>
                <w:bCs/>
                <w:lang w:eastAsia="en-US"/>
              </w:rPr>
              <w:t>.-</w:t>
            </w:r>
            <w:proofErr w:type="gramEnd"/>
            <w:r>
              <w:rPr>
                <w:bCs/>
                <w:lang w:eastAsia="en-US"/>
              </w:rPr>
              <w:t>пер</w:t>
            </w:r>
            <w:proofErr w:type="spellEnd"/>
            <w:r>
              <w:rPr>
                <w:bCs/>
                <w:lang w:eastAsia="en-US"/>
              </w:rPr>
              <w:t>. № 23 от 15.04.2008г)</w:t>
            </w:r>
          </w:p>
        </w:tc>
      </w:tr>
      <w:tr w:rsidR="004A676F" w:rsidRPr="007F66BC" w:rsidTr="00C719F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F60F3D" w:rsidRDefault="004A676F" w:rsidP="00C719F4">
            <w:pPr>
              <w:rPr>
                <w:bCs/>
                <w:color w:val="FF0000"/>
                <w:lang w:eastAsia="en-US"/>
              </w:rPr>
            </w:pPr>
            <w:r>
              <w:rPr>
                <w:bCs/>
                <w:lang w:eastAsia="en-US"/>
              </w:rPr>
              <w:t>2-2-ЛП-00032</w:t>
            </w:r>
          </w:p>
        </w:tc>
        <w:tc>
          <w:tcPr>
            <w:tcW w:w="2880" w:type="dxa"/>
          </w:tcPr>
          <w:p w:rsidR="004A676F" w:rsidRPr="00D07FA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Подогреватель ГВС 01ОСТ 34-588-68 (Ду=57 мм, </w:t>
            </w:r>
            <w:r>
              <w:rPr>
                <w:bCs/>
                <w:lang w:val="en-US" w:eastAsia="en-US"/>
              </w:rPr>
              <w:t>L</w:t>
            </w:r>
            <w:r w:rsidRPr="00D07FA2">
              <w:rPr>
                <w:bCs/>
                <w:lang w:eastAsia="en-US"/>
              </w:rPr>
              <w:t>=4.0</w:t>
            </w:r>
            <w:r>
              <w:rPr>
                <w:bCs/>
                <w:lang w:eastAsia="en-US"/>
              </w:rPr>
              <w:t>, 2-х секционный)</w:t>
            </w:r>
          </w:p>
        </w:tc>
        <w:tc>
          <w:tcPr>
            <w:tcW w:w="144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2008</w:t>
            </w:r>
          </w:p>
        </w:tc>
        <w:tc>
          <w:tcPr>
            <w:tcW w:w="1535" w:type="dxa"/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14268,00</w:t>
            </w:r>
          </w:p>
        </w:tc>
        <w:tc>
          <w:tcPr>
            <w:tcW w:w="1701" w:type="dxa"/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Pr="00F60F3D" w:rsidRDefault="004A676F" w:rsidP="00C719F4">
            <w:pPr>
              <w:rPr>
                <w:bCs/>
                <w:lang w:eastAsia="en-US"/>
              </w:rPr>
            </w:pPr>
            <w:r w:rsidRPr="004D609B">
              <w:rPr>
                <w:bCs/>
                <w:color w:val="3366FF"/>
                <w:lang w:eastAsia="en-US"/>
              </w:rPr>
              <w:t>Списан</w:t>
            </w:r>
            <w:r>
              <w:rPr>
                <w:bCs/>
                <w:lang w:eastAsia="en-US"/>
              </w:rPr>
              <w:t xml:space="preserve"> Распоряжение Главы Лук-Яр с/</w:t>
            </w:r>
            <w:proofErr w:type="spellStart"/>
            <w:proofErr w:type="gramStart"/>
            <w:r>
              <w:rPr>
                <w:bCs/>
                <w:lang w:eastAsia="en-US"/>
              </w:rPr>
              <w:t>п</w:t>
            </w:r>
            <w:proofErr w:type="spellEnd"/>
            <w:proofErr w:type="gramEnd"/>
            <w:r>
              <w:rPr>
                <w:bCs/>
                <w:lang w:eastAsia="en-US"/>
              </w:rPr>
              <w:t xml:space="preserve"> № 19-р от 16.06.2010г Акт о списании ос №17 от 09.09.2010г</w:t>
            </w:r>
          </w:p>
        </w:tc>
        <w:tc>
          <w:tcPr>
            <w:tcW w:w="1946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</w:p>
        </w:tc>
        <w:tc>
          <w:tcPr>
            <w:tcW w:w="216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Передано Постановлением Главы Района №168 от21.03.2008г (акт </w:t>
            </w:r>
            <w:proofErr w:type="spellStart"/>
            <w:r>
              <w:rPr>
                <w:bCs/>
                <w:lang w:eastAsia="en-US"/>
              </w:rPr>
              <w:t>прием</w:t>
            </w:r>
            <w:proofErr w:type="gramStart"/>
            <w:r>
              <w:rPr>
                <w:bCs/>
                <w:lang w:eastAsia="en-US"/>
              </w:rPr>
              <w:t>.-</w:t>
            </w:r>
            <w:proofErr w:type="gramEnd"/>
            <w:r>
              <w:rPr>
                <w:bCs/>
                <w:lang w:eastAsia="en-US"/>
              </w:rPr>
              <w:t>пер</w:t>
            </w:r>
            <w:proofErr w:type="spellEnd"/>
            <w:r>
              <w:rPr>
                <w:bCs/>
                <w:lang w:eastAsia="en-US"/>
              </w:rPr>
              <w:t>. № 23 от 15.04.2008г)</w:t>
            </w:r>
          </w:p>
        </w:tc>
      </w:tr>
      <w:tr w:rsidR="004A676F" w:rsidRPr="007F66BC" w:rsidTr="00C719F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F60F3D" w:rsidRDefault="004A676F" w:rsidP="00C719F4">
            <w:pPr>
              <w:rPr>
                <w:bCs/>
                <w:color w:val="FF0000"/>
                <w:lang w:eastAsia="en-US"/>
              </w:rPr>
            </w:pPr>
            <w:r>
              <w:rPr>
                <w:bCs/>
                <w:lang w:eastAsia="en-US"/>
              </w:rPr>
              <w:t>2-2-ЛП-00033</w:t>
            </w:r>
          </w:p>
        </w:tc>
        <w:tc>
          <w:tcPr>
            <w:tcW w:w="2880" w:type="dxa"/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 w:rsidRPr="004678BD">
              <w:rPr>
                <w:bCs/>
                <w:lang w:eastAsia="en-US"/>
              </w:rPr>
              <w:t>Шкаф силовой</w:t>
            </w:r>
          </w:p>
        </w:tc>
        <w:tc>
          <w:tcPr>
            <w:tcW w:w="144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1986</w:t>
            </w:r>
          </w:p>
        </w:tc>
        <w:tc>
          <w:tcPr>
            <w:tcW w:w="1535" w:type="dxa"/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 w:rsidRPr="004678BD">
              <w:rPr>
                <w:bCs/>
                <w:lang w:eastAsia="en-US"/>
              </w:rPr>
              <w:t>11097,78</w:t>
            </w:r>
          </w:p>
        </w:tc>
        <w:tc>
          <w:tcPr>
            <w:tcW w:w="1701" w:type="dxa"/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Pr="00F60F3D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Передано Постановлением Главы Района №168 от21.03.2008г (акт </w:t>
            </w:r>
            <w:proofErr w:type="spellStart"/>
            <w:r>
              <w:rPr>
                <w:bCs/>
                <w:lang w:eastAsia="en-US"/>
              </w:rPr>
              <w:t>прием</w:t>
            </w:r>
            <w:proofErr w:type="gramStart"/>
            <w:r>
              <w:rPr>
                <w:bCs/>
                <w:lang w:eastAsia="en-US"/>
              </w:rPr>
              <w:t>.-</w:t>
            </w:r>
            <w:proofErr w:type="gramEnd"/>
            <w:r>
              <w:rPr>
                <w:bCs/>
                <w:lang w:eastAsia="en-US"/>
              </w:rPr>
              <w:t>пер</w:t>
            </w:r>
            <w:proofErr w:type="spellEnd"/>
            <w:r>
              <w:rPr>
                <w:bCs/>
                <w:lang w:eastAsia="en-US"/>
              </w:rPr>
              <w:t>. № 23 от 15.04.2008г)</w:t>
            </w:r>
          </w:p>
        </w:tc>
        <w:tc>
          <w:tcPr>
            <w:tcW w:w="1946" w:type="dxa"/>
          </w:tcPr>
          <w:p w:rsidR="004A676F" w:rsidRPr="006B5AD5" w:rsidRDefault="004A676F" w:rsidP="00C719F4">
            <w:pPr>
              <w:rPr>
                <w:bCs/>
                <w:color w:val="0070C0"/>
                <w:lang w:eastAsia="en-US"/>
              </w:rPr>
            </w:pPr>
            <w:r w:rsidRPr="006B5AD5">
              <w:rPr>
                <w:bCs/>
                <w:color w:val="0070C0"/>
                <w:sz w:val="22"/>
                <w:szCs w:val="22"/>
                <w:lang w:eastAsia="en-US"/>
              </w:rPr>
              <w:t>ХВ /МУП «</w:t>
            </w:r>
            <w:proofErr w:type="spellStart"/>
            <w:r w:rsidRPr="006B5AD5">
              <w:rPr>
                <w:bCs/>
                <w:color w:val="0070C0"/>
                <w:sz w:val="22"/>
                <w:szCs w:val="22"/>
                <w:lang w:eastAsia="en-US"/>
              </w:rPr>
              <w:t>Комсервис</w:t>
            </w:r>
            <w:proofErr w:type="spellEnd"/>
            <w:r w:rsidRPr="006B5AD5">
              <w:rPr>
                <w:bCs/>
                <w:color w:val="0070C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16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На котельной, </w:t>
            </w:r>
          </w:p>
          <w:p w:rsidR="004A676F" w:rsidRDefault="004A676F" w:rsidP="00C719F4">
            <w:pPr>
              <w:rPr>
                <w:bCs/>
                <w:lang w:eastAsia="en-US"/>
              </w:rPr>
            </w:pPr>
          </w:p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Договор </w:t>
            </w:r>
            <w:proofErr w:type="spellStart"/>
            <w:r>
              <w:rPr>
                <w:bCs/>
                <w:lang w:eastAsia="en-US"/>
              </w:rPr>
              <w:t>хоз</w:t>
            </w:r>
            <w:proofErr w:type="spellEnd"/>
            <w:r>
              <w:rPr>
                <w:bCs/>
                <w:lang w:eastAsia="en-US"/>
              </w:rPr>
              <w:t>. Ведения №3 от 05.12.2013</w:t>
            </w:r>
          </w:p>
        </w:tc>
      </w:tr>
      <w:tr w:rsidR="004A676F" w:rsidRPr="007F66BC" w:rsidTr="00C719F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A0615E" w:rsidRDefault="004A676F" w:rsidP="00C719F4">
            <w:pPr>
              <w:rPr>
                <w:bCs/>
                <w:color w:val="FF0000"/>
                <w:lang w:eastAsia="en-US"/>
              </w:rPr>
            </w:pPr>
            <w:r w:rsidRPr="00A0615E">
              <w:rPr>
                <w:bCs/>
                <w:lang w:eastAsia="en-US"/>
              </w:rPr>
              <w:t>2-2-ЛП-00034</w:t>
            </w:r>
          </w:p>
        </w:tc>
        <w:tc>
          <w:tcPr>
            <w:tcW w:w="2880" w:type="dxa"/>
          </w:tcPr>
          <w:p w:rsidR="004A676F" w:rsidRPr="00A0615E" w:rsidRDefault="004A676F" w:rsidP="00C719F4">
            <w:pPr>
              <w:rPr>
                <w:bCs/>
                <w:lang w:eastAsia="en-US"/>
              </w:rPr>
            </w:pPr>
            <w:proofErr w:type="spellStart"/>
            <w:r w:rsidRPr="00A0615E">
              <w:rPr>
                <w:bCs/>
                <w:lang w:eastAsia="en-US"/>
              </w:rPr>
              <w:t>Бензогенератор</w:t>
            </w:r>
            <w:proofErr w:type="spellEnd"/>
            <w:r w:rsidRPr="00A0615E">
              <w:rPr>
                <w:bCs/>
                <w:lang w:eastAsia="en-US"/>
              </w:rPr>
              <w:t xml:space="preserve"> HNT 6000 4 кВт 400/230В</w:t>
            </w:r>
          </w:p>
        </w:tc>
        <w:tc>
          <w:tcPr>
            <w:tcW w:w="1440" w:type="dxa"/>
          </w:tcPr>
          <w:p w:rsidR="004A676F" w:rsidRPr="00A0615E" w:rsidRDefault="004A676F" w:rsidP="00C719F4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2008</w:t>
            </w:r>
          </w:p>
        </w:tc>
        <w:tc>
          <w:tcPr>
            <w:tcW w:w="1535" w:type="dxa"/>
          </w:tcPr>
          <w:p w:rsidR="004A676F" w:rsidRPr="00A0615E" w:rsidRDefault="004A676F" w:rsidP="00C719F4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58610,00</w:t>
            </w:r>
          </w:p>
        </w:tc>
        <w:tc>
          <w:tcPr>
            <w:tcW w:w="1701" w:type="dxa"/>
          </w:tcPr>
          <w:p w:rsidR="004A676F" w:rsidRPr="00A0615E" w:rsidRDefault="004A676F" w:rsidP="00C719F4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Pr="00A0615E" w:rsidRDefault="004A676F" w:rsidP="00C719F4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 xml:space="preserve">Передано Постановлением Главы Района №168 от21.03.2008г (акт </w:t>
            </w:r>
            <w:proofErr w:type="spellStart"/>
            <w:r w:rsidRPr="00A0615E">
              <w:rPr>
                <w:bCs/>
                <w:lang w:eastAsia="en-US"/>
              </w:rPr>
              <w:t>прием</w:t>
            </w:r>
            <w:proofErr w:type="gramStart"/>
            <w:r w:rsidRPr="00A0615E">
              <w:rPr>
                <w:bCs/>
                <w:lang w:eastAsia="en-US"/>
              </w:rPr>
              <w:t>.-</w:t>
            </w:r>
            <w:proofErr w:type="gramEnd"/>
            <w:r w:rsidRPr="00A0615E">
              <w:rPr>
                <w:bCs/>
                <w:lang w:eastAsia="en-US"/>
              </w:rPr>
              <w:t>пер</w:t>
            </w:r>
            <w:proofErr w:type="spellEnd"/>
            <w:r w:rsidRPr="00A0615E">
              <w:rPr>
                <w:bCs/>
                <w:lang w:eastAsia="en-US"/>
              </w:rPr>
              <w:t>. № 23 от 15.04.2008г)</w:t>
            </w:r>
          </w:p>
        </w:tc>
        <w:tc>
          <w:tcPr>
            <w:tcW w:w="1946" w:type="dxa"/>
          </w:tcPr>
          <w:p w:rsidR="004A676F" w:rsidRPr="00A0615E" w:rsidRDefault="004A676F" w:rsidP="00C719F4">
            <w:pPr>
              <w:rPr>
                <w:bCs/>
                <w:color w:val="0070C0"/>
                <w:lang w:eastAsia="en-US"/>
              </w:rPr>
            </w:pPr>
            <w:r w:rsidRPr="00A0615E">
              <w:rPr>
                <w:bCs/>
                <w:color w:val="0070C0"/>
                <w:sz w:val="22"/>
                <w:szCs w:val="22"/>
                <w:lang w:eastAsia="en-US"/>
              </w:rPr>
              <w:t>ХВ /МУП «</w:t>
            </w:r>
            <w:proofErr w:type="spellStart"/>
            <w:r w:rsidRPr="00A0615E">
              <w:rPr>
                <w:bCs/>
                <w:color w:val="0070C0"/>
                <w:sz w:val="22"/>
                <w:szCs w:val="22"/>
                <w:lang w:eastAsia="en-US"/>
              </w:rPr>
              <w:t>Комсервис</w:t>
            </w:r>
            <w:proofErr w:type="spellEnd"/>
            <w:r w:rsidRPr="00A0615E">
              <w:rPr>
                <w:bCs/>
                <w:color w:val="0070C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160" w:type="dxa"/>
          </w:tcPr>
          <w:p w:rsidR="004A676F" w:rsidRPr="00A0615E" w:rsidRDefault="004A676F" w:rsidP="00C719F4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 xml:space="preserve">Договор </w:t>
            </w:r>
            <w:proofErr w:type="spellStart"/>
            <w:r w:rsidRPr="00A0615E">
              <w:rPr>
                <w:bCs/>
                <w:lang w:eastAsia="en-US"/>
              </w:rPr>
              <w:t>хоз</w:t>
            </w:r>
            <w:proofErr w:type="spellEnd"/>
            <w:r w:rsidRPr="00A0615E">
              <w:rPr>
                <w:bCs/>
                <w:lang w:eastAsia="en-US"/>
              </w:rPr>
              <w:t>. Ведения №3 от 05.12.2013</w:t>
            </w:r>
          </w:p>
        </w:tc>
      </w:tr>
      <w:tr w:rsidR="004A676F" w:rsidRPr="007F66BC" w:rsidTr="00C719F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F60F3D" w:rsidRDefault="004A676F" w:rsidP="00C719F4">
            <w:pPr>
              <w:rPr>
                <w:bCs/>
                <w:color w:val="FF0000"/>
                <w:lang w:eastAsia="en-US"/>
              </w:rPr>
            </w:pPr>
            <w:r>
              <w:rPr>
                <w:bCs/>
                <w:lang w:eastAsia="en-US"/>
              </w:rPr>
              <w:t>2-2-ЛП-00035</w:t>
            </w:r>
          </w:p>
        </w:tc>
        <w:tc>
          <w:tcPr>
            <w:tcW w:w="2880" w:type="dxa"/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Станция обезжиривания питьевой воды (</w:t>
            </w:r>
            <w:smartTag w:uri="urn:schemas-microsoft-com:office:smarttags" w:element="metricconverter">
              <w:smartTagPr>
                <w:attr w:name="ProductID" w:val="5 м3"/>
              </w:smartTagPr>
              <w:r>
                <w:rPr>
                  <w:bCs/>
                  <w:lang w:eastAsia="en-US"/>
                </w:rPr>
                <w:t>5 м3</w:t>
              </w:r>
            </w:smartTag>
            <w:r>
              <w:rPr>
                <w:bCs/>
                <w:lang w:eastAsia="en-US"/>
              </w:rPr>
              <w:t xml:space="preserve"> / сутки)</w:t>
            </w:r>
          </w:p>
        </w:tc>
        <w:tc>
          <w:tcPr>
            <w:tcW w:w="144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2008</w:t>
            </w:r>
          </w:p>
        </w:tc>
        <w:tc>
          <w:tcPr>
            <w:tcW w:w="1535" w:type="dxa"/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38850,00</w:t>
            </w:r>
          </w:p>
        </w:tc>
        <w:tc>
          <w:tcPr>
            <w:tcW w:w="1701" w:type="dxa"/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Pr="00F60F3D" w:rsidRDefault="004A676F" w:rsidP="00C719F4">
            <w:pPr>
              <w:rPr>
                <w:bCs/>
                <w:lang w:eastAsia="en-US"/>
              </w:rPr>
            </w:pPr>
            <w:r w:rsidRPr="004D609B">
              <w:rPr>
                <w:bCs/>
                <w:color w:val="3366FF"/>
                <w:lang w:eastAsia="en-US"/>
              </w:rPr>
              <w:t>Списан</w:t>
            </w:r>
            <w:r>
              <w:rPr>
                <w:bCs/>
                <w:lang w:eastAsia="en-US"/>
              </w:rPr>
              <w:t xml:space="preserve"> Распоряжение Главы Лук-Яр с/</w:t>
            </w:r>
            <w:proofErr w:type="spellStart"/>
            <w:proofErr w:type="gramStart"/>
            <w:r>
              <w:rPr>
                <w:bCs/>
                <w:lang w:eastAsia="en-US"/>
              </w:rPr>
              <w:t>п</w:t>
            </w:r>
            <w:proofErr w:type="spellEnd"/>
            <w:proofErr w:type="gramEnd"/>
            <w:r>
              <w:rPr>
                <w:bCs/>
                <w:lang w:eastAsia="en-US"/>
              </w:rPr>
              <w:t xml:space="preserve"> № 19-р от 16.06.2010г  Акт о списании ос №16 от 09.09.2010г</w:t>
            </w:r>
          </w:p>
        </w:tc>
        <w:tc>
          <w:tcPr>
            <w:tcW w:w="1946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</w:p>
        </w:tc>
        <w:tc>
          <w:tcPr>
            <w:tcW w:w="216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Передано Постановлением Главы Района №168 от21.03.2008г (акт </w:t>
            </w:r>
            <w:proofErr w:type="spellStart"/>
            <w:r>
              <w:rPr>
                <w:bCs/>
                <w:lang w:eastAsia="en-US"/>
              </w:rPr>
              <w:t>прием</w:t>
            </w:r>
            <w:proofErr w:type="gramStart"/>
            <w:r>
              <w:rPr>
                <w:bCs/>
                <w:lang w:eastAsia="en-US"/>
              </w:rPr>
              <w:t>.-</w:t>
            </w:r>
            <w:proofErr w:type="gramEnd"/>
            <w:r>
              <w:rPr>
                <w:bCs/>
                <w:lang w:eastAsia="en-US"/>
              </w:rPr>
              <w:t>пер</w:t>
            </w:r>
            <w:proofErr w:type="spellEnd"/>
            <w:r>
              <w:rPr>
                <w:bCs/>
                <w:lang w:eastAsia="en-US"/>
              </w:rPr>
              <w:t>. № 23 от 15.04.2008г)</w:t>
            </w:r>
          </w:p>
        </w:tc>
      </w:tr>
      <w:tr w:rsidR="004A676F" w:rsidRPr="007F66BC" w:rsidTr="00C719F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F60F3D" w:rsidRDefault="004A676F" w:rsidP="00C719F4">
            <w:pPr>
              <w:rPr>
                <w:bCs/>
                <w:color w:val="FF0000"/>
                <w:lang w:eastAsia="en-US"/>
              </w:rPr>
            </w:pPr>
            <w:r>
              <w:rPr>
                <w:bCs/>
                <w:lang w:eastAsia="en-US"/>
              </w:rPr>
              <w:t>2-2-ЛП-00036</w:t>
            </w:r>
          </w:p>
        </w:tc>
        <w:tc>
          <w:tcPr>
            <w:tcW w:w="2880" w:type="dxa"/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Щит управления Щус-2</w:t>
            </w:r>
          </w:p>
        </w:tc>
        <w:tc>
          <w:tcPr>
            <w:tcW w:w="144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2008</w:t>
            </w:r>
          </w:p>
        </w:tc>
        <w:tc>
          <w:tcPr>
            <w:tcW w:w="1535" w:type="dxa"/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10205,76</w:t>
            </w:r>
          </w:p>
        </w:tc>
        <w:tc>
          <w:tcPr>
            <w:tcW w:w="1701" w:type="dxa"/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Pr="00F60F3D" w:rsidRDefault="004A676F" w:rsidP="00C719F4">
            <w:pPr>
              <w:rPr>
                <w:bCs/>
                <w:lang w:eastAsia="en-US"/>
              </w:rPr>
            </w:pPr>
            <w:r w:rsidRPr="004D609B">
              <w:rPr>
                <w:bCs/>
                <w:color w:val="3366FF"/>
                <w:lang w:eastAsia="en-US"/>
              </w:rPr>
              <w:t>Списан</w:t>
            </w:r>
            <w:r>
              <w:rPr>
                <w:bCs/>
                <w:color w:val="3366FF"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 xml:space="preserve"> Распор. Главы </w:t>
            </w:r>
            <w:proofErr w:type="gramStart"/>
            <w:r>
              <w:rPr>
                <w:bCs/>
                <w:lang w:eastAsia="en-US"/>
              </w:rPr>
              <w:t>Л-Я</w:t>
            </w:r>
            <w:proofErr w:type="gramEnd"/>
            <w:r>
              <w:rPr>
                <w:bCs/>
                <w:lang w:eastAsia="en-US"/>
              </w:rPr>
              <w:t xml:space="preserve"> с/поселения  №26-р от 20.08.2013 (акт № 5 от 20.08.2013г)</w:t>
            </w:r>
          </w:p>
        </w:tc>
        <w:tc>
          <w:tcPr>
            <w:tcW w:w="1946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</w:p>
        </w:tc>
        <w:tc>
          <w:tcPr>
            <w:tcW w:w="216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Передано Постановлением Главы Района №168 от21.03.2008г (акт </w:t>
            </w:r>
            <w:proofErr w:type="spellStart"/>
            <w:r>
              <w:rPr>
                <w:bCs/>
                <w:lang w:eastAsia="en-US"/>
              </w:rPr>
              <w:t>прием</w:t>
            </w:r>
            <w:proofErr w:type="gramStart"/>
            <w:r>
              <w:rPr>
                <w:bCs/>
                <w:lang w:eastAsia="en-US"/>
              </w:rPr>
              <w:t>.-</w:t>
            </w:r>
            <w:proofErr w:type="gramEnd"/>
            <w:r>
              <w:rPr>
                <w:bCs/>
                <w:lang w:eastAsia="en-US"/>
              </w:rPr>
              <w:t>пер</w:t>
            </w:r>
            <w:proofErr w:type="spellEnd"/>
            <w:r>
              <w:rPr>
                <w:bCs/>
                <w:lang w:eastAsia="en-US"/>
              </w:rPr>
              <w:t>. № 23 от 15.04.2008г</w:t>
            </w:r>
          </w:p>
        </w:tc>
      </w:tr>
      <w:tr w:rsidR="004A676F" w:rsidRPr="007F66BC" w:rsidTr="00C719F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E464D2" w:rsidRDefault="004A676F" w:rsidP="00C719F4">
            <w:pPr>
              <w:rPr>
                <w:bCs/>
                <w:lang w:eastAsia="en-US"/>
              </w:rPr>
            </w:pPr>
            <w:r w:rsidRPr="00E464D2">
              <w:rPr>
                <w:bCs/>
                <w:lang w:eastAsia="en-US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E464D2" w:rsidRDefault="004A676F" w:rsidP="00C719F4">
            <w:pPr>
              <w:rPr>
                <w:bCs/>
                <w:lang w:eastAsia="en-US"/>
              </w:rPr>
            </w:pPr>
            <w:r w:rsidRPr="00E464D2">
              <w:rPr>
                <w:bCs/>
                <w:lang w:eastAsia="en-US"/>
              </w:rPr>
              <w:t>2-2-ЛП-00037</w:t>
            </w:r>
          </w:p>
        </w:tc>
        <w:tc>
          <w:tcPr>
            <w:tcW w:w="2880" w:type="dxa"/>
          </w:tcPr>
          <w:p w:rsidR="004A676F" w:rsidRPr="00E464D2" w:rsidRDefault="004A676F" w:rsidP="00C719F4">
            <w:pPr>
              <w:rPr>
                <w:bCs/>
                <w:szCs w:val="28"/>
                <w:lang w:eastAsia="en-US"/>
              </w:rPr>
            </w:pPr>
            <w:r w:rsidRPr="00E464D2">
              <w:rPr>
                <w:bCs/>
                <w:lang w:eastAsia="en-US"/>
              </w:rPr>
              <w:t>Дизель-генератор АД100С-Т400-2Р</w:t>
            </w:r>
          </w:p>
        </w:tc>
        <w:tc>
          <w:tcPr>
            <w:tcW w:w="1440" w:type="dxa"/>
          </w:tcPr>
          <w:p w:rsidR="004A676F" w:rsidRPr="00E464D2" w:rsidRDefault="004A676F" w:rsidP="00C719F4">
            <w:pPr>
              <w:rPr>
                <w:bCs/>
                <w:lang w:eastAsia="en-US"/>
              </w:rPr>
            </w:pPr>
            <w:r w:rsidRPr="00E464D2">
              <w:rPr>
                <w:bCs/>
                <w:lang w:eastAsia="en-US"/>
              </w:rPr>
              <w:t>2006</w:t>
            </w:r>
          </w:p>
        </w:tc>
        <w:tc>
          <w:tcPr>
            <w:tcW w:w="1535" w:type="dxa"/>
          </w:tcPr>
          <w:p w:rsidR="004A676F" w:rsidRPr="00E464D2" w:rsidRDefault="004A676F" w:rsidP="00C719F4">
            <w:pPr>
              <w:rPr>
                <w:bCs/>
                <w:szCs w:val="28"/>
                <w:lang w:eastAsia="en-US"/>
              </w:rPr>
            </w:pPr>
            <w:r w:rsidRPr="00E464D2">
              <w:rPr>
                <w:bCs/>
                <w:lang w:eastAsia="en-US"/>
              </w:rPr>
              <w:t>642756,85</w:t>
            </w:r>
          </w:p>
        </w:tc>
        <w:tc>
          <w:tcPr>
            <w:tcW w:w="1701" w:type="dxa"/>
          </w:tcPr>
          <w:p w:rsidR="004A676F" w:rsidRPr="00E464D2" w:rsidRDefault="004A676F" w:rsidP="00C719F4">
            <w:pPr>
              <w:rPr>
                <w:bCs/>
                <w:lang w:eastAsia="en-US"/>
              </w:rPr>
            </w:pPr>
          </w:p>
        </w:tc>
        <w:tc>
          <w:tcPr>
            <w:tcW w:w="2484" w:type="dxa"/>
          </w:tcPr>
          <w:p w:rsidR="004A676F" w:rsidRPr="00E464D2" w:rsidRDefault="004A676F" w:rsidP="00C719F4">
            <w:pPr>
              <w:rPr>
                <w:bCs/>
                <w:lang w:eastAsia="en-US"/>
              </w:rPr>
            </w:pPr>
            <w:r w:rsidRPr="00E464D2">
              <w:rPr>
                <w:bCs/>
                <w:lang w:eastAsia="en-US"/>
              </w:rPr>
              <w:t xml:space="preserve">Передан </w:t>
            </w:r>
            <w:proofErr w:type="spellStart"/>
            <w:r w:rsidRPr="00E464D2">
              <w:rPr>
                <w:bCs/>
                <w:lang w:eastAsia="en-US"/>
              </w:rPr>
              <w:t>Расп</w:t>
            </w:r>
            <w:proofErr w:type="spellEnd"/>
            <w:r w:rsidRPr="00E464D2">
              <w:rPr>
                <w:bCs/>
                <w:lang w:eastAsia="en-US"/>
              </w:rPr>
              <w:t xml:space="preserve">. Главы района № 272-р от 29.12.2006г (акт прием. </w:t>
            </w:r>
            <w:proofErr w:type="gramStart"/>
            <w:r w:rsidRPr="00E464D2">
              <w:rPr>
                <w:bCs/>
                <w:lang w:eastAsia="en-US"/>
              </w:rPr>
              <w:t>–п</w:t>
            </w:r>
            <w:proofErr w:type="gramEnd"/>
            <w:r w:rsidRPr="00E464D2">
              <w:rPr>
                <w:bCs/>
                <w:lang w:eastAsia="en-US"/>
              </w:rPr>
              <w:t xml:space="preserve">ер. от 29.12.2006) </w:t>
            </w:r>
          </w:p>
        </w:tc>
        <w:tc>
          <w:tcPr>
            <w:tcW w:w="1946" w:type="dxa"/>
          </w:tcPr>
          <w:p w:rsidR="004A676F" w:rsidRPr="00E464D2" w:rsidRDefault="004A676F" w:rsidP="00C719F4">
            <w:pPr>
              <w:rPr>
                <w:bCs/>
                <w:color w:val="0070C0"/>
                <w:lang w:eastAsia="en-US"/>
              </w:rPr>
            </w:pPr>
            <w:r w:rsidRPr="00E464D2">
              <w:rPr>
                <w:bCs/>
                <w:color w:val="0070C0"/>
                <w:sz w:val="22"/>
                <w:szCs w:val="22"/>
                <w:lang w:eastAsia="en-US"/>
              </w:rPr>
              <w:t>ХВ /МУП «</w:t>
            </w:r>
            <w:proofErr w:type="spellStart"/>
            <w:r w:rsidRPr="00E464D2">
              <w:rPr>
                <w:bCs/>
                <w:color w:val="0070C0"/>
                <w:sz w:val="22"/>
                <w:szCs w:val="22"/>
                <w:lang w:eastAsia="en-US"/>
              </w:rPr>
              <w:t>Комсервис</w:t>
            </w:r>
            <w:proofErr w:type="spellEnd"/>
            <w:r w:rsidRPr="00E464D2">
              <w:rPr>
                <w:bCs/>
                <w:color w:val="0070C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160" w:type="dxa"/>
          </w:tcPr>
          <w:p w:rsidR="004A676F" w:rsidRPr="00E464D2" w:rsidRDefault="004A676F" w:rsidP="00C719F4">
            <w:pPr>
              <w:rPr>
                <w:bCs/>
                <w:lang w:eastAsia="en-US"/>
              </w:rPr>
            </w:pPr>
            <w:r w:rsidRPr="00E464D2">
              <w:rPr>
                <w:bCs/>
                <w:lang w:eastAsia="en-US"/>
              </w:rPr>
              <w:t xml:space="preserve">Договор </w:t>
            </w:r>
            <w:proofErr w:type="spellStart"/>
            <w:r w:rsidRPr="00E464D2">
              <w:rPr>
                <w:bCs/>
                <w:lang w:eastAsia="en-US"/>
              </w:rPr>
              <w:t>хоз</w:t>
            </w:r>
            <w:proofErr w:type="spellEnd"/>
            <w:r w:rsidRPr="00E464D2">
              <w:rPr>
                <w:bCs/>
                <w:lang w:eastAsia="en-US"/>
              </w:rPr>
              <w:t>. Ведения №3 от 05.12.2013</w:t>
            </w:r>
          </w:p>
        </w:tc>
      </w:tr>
      <w:tr w:rsidR="004A676F" w:rsidRPr="007F66BC" w:rsidTr="00C719F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A0615E" w:rsidRDefault="004A676F" w:rsidP="00C719F4">
            <w:pPr>
              <w:rPr>
                <w:bCs/>
                <w:color w:val="FF0000"/>
                <w:lang w:eastAsia="en-US"/>
              </w:rPr>
            </w:pPr>
            <w:r w:rsidRPr="00A0615E">
              <w:rPr>
                <w:bCs/>
                <w:lang w:eastAsia="en-US"/>
              </w:rPr>
              <w:t>2-2-ЛП-00038</w:t>
            </w:r>
          </w:p>
        </w:tc>
        <w:tc>
          <w:tcPr>
            <w:tcW w:w="2880" w:type="dxa"/>
          </w:tcPr>
          <w:p w:rsidR="004A676F" w:rsidRPr="00A0615E" w:rsidRDefault="004A676F" w:rsidP="00C719F4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Дизель-генератор ДГ 160-2</w:t>
            </w:r>
          </w:p>
        </w:tc>
        <w:tc>
          <w:tcPr>
            <w:tcW w:w="1440" w:type="dxa"/>
          </w:tcPr>
          <w:p w:rsidR="004A676F" w:rsidRPr="00A0615E" w:rsidRDefault="004A676F" w:rsidP="00C719F4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2006</w:t>
            </w:r>
          </w:p>
        </w:tc>
        <w:tc>
          <w:tcPr>
            <w:tcW w:w="1535" w:type="dxa"/>
          </w:tcPr>
          <w:p w:rsidR="004A676F" w:rsidRPr="00A0615E" w:rsidRDefault="004A676F" w:rsidP="00C719F4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3880458,00</w:t>
            </w:r>
          </w:p>
        </w:tc>
        <w:tc>
          <w:tcPr>
            <w:tcW w:w="1701" w:type="dxa"/>
          </w:tcPr>
          <w:p w:rsidR="004A676F" w:rsidRPr="00A0615E" w:rsidRDefault="004A676F" w:rsidP="00C719F4">
            <w:pPr>
              <w:rPr>
                <w:bCs/>
                <w:lang w:eastAsia="en-US"/>
              </w:rPr>
            </w:pPr>
          </w:p>
        </w:tc>
        <w:tc>
          <w:tcPr>
            <w:tcW w:w="2484" w:type="dxa"/>
          </w:tcPr>
          <w:p w:rsidR="004A676F" w:rsidRPr="00A0615E" w:rsidRDefault="004A676F" w:rsidP="00C719F4">
            <w:pPr>
              <w:rPr>
                <w:bCs/>
                <w:color w:val="FF6600"/>
                <w:lang w:eastAsia="en-US"/>
              </w:rPr>
            </w:pPr>
            <w:r w:rsidRPr="00A0615E">
              <w:t>Договор поставки № 81,06-ПСТ от 31.08.2006 г.</w:t>
            </w:r>
          </w:p>
        </w:tc>
        <w:tc>
          <w:tcPr>
            <w:tcW w:w="1946" w:type="dxa"/>
          </w:tcPr>
          <w:p w:rsidR="004A676F" w:rsidRPr="00A0615E" w:rsidRDefault="004A676F" w:rsidP="00C719F4">
            <w:pPr>
              <w:rPr>
                <w:bCs/>
                <w:color w:val="0070C0"/>
                <w:lang w:eastAsia="en-US"/>
              </w:rPr>
            </w:pPr>
            <w:r w:rsidRPr="00A0615E">
              <w:rPr>
                <w:bCs/>
                <w:color w:val="0070C0"/>
                <w:sz w:val="22"/>
                <w:szCs w:val="22"/>
                <w:lang w:eastAsia="en-US"/>
              </w:rPr>
              <w:t>ХВ /МУП «</w:t>
            </w:r>
            <w:proofErr w:type="spellStart"/>
            <w:r w:rsidRPr="00A0615E">
              <w:rPr>
                <w:bCs/>
                <w:color w:val="0070C0"/>
                <w:sz w:val="22"/>
                <w:szCs w:val="22"/>
                <w:lang w:eastAsia="en-US"/>
              </w:rPr>
              <w:t>Комсервис</w:t>
            </w:r>
            <w:proofErr w:type="spellEnd"/>
            <w:r w:rsidRPr="00A0615E">
              <w:rPr>
                <w:bCs/>
                <w:color w:val="0070C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160" w:type="dxa"/>
          </w:tcPr>
          <w:p w:rsidR="004A676F" w:rsidRPr="00A0615E" w:rsidRDefault="004A676F" w:rsidP="00C719F4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 xml:space="preserve">Договор </w:t>
            </w:r>
            <w:proofErr w:type="spellStart"/>
            <w:r w:rsidRPr="00A0615E">
              <w:rPr>
                <w:bCs/>
                <w:lang w:eastAsia="en-US"/>
              </w:rPr>
              <w:t>хоз</w:t>
            </w:r>
            <w:proofErr w:type="spellEnd"/>
            <w:r w:rsidRPr="00A0615E">
              <w:rPr>
                <w:bCs/>
                <w:lang w:eastAsia="en-US"/>
              </w:rPr>
              <w:t>. Ведения №3 от 05.12.2013</w:t>
            </w:r>
          </w:p>
        </w:tc>
      </w:tr>
      <w:tr w:rsidR="004A676F" w:rsidRPr="007F66BC" w:rsidTr="00C719F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F64B51" w:rsidRDefault="004A676F" w:rsidP="00C719F4">
            <w:pPr>
              <w:rPr>
                <w:bCs/>
                <w:color w:val="FF0000"/>
                <w:lang w:eastAsia="en-US"/>
              </w:rPr>
            </w:pPr>
            <w:r w:rsidRPr="00082C80">
              <w:rPr>
                <w:bCs/>
                <w:lang w:eastAsia="en-US"/>
              </w:rPr>
              <w:t>2-2-ЛП-000</w:t>
            </w:r>
            <w:r>
              <w:rPr>
                <w:bCs/>
                <w:lang w:eastAsia="en-US"/>
              </w:rPr>
              <w:t>39</w:t>
            </w:r>
          </w:p>
        </w:tc>
        <w:tc>
          <w:tcPr>
            <w:tcW w:w="2880" w:type="dxa"/>
          </w:tcPr>
          <w:p w:rsidR="004A676F" w:rsidRPr="00600E71" w:rsidRDefault="004A676F" w:rsidP="00C719F4">
            <w:pPr>
              <w:rPr>
                <w:bCs/>
                <w:lang w:eastAsia="en-US"/>
              </w:rPr>
            </w:pPr>
            <w:r w:rsidRPr="00BE68C3">
              <w:rPr>
                <w:bCs/>
                <w:lang w:eastAsia="en-US"/>
              </w:rPr>
              <w:t>Котел водогрейный ТБК 100</w:t>
            </w:r>
          </w:p>
        </w:tc>
        <w:tc>
          <w:tcPr>
            <w:tcW w:w="144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2002</w:t>
            </w:r>
          </w:p>
        </w:tc>
        <w:tc>
          <w:tcPr>
            <w:tcW w:w="1535" w:type="dxa"/>
          </w:tcPr>
          <w:p w:rsidR="004A676F" w:rsidRPr="00600E71" w:rsidRDefault="004A676F" w:rsidP="00C719F4">
            <w:pPr>
              <w:rPr>
                <w:bCs/>
                <w:lang w:eastAsia="en-US"/>
              </w:rPr>
            </w:pPr>
            <w:r w:rsidRPr="00BE68C3">
              <w:rPr>
                <w:bCs/>
                <w:lang w:eastAsia="en-US"/>
              </w:rPr>
              <w:t>86000</w:t>
            </w:r>
            <w:r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Pr="00600E71" w:rsidRDefault="004A676F" w:rsidP="00C719F4">
            <w:pPr>
              <w:rPr>
                <w:bCs/>
                <w:color w:val="FF6600"/>
                <w:lang w:eastAsia="en-US"/>
              </w:rPr>
            </w:pPr>
            <w:r w:rsidRPr="004D609B">
              <w:rPr>
                <w:bCs/>
                <w:color w:val="3366FF"/>
                <w:lang w:eastAsia="en-US"/>
              </w:rPr>
              <w:t>Списан</w:t>
            </w:r>
            <w:r>
              <w:rPr>
                <w:bCs/>
                <w:color w:val="3366FF"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 xml:space="preserve"> Распор. Главы </w:t>
            </w:r>
            <w:proofErr w:type="gramStart"/>
            <w:r>
              <w:rPr>
                <w:bCs/>
                <w:lang w:eastAsia="en-US"/>
              </w:rPr>
              <w:t>Л-Я</w:t>
            </w:r>
            <w:proofErr w:type="gramEnd"/>
            <w:r>
              <w:rPr>
                <w:bCs/>
                <w:lang w:eastAsia="en-US"/>
              </w:rPr>
              <w:t xml:space="preserve"> с/поселения  №35-р от 30.12.2015 (акт № 4 от 30.12.2015г)</w:t>
            </w:r>
          </w:p>
        </w:tc>
        <w:tc>
          <w:tcPr>
            <w:tcW w:w="1946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</w:p>
        </w:tc>
        <w:tc>
          <w:tcPr>
            <w:tcW w:w="216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Передан </w:t>
            </w:r>
            <w:proofErr w:type="spellStart"/>
            <w:r>
              <w:rPr>
                <w:bCs/>
                <w:lang w:eastAsia="en-US"/>
              </w:rPr>
              <w:t>Реш</w:t>
            </w:r>
            <w:proofErr w:type="spellEnd"/>
            <w:r>
              <w:rPr>
                <w:bCs/>
                <w:lang w:eastAsia="en-US"/>
              </w:rPr>
              <w:t xml:space="preserve">. Совета </w:t>
            </w:r>
            <w:proofErr w:type="spellStart"/>
            <w:r>
              <w:rPr>
                <w:bCs/>
                <w:lang w:eastAsia="en-US"/>
              </w:rPr>
              <w:t>деп-в</w:t>
            </w:r>
            <w:proofErr w:type="spellEnd"/>
            <w:r>
              <w:rPr>
                <w:bCs/>
                <w:lang w:eastAsia="en-US"/>
              </w:rPr>
              <w:t xml:space="preserve"> Алекс. Р-на №525 от29.09.2005г (Передаточный акт от 10.02.2006г)</w:t>
            </w:r>
          </w:p>
        </w:tc>
      </w:tr>
      <w:tr w:rsidR="004A676F" w:rsidRPr="007F66BC" w:rsidTr="00C719F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F64B51" w:rsidRDefault="004A676F" w:rsidP="00C719F4">
            <w:pPr>
              <w:rPr>
                <w:bCs/>
                <w:color w:val="FF0000"/>
                <w:lang w:eastAsia="en-US"/>
              </w:rPr>
            </w:pPr>
            <w:r w:rsidRPr="00082C80">
              <w:rPr>
                <w:bCs/>
                <w:lang w:eastAsia="en-US"/>
              </w:rPr>
              <w:t>2-2-ЛП-000</w:t>
            </w:r>
            <w:r>
              <w:rPr>
                <w:bCs/>
                <w:lang w:eastAsia="en-US"/>
              </w:rPr>
              <w:t>40</w:t>
            </w:r>
          </w:p>
        </w:tc>
        <w:tc>
          <w:tcPr>
            <w:tcW w:w="2880" w:type="dxa"/>
          </w:tcPr>
          <w:p w:rsidR="004A676F" w:rsidRPr="00600E71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Дизель-генератор ДГА-10</w:t>
            </w:r>
            <w:r w:rsidRPr="006C507C">
              <w:rPr>
                <w:bCs/>
                <w:lang w:eastAsia="en-US"/>
              </w:rPr>
              <w:t>0</w:t>
            </w:r>
            <w:r>
              <w:rPr>
                <w:bCs/>
                <w:lang w:eastAsia="en-US"/>
              </w:rPr>
              <w:t xml:space="preserve"> 1Д6</w:t>
            </w:r>
          </w:p>
        </w:tc>
        <w:tc>
          <w:tcPr>
            <w:tcW w:w="144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2002</w:t>
            </w:r>
          </w:p>
        </w:tc>
        <w:tc>
          <w:tcPr>
            <w:tcW w:w="1535" w:type="dxa"/>
          </w:tcPr>
          <w:p w:rsidR="004A676F" w:rsidRPr="00600E71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84150,00</w:t>
            </w:r>
          </w:p>
        </w:tc>
        <w:tc>
          <w:tcPr>
            <w:tcW w:w="1701" w:type="dxa"/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Pr="00600E71" w:rsidRDefault="004A676F" w:rsidP="00C719F4">
            <w:pPr>
              <w:rPr>
                <w:bCs/>
                <w:color w:val="FF6600"/>
                <w:lang w:eastAsia="en-US"/>
              </w:rPr>
            </w:pPr>
            <w:r w:rsidRPr="004D609B">
              <w:rPr>
                <w:bCs/>
                <w:color w:val="3366FF"/>
                <w:lang w:eastAsia="en-US"/>
              </w:rPr>
              <w:t>Списан</w:t>
            </w:r>
            <w:r>
              <w:rPr>
                <w:bCs/>
                <w:lang w:eastAsia="en-US"/>
              </w:rPr>
              <w:t xml:space="preserve"> Распоряжение Главы Лук-Яр с/</w:t>
            </w:r>
            <w:proofErr w:type="spellStart"/>
            <w:proofErr w:type="gramStart"/>
            <w:r>
              <w:rPr>
                <w:bCs/>
                <w:lang w:eastAsia="en-US"/>
              </w:rPr>
              <w:t>п</w:t>
            </w:r>
            <w:proofErr w:type="spellEnd"/>
            <w:proofErr w:type="gramEnd"/>
            <w:r>
              <w:rPr>
                <w:bCs/>
                <w:lang w:eastAsia="en-US"/>
              </w:rPr>
              <w:t xml:space="preserve"> № 37-р от 01.12.2007г Акт о списании ос №5 от 01.02.2009г</w:t>
            </w:r>
          </w:p>
        </w:tc>
        <w:tc>
          <w:tcPr>
            <w:tcW w:w="1946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</w:p>
        </w:tc>
        <w:tc>
          <w:tcPr>
            <w:tcW w:w="216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Передан </w:t>
            </w:r>
            <w:proofErr w:type="spellStart"/>
            <w:r>
              <w:rPr>
                <w:bCs/>
                <w:lang w:eastAsia="en-US"/>
              </w:rPr>
              <w:t>Реш</w:t>
            </w:r>
            <w:proofErr w:type="spellEnd"/>
            <w:r>
              <w:rPr>
                <w:bCs/>
                <w:lang w:eastAsia="en-US"/>
              </w:rPr>
              <w:t xml:space="preserve">. Совета </w:t>
            </w:r>
            <w:proofErr w:type="spellStart"/>
            <w:r>
              <w:rPr>
                <w:bCs/>
                <w:lang w:eastAsia="en-US"/>
              </w:rPr>
              <w:t>деп-в</w:t>
            </w:r>
            <w:proofErr w:type="spellEnd"/>
            <w:r>
              <w:rPr>
                <w:bCs/>
                <w:lang w:eastAsia="en-US"/>
              </w:rPr>
              <w:t xml:space="preserve"> Алекс. Р-на №525 от29.09.2005г (Передаточный акт от 10.02.2006г) из </w:t>
            </w:r>
            <w:proofErr w:type="spellStart"/>
            <w:r>
              <w:rPr>
                <w:bCs/>
                <w:lang w:eastAsia="en-US"/>
              </w:rPr>
              <w:t>Новоникольска</w:t>
            </w:r>
            <w:proofErr w:type="spellEnd"/>
          </w:p>
        </w:tc>
      </w:tr>
      <w:tr w:rsidR="004A676F" w:rsidRPr="007F66BC" w:rsidTr="00C719F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F64B51" w:rsidRDefault="004A676F" w:rsidP="00C719F4">
            <w:pPr>
              <w:rPr>
                <w:bCs/>
                <w:color w:val="FF0000"/>
                <w:lang w:eastAsia="en-US"/>
              </w:rPr>
            </w:pPr>
            <w:r w:rsidRPr="00082C80">
              <w:rPr>
                <w:bCs/>
                <w:lang w:eastAsia="en-US"/>
              </w:rPr>
              <w:t>2-2-ЛП-000</w:t>
            </w:r>
            <w:r>
              <w:rPr>
                <w:bCs/>
                <w:lang w:eastAsia="en-US"/>
              </w:rPr>
              <w:t>41</w:t>
            </w:r>
          </w:p>
        </w:tc>
        <w:tc>
          <w:tcPr>
            <w:tcW w:w="2880" w:type="dxa"/>
          </w:tcPr>
          <w:p w:rsidR="004A676F" w:rsidRPr="00600E71" w:rsidRDefault="004A676F" w:rsidP="00C719F4">
            <w:pPr>
              <w:rPr>
                <w:bCs/>
                <w:lang w:eastAsia="en-US"/>
              </w:rPr>
            </w:pPr>
            <w:r w:rsidRPr="00697C1E">
              <w:rPr>
                <w:bCs/>
                <w:lang w:eastAsia="en-US"/>
              </w:rPr>
              <w:t>Компьютер</w:t>
            </w:r>
          </w:p>
        </w:tc>
        <w:tc>
          <w:tcPr>
            <w:tcW w:w="144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2006</w:t>
            </w:r>
          </w:p>
        </w:tc>
        <w:tc>
          <w:tcPr>
            <w:tcW w:w="1535" w:type="dxa"/>
          </w:tcPr>
          <w:p w:rsidR="004A676F" w:rsidRPr="00600E71" w:rsidRDefault="004A676F" w:rsidP="00C719F4">
            <w:pPr>
              <w:rPr>
                <w:bCs/>
                <w:lang w:eastAsia="en-US"/>
              </w:rPr>
            </w:pPr>
            <w:r w:rsidRPr="00697C1E">
              <w:rPr>
                <w:bCs/>
                <w:lang w:eastAsia="en-US"/>
              </w:rPr>
              <w:t>11550,48</w:t>
            </w:r>
          </w:p>
        </w:tc>
        <w:tc>
          <w:tcPr>
            <w:tcW w:w="1701" w:type="dxa"/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Pr="00BE0F5C" w:rsidRDefault="004A676F" w:rsidP="00C719F4">
            <w:pPr>
              <w:rPr>
                <w:bCs/>
                <w:lang w:eastAsia="en-US"/>
              </w:rPr>
            </w:pPr>
            <w:r w:rsidRPr="00BE0F5C">
              <w:rPr>
                <w:bCs/>
                <w:lang w:eastAsia="en-US"/>
              </w:rPr>
              <w:t>Договор №110 от 10.03.2006г</w:t>
            </w:r>
          </w:p>
        </w:tc>
        <w:tc>
          <w:tcPr>
            <w:tcW w:w="1946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ОУ/ Администрация</w:t>
            </w:r>
          </w:p>
        </w:tc>
        <w:tc>
          <w:tcPr>
            <w:tcW w:w="216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А.А. Распоряжение Главы </w:t>
            </w:r>
            <w:proofErr w:type="gramStart"/>
            <w:r>
              <w:rPr>
                <w:bCs/>
                <w:lang w:eastAsia="en-US"/>
              </w:rPr>
              <w:t>Л-Я</w:t>
            </w:r>
            <w:proofErr w:type="gramEnd"/>
            <w:r>
              <w:rPr>
                <w:bCs/>
                <w:lang w:eastAsia="en-US"/>
              </w:rPr>
              <w:t xml:space="preserve"> с/поселения №00 от 01.04.2013</w:t>
            </w:r>
          </w:p>
        </w:tc>
      </w:tr>
      <w:tr w:rsidR="004A676F" w:rsidRPr="007F66BC" w:rsidTr="00C719F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F64B51" w:rsidRDefault="004A676F" w:rsidP="00C719F4">
            <w:pPr>
              <w:rPr>
                <w:bCs/>
                <w:color w:val="FF0000"/>
                <w:lang w:eastAsia="en-US"/>
              </w:rPr>
            </w:pPr>
            <w:r w:rsidRPr="00082C80">
              <w:rPr>
                <w:bCs/>
                <w:lang w:eastAsia="en-US"/>
              </w:rPr>
              <w:t>2-2-ЛП-000</w:t>
            </w:r>
            <w:r>
              <w:rPr>
                <w:bCs/>
                <w:lang w:eastAsia="en-US"/>
              </w:rPr>
              <w:t>42</w:t>
            </w:r>
          </w:p>
        </w:tc>
        <w:tc>
          <w:tcPr>
            <w:tcW w:w="2880" w:type="dxa"/>
          </w:tcPr>
          <w:p w:rsidR="004A676F" w:rsidRPr="00600E71" w:rsidRDefault="004A676F" w:rsidP="00C719F4">
            <w:pPr>
              <w:rPr>
                <w:bCs/>
                <w:lang w:eastAsia="en-US"/>
              </w:rPr>
            </w:pPr>
            <w:r w:rsidRPr="00697C1E">
              <w:rPr>
                <w:bCs/>
                <w:lang w:eastAsia="en-US"/>
              </w:rPr>
              <w:t>Компьютер</w:t>
            </w:r>
          </w:p>
        </w:tc>
        <w:tc>
          <w:tcPr>
            <w:tcW w:w="144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2006</w:t>
            </w:r>
          </w:p>
        </w:tc>
        <w:tc>
          <w:tcPr>
            <w:tcW w:w="1535" w:type="dxa"/>
          </w:tcPr>
          <w:p w:rsidR="004A676F" w:rsidRPr="001E670D" w:rsidRDefault="004A676F" w:rsidP="00C719F4">
            <w:pPr>
              <w:rPr>
                <w:bCs/>
                <w:lang w:eastAsia="en-US"/>
              </w:rPr>
            </w:pPr>
            <w:r w:rsidRPr="001E670D">
              <w:rPr>
                <w:bCs/>
                <w:lang w:eastAsia="en-US"/>
              </w:rPr>
              <w:t>20413,26</w:t>
            </w:r>
          </w:p>
        </w:tc>
        <w:tc>
          <w:tcPr>
            <w:tcW w:w="1701" w:type="dxa"/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Pr="00BE0F5C" w:rsidRDefault="004A676F" w:rsidP="00C719F4">
            <w:pPr>
              <w:rPr>
                <w:bCs/>
                <w:lang w:eastAsia="en-US"/>
              </w:rPr>
            </w:pPr>
            <w:r w:rsidRPr="004D609B">
              <w:rPr>
                <w:bCs/>
                <w:color w:val="3366FF"/>
                <w:lang w:eastAsia="en-US"/>
              </w:rPr>
              <w:t>Списан</w:t>
            </w:r>
            <w:r>
              <w:rPr>
                <w:bCs/>
                <w:lang w:eastAsia="en-US"/>
              </w:rPr>
              <w:t xml:space="preserve"> Распоряжение Главы Лук-Яр с/</w:t>
            </w:r>
            <w:proofErr w:type="spellStart"/>
            <w:proofErr w:type="gramStart"/>
            <w:r>
              <w:rPr>
                <w:bCs/>
                <w:lang w:eastAsia="en-US"/>
              </w:rPr>
              <w:t>п</w:t>
            </w:r>
            <w:proofErr w:type="spellEnd"/>
            <w:proofErr w:type="gramEnd"/>
            <w:r>
              <w:rPr>
                <w:bCs/>
                <w:lang w:eastAsia="en-US"/>
              </w:rPr>
              <w:t xml:space="preserve"> № 3-р от 17.02.2016г  Акт о списании ос №5 от 17.02.2016г.</w:t>
            </w:r>
          </w:p>
        </w:tc>
        <w:tc>
          <w:tcPr>
            <w:tcW w:w="1946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</w:p>
        </w:tc>
        <w:tc>
          <w:tcPr>
            <w:tcW w:w="216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 w:rsidRPr="00BE0F5C">
              <w:rPr>
                <w:bCs/>
                <w:lang w:eastAsia="en-US"/>
              </w:rPr>
              <w:t>Договор №1209/2006 от 12.09.2006г</w:t>
            </w:r>
          </w:p>
        </w:tc>
      </w:tr>
      <w:tr w:rsidR="004A676F" w:rsidRPr="007F66BC" w:rsidTr="00C719F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F64B51" w:rsidRDefault="004A676F" w:rsidP="00C719F4">
            <w:pPr>
              <w:rPr>
                <w:bCs/>
                <w:color w:val="FF0000"/>
                <w:lang w:eastAsia="en-US"/>
              </w:rPr>
            </w:pPr>
            <w:r w:rsidRPr="00082C80">
              <w:rPr>
                <w:bCs/>
                <w:lang w:eastAsia="en-US"/>
              </w:rPr>
              <w:t>2-2-ЛП-000</w:t>
            </w:r>
            <w:r>
              <w:rPr>
                <w:bCs/>
                <w:lang w:eastAsia="en-US"/>
              </w:rPr>
              <w:t>43</w:t>
            </w:r>
          </w:p>
        </w:tc>
        <w:tc>
          <w:tcPr>
            <w:tcW w:w="2880" w:type="dxa"/>
          </w:tcPr>
          <w:p w:rsidR="004A676F" w:rsidRPr="00600E71" w:rsidRDefault="004A676F" w:rsidP="00C719F4">
            <w:pPr>
              <w:rPr>
                <w:bCs/>
                <w:lang w:eastAsia="en-US"/>
              </w:rPr>
            </w:pPr>
            <w:r w:rsidRPr="00697C1E">
              <w:rPr>
                <w:bCs/>
                <w:lang w:eastAsia="en-US"/>
              </w:rPr>
              <w:t>Компьютер</w:t>
            </w:r>
          </w:p>
        </w:tc>
        <w:tc>
          <w:tcPr>
            <w:tcW w:w="144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2006</w:t>
            </w:r>
          </w:p>
        </w:tc>
        <w:tc>
          <w:tcPr>
            <w:tcW w:w="1535" w:type="dxa"/>
          </w:tcPr>
          <w:p w:rsidR="004A676F" w:rsidRPr="00600E71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11700,42</w:t>
            </w:r>
          </w:p>
        </w:tc>
        <w:tc>
          <w:tcPr>
            <w:tcW w:w="1701" w:type="dxa"/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Pr="00600E71" w:rsidRDefault="004A676F" w:rsidP="00C719F4">
            <w:pPr>
              <w:rPr>
                <w:bCs/>
                <w:color w:val="FF6600"/>
                <w:lang w:eastAsia="en-US"/>
              </w:rPr>
            </w:pPr>
            <w:r w:rsidRPr="004D609B">
              <w:rPr>
                <w:bCs/>
                <w:color w:val="3366FF"/>
                <w:lang w:eastAsia="en-US"/>
              </w:rPr>
              <w:t>Списан</w:t>
            </w:r>
            <w:r>
              <w:rPr>
                <w:bCs/>
                <w:lang w:eastAsia="en-US"/>
              </w:rPr>
              <w:t xml:space="preserve"> Распоряжение Главы Лук-Яр с/</w:t>
            </w:r>
            <w:proofErr w:type="spellStart"/>
            <w:proofErr w:type="gramStart"/>
            <w:r>
              <w:rPr>
                <w:bCs/>
                <w:lang w:eastAsia="en-US"/>
              </w:rPr>
              <w:t>п</w:t>
            </w:r>
            <w:proofErr w:type="spellEnd"/>
            <w:proofErr w:type="gramEnd"/>
            <w:r>
              <w:rPr>
                <w:bCs/>
                <w:lang w:eastAsia="en-US"/>
              </w:rPr>
              <w:t xml:space="preserve"> № 19-р от 16.06.2010г  Акт о списании ос №19 от 09.09.2010г.</w:t>
            </w:r>
          </w:p>
        </w:tc>
        <w:tc>
          <w:tcPr>
            <w:tcW w:w="1946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</w:p>
        </w:tc>
        <w:tc>
          <w:tcPr>
            <w:tcW w:w="216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Реш</w:t>
            </w:r>
            <w:proofErr w:type="spellEnd"/>
            <w:r>
              <w:rPr>
                <w:bCs/>
                <w:lang w:eastAsia="en-US"/>
              </w:rPr>
              <w:t>. Думы Алекс. Р-на №98 (передаточный акт №2 от02.05.2006г)</w:t>
            </w:r>
          </w:p>
        </w:tc>
      </w:tr>
      <w:tr w:rsidR="004A676F" w:rsidRPr="007F66BC" w:rsidTr="00C719F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F64B51" w:rsidRDefault="004A676F" w:rsidP="00C719F4">
            <w:pPr>
              <w:rPr>
                <w:bCs/>
                <w:color w:val="FF0000"/>
                <w:lang w:eastAsia="en-US"/>
              </w:rPr>
            </w:pPr>
            <w:r w:rsidRPr="00082C80">
              <w:rPr>
                <w:bCs/>
                <w:lang w:eastAsia="en-US"/>
              </w:rPr>
              <w:t>2-2-ЛП-000</w:t>
            </w:r>
            <w:r>
              <w:rPr>
                <w:bCs/>
                <w:lang w:eastAsia="en-US"/>
              </w:rPr>
              <w:t>44</w:t>
            </w:r>
          </w:p>
        </w:tc>
        <w:tc>
          <w:tcPr>
            <w:tcW w:w="2880" w:type="dxa"/>
          </w:tcPr>
          <w:p w:rsidR="004A676F" w:rsidRPr="00600E71" w:rsidRDefault="004A676F" w:rsidP="00C719F4">
            <w:pPr>
              <w:rPr>
                <w:bCs/>
                <w:lang w:eastAsia="en-US"/>
              </w:rPr>
            </w:pPr>
            <w:r w:rsidRPr="00697C1E">
              <w:rPr>
                <w:bCs/>
                <w:lang w:eastAsia="en-US"/>
              </w:rPr>
              <w:t>Компьютер</w:t>
            </w:r>
          </w:p>
        </w:tc>
        <w:tc>
          <w:tcPr>
            <w:tcW w:w="144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2006</w:t>
            </w:r>
          </w:p>
        </w:tc>
        <w:tc>
          <w:tcPr>
            <w:tcW w:w="1535" w:type="dxa"/>
          </w:tcPr>
          <w:p w:rsidR="004A676F" w:rsidRPr="00600E71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22485,06</w:t>
            </w:r>
          </w:p>
        </w:tc>
        <w:tc>
          <w:tcPr>
            <w:tcW w:w="1701" w:type="dxa"/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Pr="00600E71" w:rsidRDefault="004A676F" w:rsidP="00C719F4">
            <w:pPr>
              <w:rPr>
                <w:bCs/>
                <w:color w:val="FF6600"/>
                <w:lang w:eastAsia="en-US"/>
              </w:rPr>
            </w:pPr>
            <w:r w:rsidRPr="004D609B">
              <w:rPr>
                <w:bCs/>
                <w:color w:val="3366FF"/>
                <w:lang w:eastAsia="en-US"/>
              </w:rPr>
              <w:t>Списан</w:t>
            </w:r>
            <w:r>
              <w:rPr>
                <w:bCs/>
                <w:lang w:eastAsia="en-US"/>
              </w:rPr>
              <w:t xml:space="preserve"> Распоряжение Главы Лук-Яр с/</w:t>
            </w:r>
            <w:proofErr w:type="spellStart"/>
            <w:proofErr w:type="gramStart"/>
            <w:r>
              <w:rPr>
                <w:bCs/>
                <w:lang w:eastAsia="en-US"/>
              </w:rPr>
              <w:t>п</w:t>
            </w:r>
            <w:proofErr w:type="spellEnd"/>
            <w:proofErr w:type="gramEnd"/>
            <w:r>
              <w:rPr>
                <w:bCs/>
                <w:lang w:eastAsia="en-US"/>
              </w:rPr>
              <w:t xml:space="preserve"> № 28-р от 23.08.2013г  Акт о списании ос №7 от 20.08.2013г.</w:t>
            </w:r>
          </w:p>
        </w:tc>
        <w:tc>
          <w:tcPr>
            <w:tcW w:w="1946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</w:p>
        </w:tc>
        <w:tc>
          <w:tcPr>
            <w:tcW w:w="216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</w:p>
        </w:tc>
      </w:tr>
      <w:tr w:rsidR="004A676F" w:rsidRPr="007F66BC" w:rsidTr="00C719F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F64B51" w:rsidRDefault="004A676F" w:rsidP="00C719F4">
            <w:pPr>
              <w:rPr>
                <w:bCs/>
                <w:color w:val="FF0000"/>
                <w:lang w:eastAsia="en-US"/>
              </w:rPr>
            </w:pPr>
            <w:r w:rsidRPr="00082C80">
              <w:rPr>
                <w:bCs/>
                <w:lang w:eastAsia="en-US"/>
              </w:rPr>
              <w:t>2-2-ЛП-000</w:t>
            </w:r>
            <w:r>
              <w:rPr>
                <w:bCs/>
                <w:lang w:eastAsia="en-US"/>
              </w:rPr>
              <w:t>45</w:t>
            </w:r>
          </w:p>
        </w:tc>
        <w:tc>
          <w:tcPr>
            <w:tcW w:w="2880" w:type="dxa"/>
          </w:tcPr>
          <w:p w:rsidR="004A676F" w:rsidRPr="00600E71" w:rsidRDefault="004A676F" w:rsidP="00C719F4">
            <w:pPr>
              <w:rPr>
                <w:bCs/>
                <w:lang w:eastAsia="en-US"/>
              </w:rPr>
            </w:pPr>
            <w:r w:rsidRPr="00697C1E">
              <w:rPr>
                <w:bCs/>
                <w:lang w:eastAsia="en-US"/>
              </w:rPr>
              <w:t>Компьютер</w:t>
            </w:r>
          </w:p>
        </w:tc>
        <w:tc>
          <w:tcPr>
            <w:tcW w:w="144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2006</w:t>
            </w:r>
          </w:p>
        </w:tc>
        <w:tc>
          <w:tcPr>
            <w:tcW w:w="1535" w:type="dxa"/>
          </w:tcPr>
          <w:p w:rsidR="004A676F" w:rsidRPr="00600E71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24022,00</w:t>
            </w:r>
          </w:p>
        </w:tc>
        <w:tc>
          <w:tcPr>
            <w:tcW w:w="1701" w:type="dxa"/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Pr="00600E71" w:rsidRDefault="004A676F" w:rsidP="00C719F4">
            <w:pPr>
              <w:rPr>
                <w:bCs/>
                <w:color w:val="FF6600"/>
                <w:lang w:eastAsia="en-US"/>
              </w:rPr>
            </w:pPr>
            <w:r w:rsidRPr="004D609B">
              <w:rPr>
                <w:bCs/>
                <w:color w:val="3366FF"/>
                <w:lang w:eastAsia="en-US"/>
              </w:rPr>
              <w:t>Списан</w:t>
            </w:r>
            <w:r>
              <w:rPr>
                <w:bCs/>
                <w:lang w:eastAsia="en-US"/>
              </w:rPr>
              <w:t xml:space="preserve"> Распоряжение Главы Лук-Яр с/</w:t>
            </w:r>
            <w:proofErr w:type="spellStart"/>
            <w:proofErr w:type="gramStart"/>
            <w:r>
              <w:rPr>
                <w:bCs/>
                <w:lang w:eastAsia="en-US"/>
              </w:rPr>
              <w:t>п</w:t>
            </w:r>
            <w:proofErr w:type="spellEnd"/>
            <w:proofErr w:type="gramEnd"/>
            <w:r>
              <w:rPr>
                <w:bCs/>
                <w:lang w:eastAsia="en-US"/>
              </w:rPr>
              <w:t xml:space="preserve"> № 28-р от 23.08.2013г  Акт о списании ос №6 от 20.08.2013г</w:t>
            </w:r>
          </w:p>
        </w:tc>
        <w:tc>
          <w:tcPr>
            <w:tcW w:w="1946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</w:p>
        </w:tc>
        <w:tc>
          <w:tcPr>
            <w:tcW w:w="216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Передан </w:t>
            </w:r>
            <w:proofErr w:type="spellStart"/>
            <w:r>
              <w:rPr>
                <w:bCs/>
                <w:lang w:eastAsia="en-US"/>
              </w:rPr>
              <w:t>Реш</w:t>
            </w:r>
            <w:proofErr w:type="spellEnd"/>
            <w:r>
              <w:rPr>
                <w:bCs/>
                <w:lang w:eastAsia="en-US"/>
              </w:rPr>
              <w:t xml:space="preserve">. Совета </w:t>
            </w:r>
            <w:proofErr w:type="spellStart"/>
            <w:r>
              <w:rPr>
                <w:bCs/>
                <w:lang w:eastAsia="en-US"/>
              </w:rPr>
              <w:t>деп-в</w:t>
            </w:r>
            <w:proofErr w:type="spellEnd"/>
            <w:r>
              <w:rPr>
                <w:bCs/>
                <w:lang w:eastAsia="en-US"/>
              </w:rPr>
              <w:t xml:space="preserve"> Алекс. Р-на №525 от29.09.2005г (Передаточный акт от 10.02.2006г)</w:t>
            </w:r>
          </w:p>
        </w:tc>
      </w:tr>
      <w:tr w:rsidR="004A676F" w:rsidRPr="007F66BC" w:rsidTr="00C719F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082C80" w:rsidRDefault="004A676F" w:rsidP="00C719F4">
            <w:pPr>
              <w:rPr>
                <w:bCs/>
                <w:lang w:eastAsia="en-US"/>
              </w:rPr>
            </w:pPr>
            <w:r w:rsidRPr="00082C80">
              <w:rPr>
                <w:bCs/>
                <w:lang w:eastAsia="en-US"/>
              </w:rPr>
              <w:t>2-2-ЛП-000</w:t>
            </w:r>
            <w:r>
              <w:rPr>
                <w:bCs/>
                <w:lang w:eastAsia="en-US"/>
              </w:rPr>
              <w:t>46</w:t>
            </w:r>
          </w:p>
        </w:tc>
        <w:tc>
          <w:tcPr>
            <w:tcW w:w="2880" w:type="dxa"/>
          </w:tcPr>
          <w:p w:rsidR="004A676F" w:rsidRPr="00F1731D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Велотренажер</w:t>
            </w:r>
          </w:p>
        </w:tc>
        <w:tc>
          <w:tcPr>
            <w:tcW w:w="144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2006</w:t>
            </w:r>
          </w:p>
        </w:tc>
        <w:tc>
          <w:tcPr>
            <w:tcW w:w="1535" w:type="dxa"/>
          </w:tcPr>
          <w:p w:rsidR="004A676F" w:rsidRPr="00F1731D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11062,92</w:t>
            </w:r>
          </w:p>
        </w:tc>
        <w:tc>
          <w:tcPr>
            <w:tcW w:w="1701" w:type="dxa"/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Pr="00600E71" w:rsidRDefault="004A676F" w:rsidP="00C719F4">
            <w:pPr>
              <w:rPr>
                <w:bCs/>
                <w:color w:val="FF6600"/>
                <w:lang w:eastAsia="en-US"/>
              </w:rPr>
            </w:pPr>
            <w:r w:rsidRPr="004D609B">
              <w:rPr>
                <w:bCs/>
                <w:color w:val="3366FF"/>
                <w:lang w:eastAsia="en-US"/>
              </w:rPr>
              <w:t>Списан</w:t>
            </w:r>
            <w:r>
              <w:rPr>
                <w:bCs/>
                <w:color w:val="3366FF"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Расп</w:t>
            </w:r>
            <w:proofErr w:type="spellEnd"/>
            <w:r>
              <w:rPr>
                <w:bCs/>
                <w:lang w:eastAsia="en-US"/>
              </w:rPr>
              <w:t xml:space="preserve">. Главы </w:t>
            </w:r>
            <w:proofErr w:type="spellStart"/>
            <w:r>
              <w:rPr>
                <w:bCs/>
                <w:lang w:eastAsia="en-US"/>
              </w:rPr>
              <w:t>Адм</w:t>
            </w:r>
            <w:proofErr w:type="spellEnd"/>
            <w:r>
              <w:rPr>
                <w:bCs/>
                <w:lang w:eastAsia="en-US"/>
              </w:rPr>
              <w:t xml:space="preserve">. </w:t>
            </w:r>
            <w:proofErr w:type="gramStart"/>
            <w:r>
              <w:rPr>
                <w:bCs/>
                <w:lang w:eastAsia="en-US"/>
              </w:rPr>
              <w:t>Л-Я</w:t>
            </w:r>
            <w:proofErr w:type="gramEnd"/>
            <w:r>
              <w:rPr>
                <w:bCs/>
                <w:lang w:eastAsia="en-US"/>
              </w:rPr>
              <w:t xml:space="preserve"> с/</w:t>
            </w:r>
            <w:proofErr w:type="spellStart"/>
            <w:r>
              <w:rPr>
                <w:bCs/>
                <w:lang w:eastAsia="en-US"/>
              </w:rPr>
              <w:t>пос.№</w:t>
            </w:r>
            <w:proofErr w:type="spellEnd"/>
            <w:r>
              <w:rPr>
                <w:bCs/>
                <w:lang w:eastAsia="en-US"/>
              </w:rPr>
              <w:t xml:space="preserve"> 18-р от 12.12.20011 (Акт о списании ос №26 от 16.01.2012г)</w:t>
            </w:r>
          </w:p>
        </w:tc>
        <w:tc>
          <w:tcPr>
            <w:tcW w:w="1946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</w:p>
        </w:tc>
        <w:tc>
          <w:tcPr>
            <w:tcW w:w="216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Договор купли продажи от 09.06.2006г</w:t>
            </w:r>
          </w:p>
        </w:tc>
      </w:tr>
      <w:tr w:rsidR="004A676F" w:rsidRPr="007F66BC" w:rsidTr="00C719F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F64B51" w:rsidRDefault="004A676F" w:rsidP="00C719F4">
            <w:pPr>
              <w:rPr>
                <w:bCs/>
                <w:color w:val="FF0000"/>
                <w:lang w:eastAsia="en-US"/>
              </w:rPr>
            </w:pPr>
            <w:r w:rsidRPr="00082C80">
              <w:rPr>
                <w:bCs/>
                <w:lang w:eastAsia="en-US"/>
              </w:rPr>
              <w:t>2-2-ЛП-000</w:t>
            </w:r>
            <w:r>
              <w:rPr>
                <w:bCs/>
                <w:lang w:eastAsia="en-US"/>
              </w:rPr>
              <w:t>47</w:t>
            </w:r>
          </w:p>
        </w:tc>
        <w:tc>
          <w:tcPr>
            <w:tcW w:w="2880" w:type="dxa"/>
          </w:tcPr>
          <w:p w:rsidR="004A676F" w:rsidRPr="00600E71" w:rsidRDefault="004A676F" w:rsidP="00C719F4">
            <w:pPr>
              <w:rPr>
                <w:bCs/>
                <w:lang w:eastAsia="en-US"/>
              </w:rPr>
            </w:pPr>
            <w:r w:rsidRPr="00F1731D">
              <w:rPr>
                <w:bCs/>
                <w:lang w:eastAsia="en-US"/>
              </w:rPr>
              <w:t xml:space="preserve">Ноутбук </w:t>
            </w:r>
            <w:proofErr w:type="spellStart"/>
            <w:r w:rsidRPr="00F1731D">
              <w:rPr>
                <w:bCs/>
                <w:lang w:eastAsia="en-US"/>
              </w:rPr>
              <w:t>Fujitsu-Siemens</w:t>
            </w:r>
            <w:proofErr w:type="spellEnd"/>
            <w:r w:rsidRPr="00F1731D">
              <w:rPr>
                <w:bCs/>
                <w:lang w:eastAsia="en-US"/>
              </w:rPr>
              <w:t xml:space="preserve"> </w:t>
            </w:r>
            <w:proofErr w:type="spellStart"/>
            <w:r w:rsidRPr="00F1731D">
              <w:rPr>
                <w:bCs/>
                <w:lang w:eastAsia="en-US"/>
              </w:rPr>
              <w:t>Amilo</w:t>
            </w:r>
            <w:proofErr w:type="spellEnd"/>
            <w:r w:rsidRPr="00F1731D">
              <w:rPr>
                <w:bCs/>
                <w:lang w:eastAsia="en-US"/>
              </w:rPr>
              <w:t xml:space="preserve"> </w:t>
            </w:r>
            <w:proofErr w:type="spellStart"/>
            <w:r w:rsidRPr="00F1731D">
              <w:rPr>
                <w:bCs/>
                <w:lang w:eastAsia="en-US"/>
              </w:rPr>
              <w:t>Pi</w:t>
            </w:r>
            <w:proofErr w:type="spellEnd"/>
            <w:r w:rsidRPr="00F1731D">
              <w:rPr>
                <w:bCs/>
                <w:lang w:eastAsia="en-US"/>
              </w:rPr>
              <w:t xml:space="preserve"> 1505-003 Cope2Duo T5600 1.83,1024MB,120Gb,DVD DL+/-RW,15.4 "</w:t>
            </w:r>
            <w:proofErr w:type="spellStart"/>
            <w:r w:rsidRPr="00F1731D">
              <w:rPr>
                <w:bCs/>
                <w:lang w:eastAsia="en-US"/>
              </w:rPr>
              <w:t>WXGACV,WinXPHRUS,LAN,Modem,WLAN</w:t>
            </w:r>
            <w:proofErr w:type="spellEnd"/>
          </w:p>
        </w:tc>
        <w:tc>
          <w:tcPr>
            <w:tcW w:w="144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2007</w:t>
            </w:r>
          </w:p>
        </w:tc>
        <w:tc>
          <w:tcPr>
            <w:tcW w:w="1535" w:type="dxa"/>
          </w:tcPr>
          <w:p w:rsidR="004A676F" w:rsidRPr="00600E71" w:rsidRDefault="004A676F" w:rsidP="00C719F4">
            <w:pPr>
              <w:rPr>
                <w:bCs/>
                <w:lang w:eastAsia="en-US"/>
              </w:rPr>
            </w:pPr>
            <w:r w:rsidRPr="00F1731D">
              <w:rPr>
                <w:bCs/>
                <w:lang w:eastAsia="en-US"/>
              </w:rPr>
              <w:t>35113</w:t>
            </w:r>
            <w:r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Pr="00E03C32" w:rsidRDefault="004A676F" w:rsidP="00C719F4">
            <w:pPr>
              <w:rPr>
                <w:bCs/>
                <w:lang w:eastAsia="en-US"/>
              </w:rPr>
            </w:pPr>
            <w:r w:rsidRPr="00E03C32">
              <w:rPr>
                <w:bCs/>
                <w:lang w:eastAsia="en-US"/>
              </w:rPr>
              <w:t>Договор поставки №65 от 15.08.2007г</w:t>
            </w:r>
          </w:p>
        </w:tc>
        <w:tc>
          <w:tcPr>
            <w:tcW w:w="1946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ОУ/ Администрация</w:t>
            </w:r>
          </w:p>
        </w:tc>
        <w:tc>
          <w:tcPr>
            <w:tcW w:w="216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Распоряжение Главы </w:t>
            </w:r>
            <w:proofErr w:type="gramStart"/>
            <w:r>
              <w:rPr>
                <w:bCs/>
                <w:lang w:eastAsia="en-US"/>
              </w:rPr>
              <w:t>Л-Я</w:t>
            </w:r>
            <w:proofErr w:type="gramEnd"/>
            <w:r>
              <w:rPr>
                <w:bCs/>
                <w:lang w:eastAsia="en-US"/>
              </w:rPr>
              <w:t xml:space="preserve"> с/поселения №00 от 01.04.2013</w:t>
            </w:r>
          </w:p>
        </w:tc>
      </w:tr>
      <w:tr w:rsidR="004A676F" w:rsidRPr="007F66BC" w:rsidTr="00C719F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F64B51" w:rsidRDefault="004A676F" w:rsidP="00C719F4">
            <w:pPr>
              <w:rPr>
                <w:bCs/>
                <w:color w:val="FF0000"/>
                <w:lang w:eastAsia="en-US"/>
              </w:rPr>
            </w:pPr>
            <w:r w:rsidRPr="00082C80">
              <w:rPr>
                <w:bCs/>
                <w:lang w:eastAsia="en-US"/>
              </w:rPr>
              <w:t>2-2-ЛП-000</w:t>
            </w:r>
            <w:r>
              <w:rPr>
                <w:bCs/>
                <w:lang w:eastAsia="en-US"/>
              </w:rPr>
              <w:t>48</w:t>
            </w:r>
          </w:p>
        </w:tc>
        <w:tc>
          <w:tcPr>
            <w:tcW w:w="2880" w:type="dxa"/>
          </w:tcPr>
          <w:p w:rsidR="004A676F" w:rsidRPr="00600E71" w:rsidRDefault="004A676F" w:rsidP="00C719F4">
            <w:pPr>
              <w:rPr>
                <w:bCs/>
                <w:lang w:eastAsia="en-US"/>
              </w:rPr>
            </w:pPr>
            <w:r w:rsidRPr="00697C1E">
              <w:rPr>
                <w:bCs/>
                <w:lang w:eastAsia="en-US"/>
              </w:rPr>
              <w:t>Токарный станок</w:t>
            </w:r>
          </w:p>
        </w:tc>
        <w:tc>
          <w:tcPr>
            <w:tcW w:w="144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(2008)</w:t>
            </w:r>
          </w:p>
        </w:tc>
        <w:tc>
          <w:tcPr>
            <w:tcW w:w="1535" w:type="dxa"/>
          </w:tcPr>
          <w:p w:rsidR="004A676F" w:rsidRPr="00600E71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50000,00</w:t>
            </w:r>
          </w:p>
        </w:tc>
        <w:tc>
          <w:tcPr>
            <w:tcW w:w="1701" w:type="dxa"/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Pr="00600E71" w:rsidRDefault="004A676F" w:rsidP="00C719F4">
            <w:pPr>
              <w:rPr>
                <w:bCs/>
                <w:color w:val="FF6600"/>
                <w:lang w:eastAsia="en-US"/>
              </w:rPr>
            </w:pPr>
            <w:r w:rsidRPr="00C2714F">
              <w:rPr>
                <w:bCs/>
                <w:lang w:eastAsia="en-US"/>
              </w:rPr>
              <w:t>Договор купли продажи от 18.02.2008г</w:t>
            </w:r>
            <w:r>
              <w:rPr>
                <w:bCs/>
                <w:lang w:eastAsia="en-US"/>
              </w:rPr>
              <w:t xml:space="preserve"> (акт прием</w:t>
            </w:r>
            <w:proofErr w:type="gramStart"/>
            <w:r>
              <w:rPr>
                <w:bCs/>
                <w:lang w:eastAsia="en-US"/>
              </w:rPr>
              <w:t>.</w:t>
            </w:r>
            <w:proofErr w:type="gramEnd"/>
            <w:r>
              <w:rPr>
                <w:bCs/>
                <w:lang w:eastAsia="en-US"/>
              </w:rPr>
              <w:t xml:space="preserve"> – </w:t>
            </w:r>
            <w:proofErr w:type="gramStart"/>
            <w:r>
              <w:rPr>
                <w:bCs/>
                <w:lang w:eastAsia="en-US"/>
              </w:rPr>
              <w:t>п</w:t>
            </w:r>
            <w:proofErr w:type="gramEnd"/>
            <w:r>
              <w:rPr>
                <w:bCs/>
                <w:lang w:eastAsia="en-US"/>
              </w:rPr>
              <w:t xml:space="preserve">ер. от </w:t>
            </w:r>
            <w:r w:rsidRPr="00C2714F">
              <w:rPr>
                <w:bCs/>
                <w:lang w:eastAsia="en-US"/>
              </w:rPr>
              <w:t>18.02.2008г</w:t>
            </w:r>
            <w:r>
              <w:rPr>
                <w:bCs/>
                <w:lang w:eastAsia="en-US"/>
              </w:rPr>
              <w:t>)</w:t>
            </w:r>
          </w:p>
        </w:tc>
        <w:tc>
          <w:tcPr>
            <w:tcW w:w="1946" w:type="dxa"/>
          </w:tcPr>
          <w:p w:rsidR="004A676F" w:rsidRPr="006B5AD5" w:rsidRDefault="004A676F" w:rsidP="00C719F4">
            <w:pPr>
              <w:rPr>
                <w:bCs/>
                <w:color w:val="0070C0"/>
                <w:lang w:eastAsia="en-US"/>
              </w:rPr>
            </w:pPr>
            <w:r w:rsidRPr="006B5AD5">
              <w:rPr>
                <w:bCs/>
                <w:color w:val="0070C0"/>
                <w:lang w:eastAsia="en-US"/>
              </w:rPr>
              <w:t>ХВ/ МУП «</w:t>
            </w:r>
            <w:proofErr w:type="spellStart"/>
            <w:r w:rsidRPr="006B5AD5">
              <w:rPr>
                <w:bCs/>
                <w:color w:val="0070C0"/>
                <w:lang w:eastAsia="en-US"/>
              </w:rPr>
              <w:t>Комсервис</w:t>
            </w:r>
            <w:proofErr w:type="spellEnd"/>
            <w:r w:rsidRPr="006B5AD5">
              <w:rPr>
                <w:bCs/>
                <w:color w:val="0070C0"/>
                <w:lang w:eastAsia="en-US"/>
              </w:rPr>
              <w:t>»</w:t>
            </w:r>
          </w:p>
        </w:tc>
        <w:tc>
          <w:tcPr>
            <w:tcW w:w="216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Договор </w:t>
            </w:r>
            <w:proofErr w:type="spellStart"/>
            <w:r>
              <w:rPr>
                <w:bCs/>
                <w:lang w:eastAsia="en-US"/>
              </w:rPr>
              <w:t>хоз</w:t>
            </w:r>
            <w:proofErr w:type="spellEnd"/>
            <w:r>
              <w:rPr>
                <w:bCs/>
                <w:lang w:eastAsia="en-US"/>
              </w:rPr>
              <w:t>. Ведения №3 от 05.12.2013</w:t>
            </w:r>
          </w:p>
        </w:tc>
      </w:tr>
      <w:tr w:rsidR="004A676F" w:rsidRPr="007F66BC" w:rsidTr="00C719F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F64B51" w:rsidRDefault="004A676F" w:rsidP="00C719F4">
            <w:pPr>
              <w:rPr>
                <w:bCs/>
                <w:color w:val="FF0000"/>
                <w:lang w:eastAsia="en-US"/>
              </w:rPr>
            </w:pPr>
            <w:r w:rsidRPr="00082C80">
              <w:rPr>
                <w:bCs/>
                <w:lang w:eastAsia="en-US"/>
              </w:rPr>
              <w:t>2-2-ЛП-000</w:t>
            </w:r>
            <w:r>
              <w:rPr>
                <w:bCs/>
                <w:lang w:eastAsia="en-US"/>
              </w:rPr>
              <w:t>49</w:t>
            </w:r>
          </w:p>
        </w:tc>
        <w:tc>
          <w:tcPr>
            <w:tcW w:w="2880" w:type="dxa"/>
          </w:tcPr>
          <w:p w:rsidR="004A676F" w:rsidRPr="00600E71" w:rsidRDefault="004A676F" w:rsidP="00C719F4">
            <w:pPr>
              <w:rPr>
                <w:bCs/>
                <w:lang w:eastAsia="en-US"/>
              </w:rPr>
            </w:pPr>
            <w:r w:rsidRPr="00F1731D">
              <w:rPr>
                <w:bCs/>
                <w:lang w:eastAsia="en-US"/>
              </w:rPr>
              <w:t>Компьютер 15.4 "ASUS M51 Tr03 (</w:t>
            </w:r>
            <w:proofErr w:type="spellStart"/>
            <w:r w:rsidRPr="00F1731D">
              <w:rPr>
                <w:bCs/>
                <w:lang w:eastAsia="en-US"/>
              </w:rPr>
              <w:t>Athlon</w:t>
            </w:r>
            <w:proofErr w:type="spellEnd"/>
            <w:r w:rsidRPr="00F1731D">
              <w:rPr>
                <w:bCs/>
                <w:lang w:eastAsia="en-US"/>
              </w:rPr>
              <w:t xml:space="preserve"> 64 X2 QL60-1.90ГГц, 2048МБ, 160ГБ, HD3470, </w:t>
            </w:r>
            <w:proofErr w:type="spellStart"/>
            <w:r w:rsidRPr="00F1731D">
              <w:rPr>
                <w:bCs/>
                <w:lang w:eastAsia="en-US"/>
              </w:rPr>
              <w:t>DVD+RW,fm</w:t>
            </w:r>
            <w:proofErr w:type="spellEnd"/>
            <w:r w:rsidRPr="00F1731D">
              <w:rPr>
                <w:bCs/>
                <w:lang w:eastAsia="en-US"/>
              </w:rPr>
              <w:t xml:space="preserve">, 1 Гбит LAN, </w:t>
            </w:r>
            <w:proofErr w:type="spellStart"/>
            <w:r w:rsidRPr="00F1731D">
              <w:rPr>
                <w:bCs/>
                <w:lang w:eastAsia="en-US"/>
              </w:rPr>
              <w:t>WiFi</w:t>
            </w:r>
            <w:proofErr w:type="spellEnd"/>
            <w:r w:rsidRPr="00F1731D">
              <w:rPr>
                <w:bCs/>
                <w:lang w:eastAsia="en-US"/>
              </w:rPr>
              <w:t xml:space="preserve">, ВТ, </w:t>
            </w:r>
            <w:proofErr w:type="spellStart"/>
            <w:r w:rsidRPr="00F1731D">
              <w:rPr>
                <w:bCs/>
                <w:lang w:eastAsia="en-US"/>
              </w:rPr>
              <w:t>WebCam</w:t>
            </w:r>
            <w:proofErr w:type="spellEnd"/>
            <w:r w:rsidRPr="00F1731D">
              <w:rPr>
                <w:bCs/>
                <w:lang w:eastAsia="en-US"/>
              </w:rPr>
              <w:t>, 15.4" WXGA,WV HB)</w:t>
            </w:r>
          </w:p>
        </w:tc>
        <w:tc>
          <w:tcPr>
            <w:tcW w:w="144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2008</w:t>
            </w:r>
          </w:p>
        </w:tc>
        <w:tc>
          <w:tcPr>
            <w:tcW w:w="1535" w:type="dxa"/>
          </w:tcPr>
          <w:p w:rsidR="004A676F" w:rsidRPr="00600E71" w:rsidRDefault="004A676F" w:rsidP="00C719F4">
            <w:pPr>
              <w:rPr>
                <w:bCs/>
                <w:lang w:eastAsia="en-US"/>
              </w:rPr>
            </w:pPr>
            <w:r w:rsidRPr="00F1731D">
              <w:rPr>
                <w:bCs/>
                <w:lang w:eastAsia="en-US"/>
              </w:rPr>
              <w:t>36370</w:t>
            </w:r>
            <w:r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Pr="00446FF0" w:rsidRDefault="004A676F" w:rsidP="00C719F4">
            <w:pPr>
              <w:rPr>
                <w:bCs/>
                <w:lang w:eastAsia="en-US"/>
              </w:rPr>
            </w:pPr>
            <w:r w:rsidRPr="00446FF0">
              <w:rPr>
                <w:bCs/>
                <w:lang w:eastAsia="en-US"/>
              </w:rPr>
              <w:t>Счет фактура № 1355 от 26.12.2006г.</w:t>
            </w:r>
          </w:p>
        </w:tc>
        <w:tc>
          <w:tcPr>
            <w:tcW w:w="1946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ОУ/ Администрация</w:t>
            </w:r>
          </w:p>
        </w:tc>
        <w:tc>
          <w:tcPr>
            <w:tcW w:w="216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Распоряжение Главы </w:t>
            </w:r>
            <w:proofErr w:type="gramStart"/>
            <w:r>
              <w:rPr>
                <w:bCs/>
                <w:lang w:eastAsia="en-US"/>
              </w:rPr>
              <w:t>Л-Я</w:t>
            </w:r>
            <w:proofErr w:type="gramEnd"/>
            <w:r>
              <w:rPr>
                <w:bCs/>
                <w:lang w:eastAsia="en-US"/>
              </w:rPr>
              <w:t xml:space="preserve"> с/поселения №00 от 01.04.2013</w:t>
            </w:r>
          </w:p>
        </w:tc>
      </w:tr>
      <w:tr w:rsidR="004A676F" w:rsidRPr="007F66BC" w:rsidTr="00C719F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F64B51" w:rsidRDefault="004A676F" w:rsidP="00C719F4">
            <w:pPr>
              <w:rPr>
                <w:bCs/>
                <w:color w:val="FF0000"/>
                <w:lang w:eastAsia="en-US"/>
              </w:rPr>
            </w:pPr>
            <w:r w:rsidRPr="00082C80">
              <w:rPr>
                <w:bCs/>
                <w:lang w:eastAsia="en-US"/>
              </w:rPr>
              <w:t>2-2-ЛП-000</w:t>
            </w:r>
            <w:r>
              <w:rPr>
                <w:bCs/>
                <w:lang w:eastAsia="en-US"/>
              </w:rPr>
              <w:t>50</w:t>
            </w:r>
          </w:p>
        </w:tc>
        <w:tc>
          <w:tcPr>
            <w:tcW w:w="2880" w:type="dxa"/>
          </w:tcPr>
          <w:p w:rsidR="004A676F" w:rsidRPr="00600E71" w:rsidRDefault="004A676F" w:rsidP="00C719F4">
            <w:pPr>
              <w:rPr>
                <w:bCs/>
                <w:lang w:eastAsia="en-US"/>
              </w:rPr>
            </w:pPr>
            <w:proofErr w:type="spellStart"/>
            <w:r w:rsidRPr="00697C1E">
              <w:rPr>
                <w:bCs/>
                <w:lang w:eastAsia="en-US"/>
              </w:rPr>
              <w:t>Электрокотел</w:t>
            </w:r>
            <w:proofErr w:type="spellEnd"/>
            <w:r w:rsidRPr="00697C1E">
              <w:rPr>
                <w:bCs/>
                <w:lang w:eastAsia="en-US"/>
              </w:rPr>
              <w:t xml:space="preserve"> </w:t>
            </w:r>
            <w:proofErr w:type="spellStart"/>
            <w:r w:rsidRPr="00697C1E">
              <w:rPr>
                <w:bCs/>
                <w:lang w:eastAsia="en-US"/>
              </w:rPr>
              <w:t>Warmos</w:t>
            </w:r>
            <w:proofErr w:type="spellEnd"/>
            <w:r w:rsidRPr="00697C1E">
              <w:rPr>
                <w:bCs/>
                <w:lang w:eastAsia="en-US"/>
              </w:rPr>
              <w:t xml:space="preserve"> QХ-18 кВт</w:t>
            </w:r>
          </w:p>
        </w:tc>
        <w:tc>
          <w:tcPr>
            <w:tcW w:w="144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2007</w:t>
            </w:r>
          </w:p>
        </w:tc>
        <w:tc>
          <w:tcPr>
            <w:tcW w:w="1535" w:type="dxa"/>
          </w:tcPr>
          <w:p w:rsidR="004A676F" w:rsidRPr="00600E71" w:rsidRDefault="004A676F" w:rsidP="00C719F4">
            <w:pPr>
              <w:rPr>
                <w:bCs/>
                <w:lang w:eastAsia="en-US"/>
              </w:rPr>
            </w:pPr>
            <w:r w:rsidRPr="006B5792">
              <w:rPr>
                <w:bCs/>
                <w:lang w:eastAsia="en-US"/>
              </w:rPr>
              <w:t>28190</w:t>
            </w:r>
            <w:r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Pr="00600E71" w:rsidRDefault="004A676F" w:rsidP="00C719F4">
            <w:pPr>
              <w:rPr>
                <w:bCs/>
                <w:color w:val="FF6600"/>
                <w:lang w:eastAsia="en-US"/>
              </w:rPr>
            </w:pPr>
            <w:r>
              <w:t>Договор поставки № 310 от 10.09.2007</w:t>
            </w:r>
          </w:p>
        </w:tc>
        <w:tc>
          <w:tcPr>
            <w:tcW w:w="1946" w:type="dxa"/>
          </w:tcPr>
          <w:p w:rsidR="004A676F" w:rsidRPr="006B5AD5" w:rsidRDefault="004A676F" w:rsidP="00C719F4">
            <w:pPr>
              <w:rPr>
                <w:bCs/>
                <w:color w:val="0070C0"/>
                <w:lang w:eastAsia="en-US"/>
              </w:rPr>
            </w:pPr>
            <w:r w:rsidRPr="006B5AD5">
              <w:rPr>
                <w:bCs/>
                <w:color w:val="0070C0"/>
                <w:lang w:eastAsia="en-US"/>
              </w:rPr>
              <w:t>ХВ/ МУП «</w:t>
            </w:r>
            <w:proofErr w:type="spellStart"/>
            <w:r w:rsidRPr="006B5AD5">
              <w:rPr>
                <w:bCs/>
                <w:color w:val="0070C0"/>
                <w:lang w:eastAsia="en-US"/>
              </w:rPr>
              <w:t>Комсервис</w:t>
            </w:r>
            <w:proofErr w:type="spellEnd"/>
            <w:r w:rsidRPr="006B5AD5">
              <w:rPr>
                <w:bCs/>
                <w:color w:val="0070C0"/>
                <w:lang w:eastAsia="en-US"/>
              </w:rPr>
              <w:t>»</w:t>
            </w:r>
          </w:p>
        </w:tc>
        <w:tc>
          <w:tcPr>
            <w:tcW w:w="216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Договор </w:t>
            </w:r>
            <w:proofErr w:type="spellStart"/>
            <w:r>
              <w:rPr>
                <w:bCs/>
                <w:lang w:eastAsia="en-US"/>
              </w:rPr>
              <w:t>хоз</w:t>
            </w:r>
            <w:proofErr w:type="spellEnd"/>
            <w:r>
              <w:rPr>
                <w:bCs/>
                <w:lang w:eastAsia="en-US"/>
              </w:rPr>
              <w:t>. Ведения №3 от 05.12.2013</w:t>
            </w:r>
          </w:p>
        </w:tc>
      </w:tr>
      <w:tr w:rsidR="004A676F" w:rsidRPr="007F66BC" w:rsidTr="00C719F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F64B51" w:rsidRDefault="004A676F" w:rsidP="00C719F4">
            <w:pPr>
              <w:rPr>
                <w:bCs/>
                <w:color w:val="FF0000"/>
                <w:lang w:eastAsia="en-US"/>
              </w:rPr>
            </w:pPr>
            <w:r w:rsidRPr="00082C80">
              <w:rPr>
                <w:bCs/>
                <w:lang w:eastAsia="en-US"/>
              </w:rPr>
              <w:t>2-2-ЛП-000</w:t>
            </w:r>
            <w:r>
              <w:rPr>
                <w:bCs/>
                <w:lang w:eastAsia="en-US"/>
              </w:rPr>
              <w:t>51</w:t>
            </w:r>
          </w:p>
        </w:tc>
        <w:tc>
          <w:tcPr>
            <w:tcW w:w="2880" w:type="dxa"/>
          </w:tcPr>
          <w:p w:rsidR="004A676F" w:rsidRPr="00600E71" w:rsidRDefault="004A676F" w:rsidP="00C719F4">
            <w:pPr>
              <w:rPr>
                <w:bCs/>
                <w:lang w:eastAsia="en-US"/>
              </w:rPr>
            </w:pPr>
            <w:r w:rsidRPr="006B5792">
              <w:rPr>
                <w:bCs/>
                <w:lang w:eastAsia="en-US"/>
              </w:rPr>
              <w:t xml:space="preserve">BIEMA B3000 12 "200W + 1,25" 70W, </w:t>
            </w:r>
            <w:proofErr w:type="spellStart"/>
            <w:r w:rsidRPr="006B5792">
              <w:rPr>
                <w:bCs/>
                <w:lang w:eastAsia="en-US"/>
              </w:rPr>
              <w:t>Микр</w:t>
            </w:r>
            <w:proofErr w:type="gramStart"/>
            <w:r w:rsidRPr="006B5792">
              <w:rPr>
                <w:bCs/>
                <w:lang w:eastAsia="en-US"/>
              </w:rPr>
              <w:t>.В</w:t>
            </w:r>
            <w:proofErr w:type="gramEnd"/>
            <w:r w:rsidRPr="006B5792">
              <w:rPr>
                <w:bCs/>
                <w:lang w:eastAsia="en-US"/>
              </w:rPr>
              <w:t>х</w:t>
            </w:r>
            <w:proofErr w:type="spellEnd"/>
            <w:r w:rsidRPr="006B5792">
              <w:rPr>
                <w:bCs/>
                <w:lang w:eastAsia="en-US"/>
              </w:rPr>
              <w:t xml:space="preserve">, </w:t>
            </w:r>
            <w:proofErr w:type="spellStart"/>
            <w:r w:rsidRPr="006B5792">
              <w:rPr>
                <w:bCs/>
                <w:lang w:eastAsia="en-US"/>
              </w:rPr>
              <w:t>лин</w:t>
            </w:r>
            <w:proofErr w:type="spellEnd"/>
            <w:r w:rsidRPr="006B5792">
              <w:rPr>
                <w:bCs/>
                <w:lang w:eastAsia="en-US"/>
              </w:rPr>
              <w:t xml:space="preserve">. </w:t>
            </w:r>
            <w:proofErr w:type="spellStart"/>
            <w:r w:rsidRPr="006B5792">
              <w:rPr>
                <w:bCs/>
                <w:lang w:eastAsia="en-US"/>
              </w:rPr>
              <w:t>Вх</w:t>
            </w:r>
            <w:proofErr w:type="spellEnd"/>
            <w:r w:rsidRPr="006B5792">
              <w:rPr>
                <w:bCs/>
                <w:lang w:eastAsia="en-US"/>
              </w:rPr>
              <w:t>, пластик</w:t>
            </w:r>
          </w:p>
        </w:tc>
        <w:tc>
          <w:tcPr>
            <w:tcW w:w="144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</w:p>
        </w:tc>
        <w:tc>
          <w:tcPr>
            <w:tcW w:w="1535" w:type="dxa"/>
          </w:tcPr>
          <w:p w:rsidR="004A676F" w:rsidRPr="00600E71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10058,50</w:t>
            </w:r>
          </w:p>
        </w:tc>
        <w:tc>
          <w:tcPr>
            <w:tcW w:w="1701" w:type="dxa"/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Pr="00600E71" w:rsidRDefault="004A676F" w:rsidP="00C719F4">
            <w:pPr>
              <w:rPr>
                <w:bCs/>
                <w:color w:val="FF6600"/>
                <w:lang w:eastAsia="en-US"/>
              </w:rPr>
            </w:pPr>
            <w:r w:rsidRPr="004D609B">
              <w:rPr>
                <w:bCs/>
                <w:color w:val="3366FF"/>
                <w:lang w:eastAsia="en-US"/>
              </w:rPr>
              <w:t>Списан</w:t>
            </w:r>
            <w:r>
              <w:rPr>
                <w:bCs/>
                <w:color w:val="3366FF"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 xml:space="preserve"> Распор. Главы </w:t>
            </w:r>
            <w:proofErr w:type="gramStart"/>
            <w:r>
              <w:rPr>
                <w:bCs/>
                <w:lang w:eastAsia="en-US"/>
              </w:rPr>
              <w:t>Л-Я</w:t>
            </w:r>
            <w:proofErr w:type="gramEnd"/>
            <w:r>
              <w:rPr>
                <w:bCs/>
                <w:lang w:eastAsia="en-US"/>
              </w:rPr>
              <w:t xml:space="preserve"> с/поселения  №21-р от 29.05.2013 (акт № 2 от 29.05.2013г)</w:t>
            </w:r>
          </w:p>
        </w:tc>
        <w:tc>
          <w:tcPr>
            <w:tcW w:w="1946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</w:p>
        </w:tc>
        <w:tc>
          <w:tcPr>
            <w:tcW w:w="216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</w:p>
        </w:tc>
      </w:tr>
      <w:tr w:rsidR="004A676F" w:rsidRPr="007F66BC" w:rsidTr="00C719F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F64B51" w:rsidRDefault="004A676F" w:rsidP="00C719F4">
            <w:pPr>
              <w:rPr>
                <w:bCs/>
                <w:color w:val="FF0000"/>
                <w:lang w:eastAsia="en-US"/>
              </w:rPr>
            </w:pPr>
            <w:r w:rsidRPr="00082C80">
              <w:rPr>
                <w:bCs/>
                <w:lang w:eastAsia="en-US"/>
              </w:rPr>
              <w:t>2-2-ЛП-000</w:t>
            </w:r>
            <w:r>
              <w:rPr>
                <w:bCs/>
                <w:lang w:eastAsia="en-US"/>
              </w:rPr>
              <w:t>52</w:t>
            </w:r>
          </w:p>
        </w:tc>
        <w:tc>
          <w:tcPr>
            <w:tcW w:w="2880" w:type="dxa"/>
          </w:tcPr>
          <w:p w:rsidR="004A676F" w:rsidRPr="00600E71" w:rsidRDefault="004A676F" w:rsidP="00C719F4">
            <w:pPr>
              <w:rPr>
                <w:bCs/>
                <w:lang w:eastAsia="en-US"/>
              </w:rPr>
            </w:pPr>
            <w:r w:rsidRPr="006B5792">
              <w:rPr>
                <w:bCs/>
                <w:lang w:eastAsia="en-US"/>
              </w:rPr>
              <w:t xml:space="preserve">BIEMA B3000 12 "200W + 1,25" 70W, </w:t>
            </w:r>
            <w:proofErr w:type="spellStart"/>
            <w:r w:rsidRPr="006B5792">
              <w:rPr>
                <w:bCs/>
                <w:lang w:eastAsia="en-US"/>
              </w:rPr>
              <w:t>Микр</w:t>
            </w:r>
            <w:proofErr w:type="gramStart"/>
            <w:r w:rsidRPr="006B5792">
              <w:rPr>
                <w:bCs/>
                <w:lang w:eastAsia="en-US"/>
              </w:rPr>
              <w:t>.В</w:t>
            </w:r>
            <w:proofErr w:type="gramEnd"/>
            <w:r w:rsidRPr="006B5792">
              <w:rPr>
                <w:bCs/>
                <w:lang w:eastAsia="en-US"/>
              </w:rPr>
              <w:t>х</w:t>
            </w:r>
            <w:proofErr w:type="spellEnd"/>
            <w:r w:rsidRPr="006B5792">
              <w:rPr>
                <w:bCs/>
                <w:lang w:eastAsia="en-US"/>
              </w:rPr>
              <w:t xml:space="preserve">, </w:t>
            </w:r>
            <w:proofErr w:type="spellStart"/>
            <w:r w:rsidRPr="006B5792">
              <w:rPr>
                <w:bCs/>
                <w:lang w:eastAsia="en-US"/>
              </w:rPr>
              <w:t>лин</w:t>
            </w:r>
            <w:proofErr w:type="spellEnd"/>
            <w:r w:rsidRPr="006B5792">
              <w:rPr>
                <w:bCs/>
                <w:lang w:eastAsia="en-US"/>
              </w:rPr>
              <w:t xml:space="preserve">. </w:t>
            </w:r>
            <w:proofErr w:type="spellStart"/>
            <w:r w:rsidRPr="006B5792">
              <w:rPr>
                <w:bCs/>
                <w:lang w:eastAsia="en-US"/>
              </w:rPr>
              <w:t>Вх</w:t>
            </w:r>
            <w:proofErr w:type="spellEnd"/>
            <w:r w:rsidRPr="006B5792">
              <w:rPr>
                <w:bCs/>
                <w:lang w:eastAsia="en-US"/>
              </w:rPr>
              <w:t>, пластик</w:t>
            </w:r>
          </w:p>
        </w:tc>
        <w:tc>
          <w:tcPr>
            <w:tcW w:w="144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</w:p>
        </w:tc>
        <w:tc>
          <w:tcPr>
            <w:tcW w:w="1535" w:type="dxa"/>
          </w:tcPr>
          <w:p w:rsidR="004A676F" w:rsidRPr="00600E71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10058,50</w:t>
            </w:r>
          </w:p>
        </w:tc>
        <w:tc>
          <w:tcPr>
            <w:tcW w:w="1701" w:type="dxa"/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Default="004A676F" w:rsidP="00C719F4">
            <w:pPr>
              <w:rPr>
                <w:bCs/>
                <w:color w:val="0070C0"/>
                <w:lang w:eastAsia="en-US"/>
              </w:rPr>
            </w:pPr>
            <w:r w:rsidRPr="00B511C7">
              <w:rPr>
                <w:bCs/>
                <w:color w:val="0070C0"/>
                <w:lang w:eastAsia="en-US"/>
              </w:rPr>
              <w:t>ПЕРЕДАН</w:t>
            </w:r>
          </w:p>
          <w:p w:rsidR="004A676F" w:rsidRPr="00600E71" w:rsidRDefault="004A676F" w:rsidP="00C719F4">
            <w:pPr>
              <w:rPr>
                <w:bCs/>
                <w:color w:val="FF6600"/>
                <w:lang w:eastAsia="en-US"/>
              </w:rPr>
            </w:pPr>
            <w:r>
              <w:rPr>
                <w:lang w:eastAsia="en-US"/>
              </w:rPr>
              <w:t xml:space="preserve">Постановление Главы </w:t>
            </w:r>
            <w:proofErr w:type="gramStart"/>
            <w:r>
              <w:rPr>
                <w:lang w:eastAsia="en-US"/>
              </w:rPr>
              <w:t>Л-Я</w:t>
            </w:r>
            <w:proofErr w:type="gramEnd"/>
            <w:r>
              <w:rPr>
                <w:lang w:eastAsia="en-US"/>
              </w:rPr>
              <w:t xml:space="preserve"> с/пос. № 93 от 10.11.2015г</w:t>
            </w:r>
          </w:p>
        </w:tc>
        <w:tc>
          <w:tcPr>
            <w:tcW w:w="1946" w:type="dxa"/>
          </w:tcPr>
          <w:p w:rsidR="004A676F" w:rsidRPr="006B5AD5" w:rsidRDefault="004A676F" w:rsidP="00C719F4">
            <w:pPr>
              <w:rPr>
                <w:bCs/>
                <w:color w:val="0070C0"/>
                <w:lang w:eastAsia="en-US"/>
              </w:rPr>
            </w:pPr>
            <w:r w:rsidRPr="006B5AD5">
              <w:rPr>
                <w:bCs/>
                <w:color w:val="0070C0"/>
                <w:lang w:eastAsia="en-US"/>
              </w:rPr>
              <w:t>Александровский район</w:t>
            </w:r>
          </w:p>
        </w:tc>
        <w:tc>
          <w:tcPr>
            <w:tcW w:w="216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Договор пожертвования № 2/15-П от 10.11.2015г</w:t>
            </w:r>
          </w:p>
        </w:tc>
      </w:tr>
      <w:tr w:rsidR="004A676F" w:rsidRPr="007F66BC" w:rsidTr="00C719F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F64B51" w:rsidRDefault="004A676F" w:rsidP="00C719F4">
            <w:pPr>
              <w:rPr>
                <w:bCs/>
                <w:color w:val="FF0000"/>
                <w:lang w:eastAsia="en-US"/>
              </w:rPr>
            </w:pPr>
            <w:r w:rsidRPr="00082C80">
              <w:rPr>
                <w:bCs/>
                <w:lang w:eastAsia="en-US"/>
              </w:rPr>
              <w:t>2-2-ЛП-000</w:t>
            </w:r>
            <w:r>
              <w:rPr>
                <w:bCs/>
                <w:lang w:eastAsia="en-US"/>
              </w:rPr>
              <w:t>53</w:t>
            </w:r>
          </w:p>
        </w:tc>
        <w:tc>
          <w:tcPr>
            <w:tcW w:w="2880" w:type="dxa"/>
          </w:tcPr>
          <w:p w:rsidR="004A676F" w:rsidRPr="00600E71" w:rsidRDefault="004A676F" w:rsidP="00C719F4">
            <w:pPr>
              <w:rPr>
                <w:bCs/>
                <w:lang w:eastAsia="en-US"/>
              </w:rPr>
            </w:pPr>
            <w:r w:rsidRPr="006B5792">
              <w:rPr>
                <w:bCs/>
                <w:lang w:eastAsia="en-US"/>
              </w:rPr>
              <w:t xml:space="preserve">BIEMA B3000 12 "200W + 1,25" 70W, </w:t>
            </w:r>
            <w:proofErr w:type="spellStart"/>
            <w:r w:rsidRPr="006B5792">
              <w:rPr>
                <w:bCs/>
                <w:lang w:eastAsia="en-US"/>
              </w:rPr>
              <w:t>Микр</w:t>
            </w:r>
            <w:proofErr w:type="gramStart"/>
            <w:r w:rsidRPr="006B5792">
              <w:rPr>
                <w:bCs/>
                <w:lang w:eastAsia="en-US"/>
              </w:rPr>
              <w:t>.В</w:t>
            </w:r>
            <w:proofErr w:type="gramEnd"/>
            <w:r w:rsidRPr="006B5792">
              <w:rPr>
                <w:bCs/>
                <w:lang w:eastAsia="en-US"/>
              </w:rPr>
              <w:t>х</w:t>
            </w:r>
            <w:proofErr w:type="spellEnd"/>
            <w:r w:rsidRPr="006B5792">
              <w:rPr>
                <w:bCs/>
                <w:lang w:eastAsia="en-US"/>
              </w:rPr>
              <w:t xml:space="preserve">, </w:t>
            </w:r>
            <w:proofErr w:type="spellStart"/>
            <w:r w:rsidRPr="006B5792">
              <w:rPr>
                <w:bCs/>
                <w:lang w:eastAsia="en-US"/>
              </w:rPr>
              <w:t>лин</w:t>
            </w:r>
            <w:proofErr w:type="spellEnd"/>
            <w:r w:rsidRPr="006B5792">
              <w:rPr>
                <w:bCs/>
                <w:lang w:eastAsia="en-US"/>
              </w:rPr>
              <w:t xml:space="preserve">. </w:t>
            </w:r>
            <w:proofErr w:type="spellStart"/>
            <w:r w:rsidRPr="006B5792">
              <w:rPr>
                <w:bCs/>
                <w:lang w:eastAsia="en-US"/>
              </w:rPr>
              <w:t>Вх</w:t>
            </w:r>
            <w:proofErr w:type="spellEnd"/>
            <w:r w:rsidRPr="006B5792">
              <w:rPr>
                <w:bCs/>
                <w:lang w:eastAsia="en-US"/>
              </w:rPr>
              <w:t>, пластик</w:t>
            </w:r>
          </w:p>
        </w:tc>
        <w:tc>
          <w:tcPr>
            <w:tcW w:w="144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</w:p>
        </w:tc>
        <w:tc>
          <w:tcPr>
            <w:tcW w:w="1535" w:type="dxa"/>
          </w:tcPr>
          <w:p w:rsidR="004A676F" w:rsidRPr="00600E71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10058,50</w:t>
            </w:r>
          </w:p>
        </w:tc>
        <w:tc>
          <w:tcPr>
            <w:tcW w:w="1701" w:type="dxa"/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Default="004A676F" w:rsidP="00C719F4">
            <w:pPr>
              <w:rPr>
                <w:bCs/>
                <w:color w:val="0070C0"/>
                <w:lang w:eastAsia="en-US"/>
              </w:rPr>
            </w:pPr>
            <w:r w:rsidRPr="00B511C7">
              <w:rPr>
                <w:bCs/>
                <w:color w:val="0070C0"/>
                <w:lang w:eastAsia="en-US"/>
              </w:rPr>
              <w:t>ПЕРЕДАН</w:t>
            </w:r>
          </w:p>
          <w:p w:rsidR="004A676F" w:rsidRPr="00600E71" w:rsidRDefault="004A676F" w:rsidP="00C719F4">
            <w:pPr>
              <w:rPr>
                <w:bCs/>
                <w:color w:val="FF6600"/>
                <w:lang w:eastAsia="en-US"/>
              </w:rPr>
            </w:pPr>
            <w:r>
              <w:rPr>
                <w:lang w:eastAsia="en-US"/>
              </w:rPr>
              <w:t xml:space="preserve">Постановление Главы </w:t>
            </w:r>
            <w:proofErr w:type="gramStart"/>
            <w:r>
              <w:rPr>
                <w:lang w:eastAsia="en-US"/>
              </w:rPr>
              <w:t>Л-Я</w:t>
            </w:r>
            <w:proofErr w:type="gramEnd"/>
            <w:r>
              <w:rPr>
                <w:lang w:eastAsia="en-US"/>
              </w:rPr>
              <w:t xml:space="preserve"> с/пос. № 93 от 10.11.2015г</w:t>
            </w:r>
          </w:p>
        </w:tc>
        <w:tc>
          <w:tcPr>
            <w:tcW w:w="1946" w:type="dxa"/>
          </w:tcPr>
          <w:p w:rsidR="004A676F" w:rsidRPr="006B5AD5" w:rsidRDefault="004A676F" w:rsidP="00C719F4">
            <w:pPr>
              <w:rPr>
                <w:bCs/>
                <w:color w:val="0070C0"/>
                <w:lang w:eastAsia="en-US"/>
              </w:rPr>
            </w:pPr>
            <w:r w:rsidRPr="006B5AD5">
              <w:rPr>
                <w:bCs/>
                <w:color w:val="0070C0"/>
                <w:lang w:eastAsia="en-US"/>
              </w:rPr>
              <w:t>Александровский район»</w:t>
            </w:r>
          </w:p>
        </w:tc>
        <w:tc>
          <w:tcPr>
            <w:tcW w:w="216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Договор пожертвования № 2/15-П от 10.11.2015г</w:t>
            </w:r>
          </w:p>
        </w:tc>
      </w:tr>
      <w:tr w:rsidR="004A676F" w:rsidRPr="007F66BC" w:rsidTr="00C719F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F64B51" w:rsidRDefault="004A676F" w:rsidP="00C719F4">
            <w:pPr>
              <w:rPr>
                <w:bCs/>
                <w:color w:val="FF0000"/>
                <w:lang w:eastAsia="en-US"/>
              </w:rPr>
            </w:pPr>
            <w:r w:rsidRPr="00082C80">
              <w:rPr>
                <w:bCs/>
                <w:lang w:eastAsia="en-US"/>
              </w:rPr>
              <w:t>2-2-ЛП-000</w:t>
            </w:r>
            <w:r>
              <w:rPr>
                <w:bCs/>
                <w:lang w:eastAsia="en-US"/>
              </w:rPr>
              <w:t>54</w:t>
            </w:r>
          </w:p>
        </w:tc>
        <w:tc>
          <w:tcPr>
            <w:tcW w:w="2880" w:type="dxa"/>
          </w:tcPr>
          <w:p w:rsidR="004A676F" w:rsidRPr="00600E71" w:rsidRDefault="004A676F" w:rsidP="00C719F4">
            <w:pPr>
              <w:rPr>
                <w:bCs/>
                <w:lang w:eastAsia="en-US"/>
              </w:rPr>
            </w:pPr>
            <w:r w:rsidRPr="006B5792">
              <w:rPr>
                <w:bCs/>
                <w:lang w:eastAsia="en-US"/>
              </w:rPr>
              <w:t xml:space="preserve">BIEMA B3000 12 "200W + 1,25" 70W, </w:t>
            </w:r>
            <w:proofErr w:type="spellStart"/>
            <w:r w:rsidRPr="006B5792">
              <w:rPr>
                <w:bCs/>
                <w:lang w:eastAsia="en-US"/>
              </w:rPr>
              <w:t>Микр</w:t>
            </w:r>
            <w:proofErr w:type="gramStart"/>
            <w:r w:rsidRPr="006B5792">
              <w:rPr>
                <w:bCs/>
                <w:lang w:eastAsia="en-US"/>
              </w:rPr>
              <w:t>.В</w:t>
            </w:r>
            <w:proofErr w:type="gramEnd"/>
            <w:r w:rsidRPr="006B5792">
              <w:rPr>
                <w:bCs/>
                <w:lang w:eastAsia="en-US"/>
              </w:rPr>
              <w:t>х</w:t>
            </w:r>
            <w:proofErr w:type="spellEnd"/>
            <w:r w:rsidRPr="006B5792">
              <w:rPr>
                <w:bCs/>
                <w:lang w:eastAsia="en-US"/>
              </w:rPr>
              <w:t xml:space="preserve">, </w:t>
            </w:r>
            <w:proofErr w:type="spellStart"/>
            <w:r w:rsidRPr="006B5792">
              <w:rPr>
                <w:bCs/>
                <w:lang w:eastAsia="en-US"/>
              </w:rPr>
              <w:t>лин</w:t>
            </w:r>
            <w:proofErr w:type="spellEnd"/>
            <w:r w:rsidRPr="006B5792">
              <w:rPr>
                <w:bCs/>
                <w:lang w:eastAsia="en-US"/>
              </w:rPr>
              <w:t xml:space="preserve">. </w:t>
            </w:r>
            <w:proofErr w:type="spellStart"/>
            <w:r w:rsidRPr="006B5792">
              <w:rPr>
                <w:bCs/>
                <w:lang w:eastAsia="en-US"/>
              </w:rPr>
              <w:t>Вх</w:t>
            </w:r>
            <w:proofErr w:type="spellEnd"/>
            <w:r w:rsidRPr="006B5792">
              <w:rPr>
                <w:bCs/>
                <w:lang w:eastAsia="en-US"/>
              </w:rPr>
              <w:t>, пластик</w:t>
            </w:r>
          </w:p>
        </w:tc>
        <w:tc>
          <w:tcPr>
            <w:tcW w:w="144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</w:p>
        </w:tc>
        <w:tc>
          <w:tcPr>
            <w:tcW w:w="1535" w:type="dxa"/>
          </w:tcPr>
          <w:p w:rsidR="004A676F" w:rsidRPr="00600E71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10058,50</w:t>
            </w:r>
          </w:p>
        </w:tc>
        <w:tc>
          <w:tcPr>
            <w:tcW w:w="1701" w:type="dxa"/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Default="004A676F" w:rsidP="00C719F4">
            <w:pPr>
              <w:rPr>
                <w:bCs/>
                <w:color w:val="0070C0"/>
                <w:lang w:eastAsia="en-US"/>
              </w:rPr>
            </w:pPr>
            <w:r w:rsidRPr="00B511C7">
              <w:rPr>
                <w:bCs/>
                <w:color w:val="0070C0"/>
                <w:lang w:eastAsia="en-US"/>
              </w:rPr>
              <w:t>ПЕРЕДАН</w:t>
            </w:r>
          </w:p>
          <w:p w:rsidR="004A676F" w:rsidRPr="00600E71" w:rsidRDefault="004A676F" w:rsidP="00C719F4">
            <w:pPr>
              <w:rPr>
                <w:bCs/>
                <w:color w:val="FF6600"/>
                <w:lang w:eastAsia="en-US"/>
              </w:rPr>
            </w:pPr>
            <w:r>
              <w:rPr>
                <w:lang w:eastAsia="en-US"/>
              </w:rPr>
              <w:t xml:space="preserve">Постановление Главы </w:t>
            </w:r>
            <w:proofErr w:type="gramStart"/>
            <w:r>
              <w:rPr>
                <w:lang w:eastAsia="en-US"/>
              </w:rPr>
              <w:t>Л-Я</w:t>
            </w:r>
            <w:proofErr w:type="gramEnd"/>
            <w:r>
              <w:rPr>
                <w:lang w:eastAsia="en-US"/>
              </w:rPr>
              <w:t xml:space="preserve"> с/пос. № 93 от 10.11.2015г</w:t>
            </w:r>
          </w:p>
        </w:tc>
        <w:tc>
          <w:tcPr>
            <w:tcW w:w="1946" w:type="dxa"/>
          </w:tcPr>
          <w:p w:rsidR="004A676F" w:rsidRPr="006B5AD5" w:rsidRDefault="004A676F" w:rsidP="00C719F4">
            <w:pPr>
              <w:rPr>
                <w:bCs/>
                <w:color w:val="0070C0"/>
                <w:lang w:eastAsia="en-US"/>
              </w:rPr>
            </w:pPr>
            <w:r w:rsidRPr="006B5AD5">
              <w:rPr>
                <w:bCs/>
                <w:color w:val="0070C0"/>
                <w:lang w:eastAsia="en-US"/>
              </w:rPr>
              <w:t>Александровский район</w:t>
            </w:r>
          </w:p>
        </w:tc>
        <w:tc>
          <w:tcPr>
            <w:tcW w:w="216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Договор пожертвования № 2/15-П от 10.11.2015г</w:t>
            </w:r>
          </w:p>
        </w:tc>
      </w:tr>
      <w:tr w:rsidR="004A676F" w:rsidRPr="007F66BC" w:rsidTr="00C719F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F64B51" w:rsidRDefault="004A676F" w:rsidP="00C719F4">
            <w:pPr>
              <w:rPr>
                <w:bCs/>
                <w:color w:val="FF0000"/>
                <w:lang w:eastAsia="en-US"/>
              </w:rPr>
            </w:pPr>
            <w:r w:rsidRPr="00082C80">
              <w:rPr>
                <w:bCs/>
                <w:lang w:eastAsia="en-US"/>
              </w:rPr>
              <w:t>2-2-ЛП-000</w:t>
            </w:r>
            <w:r>
              <w:rPr>
                <w:bCs/>
                <w:lang w:eastAsia="en-US"/>
              </w:rPr>
              <w:t>55</w:t>
            </w:r>
          </w:p>
        </w:tc>
        <w:tc>
          <w:tcPr>
            <w:tcW w:w="2880" w:type="dxa"/>
          </w:tcPr>
          <w:p w:rsidR="004A676F" w:rsidRPr="00600E71" w:rsidRDefault="004A676F" w:rsidP="00C719F4">
            <w:pPr>
              <w:rPr>
                <w:bCs/>
                <w:lang w:eastAsia="en-US"/>
              </w:rPr>
            </w:pPr>
            <w:r w:rsidRPr="00F1731D">
              <w:rPr>
                <w:bCs/>
                <w:lang w:eastAsia="en-US"/>
              </w:rPr>
              <w:t xml:space="preserve">DB </w:t>
            </w:r>
            <w:proofErr w:type="spellStart"/>
            <w:r w:rsidRPr="00F1731D">
              <w:rPr>
                <w:bCs/>
                <w:lang w:eastAsia="en-US"/>
              </w:rPr>
              <w:t>Technologies</w:t>
            </w:r>
            <w:proofErr w:type="spellEnd"/>
            <w:r w:rsidRPr="00F1731D">
              <w:rPr>
                <w:bCs/>
                <w:lang w:eastAsia="en-US"/>
              </w:rPr>
              <w:t xml:space="preserve"> SUB 12 Активный сабвуфер "</w:t>
            </w:r>
            <w:proofErr w:type="spellStart"/>
            <w:r w:rsidRPr="00F1731D">
              <w:rPr>
                <w:bCs/>
                <w:lang w:eastAsia="en-US"/>
              </w:rPr>
              <w:t>Bandpass</w:t>
            </w:r>
            <w:proofErr w:type="spellEnd"/>
            <w:r w:rsidRPr="00F1731D">
              <w:rPr>
                <w:bCs/>
                <w:lang w:eastAsia="en-US"/>
              </w:rPr>
              <w:t>" 400Вт, 40 Гц-150 Гц, 126 дБ, 12" динамик, линейный</w:t>
            </w:r>
          </w:p>
        </w:tc>
        <w:tc>
          <w:tcPr>
            <w:tcW w:w="144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</w:p>
        </w:tc>
        <w:tc>
          <w:tcPr>
            <w:tcW w:w="1535" w:type="dxa"/>
          </w:tcPr>
          <w:p w:rsidR="004A676F" w:rsidRPr="00600E71" w:rsidRDefault="004A676F" w:rsidP="00C719F4">
            <w:pPr>
              <w:rPr>
                <w:bCs/>
                <w:lang w:eastAsia="en-US"/>
              </w:rPr>
            </w:pPr>
            <w:r w:rsidRPr="006B05AF">
              <w:rPr>
                <w:lang w:val="en-US"/>
              </w:rPr>
              <w:t>17249,22</w:t>
            </w:r>
          </w:p>
        </w:tc>
        <w:tc>
          <w:tcPr>
            <w:tcW w:w="1701" w:type="dxa"/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Default="004A676F" w:rsidP="00C719F4">
            <w:pPr>
              <w:rPr>
                <w:bCs/>
                <w:color w:val="0070C0"/>
                <w:lang w:eastAsia="en-US"/>
              </w:rPr>
            </w:pPr>
            <w:r w:rsidRPr="00B511C7">
              <w:rPr>
                <w:bCs/>
                <w:color w:val="0070C0"/>
                <w:lang w:eastAsia="en-US"/>
              </w:rPr>
              <w:t>ПЕРЕДАН</w:t>
            </w:r>
          </w:p>
          <w:p w:rsidR="004A676F" w:rsidRPr="00600E71" w:rsidRDefault="004A676F" w:rsidP="00C719F4">
            <w:pPr>
              <w:rPr>
                <w:bCs/>
                <w:color w:val="FF6600"/>
                <w:lang w:eastAsia="en-US"/>
              </w:rPr>
            </w:pPr>
            <w:r>
              <w:rPr>
                <w:lang w:eastAsia="en-US"/>
              </w:rPr>
              <w:t xml:space="preserve">Постановление Главы </w:t>
            </w:r>
            <w:proofErr w:type="gramStart"/>
            <w:r>
              <w:rPr>
                <w:lang w:eastAsia="en-US"/>
              </w:rPr>
              <w:t>Л-Я</w:t>
            </w:r>
            <w:proofErr w:type="gramEnd"/>
            <w:r>
              <w:rPr>
                <w:lang w:eastAsia="en-US"/>
              </w:rPr>
              <w:t xml:space="preserve"> с/пос. № 93 от 10.11.2015г</w:t>
            </w:r>
          </w:p>
        </w:tc>
        <w:tc>
          <w:tcPr>
            <w:tcW w:w="1946" w:type="dxa"/>
          </w:tcPr>
          <w:p w:rsidR="004A676F" w:rsidRPr="006B5AD5" w:rsidRDefault="004A676F" w:rsidP="00C719F4">
            <w:pPr>
              <w:rPr>
                <w:bCs/>
                <w:color w:val="0070C0"/>
                <w:lang w:eastAsia="en-US"/>
              </w:rPr>
            </w:pPr>
            <w:r w:rsidRPr="006B5AD5">
              <w:rPr>
                <w:bCs/>
                <w:color w:val="0070C0"/>
                <w:lang w:eastAsia="en-US"/>
              </w:rPr>
              <w:t>Александровский район</w:t>
            </w:r>
          </w:p>
        </w:tc>
        <w:tc>
          <w:tcPr>
            <w:tcW w:w="216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Договор пожертвования № 2/15-П от 10.11.2015г</w:t>
            </w:r>
          </w:p>
        </w:tc>
      </w:tr>
      <w:tr w:rsidR="004A676F" w:rsidRPr="007F66BC" w:rsidTr="00C719F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F64B51" w:rsidRDefault="004A676F" w:rsidP="00C719F4">
            <w:pPr>
              <w:rPr>
                <w:bCs/>
                <w:color w:val="FF0000"/>
                <w:lang w:eastAsia="en-US"/>
              </w:rPr>
            </w:pPr>
            <w:r w:rsidRPr="00082C80">
              <w:rPr>
                <w:bCs/>
                <w:lang w:eastAsia="en-US"/>
              </w:rPr>
              <w:t>2-2-ЛП-000</w:t>
            </w:r>
            <w:r>
              <w:rPr>
                <w:bCs/>
                <w:lang w:eastAsia="en-US"/>
              </w:rPr>
              <w:t>56</w:t>
            </w:r>
          </w:p>
        </w:tc>
        <w:tc>
          <w:tcPr>
            <w:tcW w:w="2880" w:type="dxa"/>
          </w:tcPr>
          <w:p w:rsidR="004A676F" w:rsidRPr="00600E71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Регулятор теплопотребления автоматический ВЭСТ-0,12</w:t>
            </w:r>
          </w:p>
        </w:tc>
        <w:tc>
          <w:tcPr>
            <w:tcW w:w="144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2008</w:t>
            </w:r>
          </w:p>
        </w:tc>
        <w:tc>
          <w:tcPr>
            <w:tcW w:w="1535" w:type="dxa"/>
          </w:tcPr>
          <w:p w:rsidR="004A676F" w:rsidRPr="00600E71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12484,4</w:t>
            </w:r>
          </w:p>
        </w:tc>
        <w:tc>
          <w:tcPr>
            <w:tcW w:w="1701" w:type="dxa"/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Pr="00600E71" w:rsidRDefault="004A676F" w:rsidP="00C719F4">
            <w:pPr>
              <w:rPr>
                <w:bCs/>
                <w:color w:val="FF6600"/>
                <w:lang w:eastAsia="en-US"/>
              </w:rPr>
            </w:pPr>
            <w:r w:rsidRPr="004D609B">
              <w:rPr>
                <w:bCs/>
                <w:color w:val="3366FF"/>
                <w:lang w:eastAsia="en-US"/>
              </w:rPr>
              <w:t>Списан</w:t>
            </w:r>
            <w:r>
              <w:rPr>
                <w:bCs/>
                <w:lang w:eastAsia="en-US"/>
              </w:rPr>
              <w:t xml:space="preserve"> Распоряжение Главы Лук-Яр с/</w:t>
            </w:r>
            <w:proofErr w:type="spellStart"/>
            <w:proofErr w:type="gramStart"/>
            <w:r>
              <w:rPr>
                <w:bCs/>
                <w:lang w:eastAsia="en-US"/>
              </w:rPr>
              <w:t>п</w:t>
            </w:r>
            <w:proofErr w:type="spellEnd"/>
            <w:proofErr w:type="gramEnd"/>
            <w:r>
              <w:rPr>
                <w:bCs/>
                <w:lang w:eastAsia="en-US"/>
              </w:rPr>
              <w:t xml:space="preserve"> № 19-р от 16.06.2010г  Акт о списании ос №28 от 09.09.2010г</w:t>
            </w:r>
          </w:p>
        </w:tc>
        <w:tc>
          <w:tcPr>
            <w:tcW w:w="1946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</w:p>
        </w:tc>
        <w:tc>
          <w:tcPr>
            <w:tcW w:w="216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Передано Постановлением Главы Района №168 от21.03.2008г (акт </w:t>
            </w:r>
            <w:proofErr w:type="spellStart"/>
            <w:r>
              <w:rPr>
                <w:bCs/>
                <w:lang w:eastAsia="en-US"/>
              </w:rPr>
              <w:t>прием</w:t>
            </w:r>
            <w:proofErr w:type="gramStart"/>
            <w:r>
              <w:rPr>
                <w:bCs/>
                <w:lang w:eastAsia="en-US"/>
              </w:rPr>
              <w:t>.-</w:t>
            </w:r>
            <w:proofErr w:type="gramEnd"/>
            <w:r>
              <w:rPr>
                <w:bCs/>
                <w:lang w:eastAsia="en-US"/>
              </w:rPr>
              <w:t>пер</w:t>
            </w:r>
            <w:proofErr w:type="spellEnd"/>
            <w:r>
              <w:rPr>
                <w:bCs/>
                <w:lang w:eastAsia="en-US"/>
              </w:rPr>
              <w:t>. № 23 от 15.04.2008г)</w:t>
            </w:r>
          </w:p>
        </w:tc>
      </w:tr>
      <w:tr w:rsidR="004A676F" w:rsidRPr="007F66BC" w:rsidTr="00C719F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F64B51" w:rsidRDefault="004A676F" w:rsidP="00C719F4">
            <w:pPr>
              <w:rPr>
                <w:bCs/>
                <w:color w:val="FF0000"/>
                <w:lang w:eastAsia="en-US"/>
              </w:rPr>
            </w:pPr>
            <w:r w:rsidRPr="00082C80">
              <w:rPr>
                <w:bCs/>
                <w:lang w:eastAsia="en-US"/>
              </w:rPr>
              <w:t>2-2-ЛП-000</w:t>
            </w:r>
            <w:r>
              <w:rPr>
                <w:bCs/>
                <w:lang w:eastAsia="en-US"/>
              </w:rPr>
              <w:t>57</w:t>
            </w:r>
          </w:p>
        </w:tc>
        <w:tc>
          <w:tcPr>
            <w:tcW w:w="2880" w:type="dxa"/>
          </w:tcPr>
          <w:p w:rsidR="004A676F" w:rsidRPr="00600E71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Электропривод АМ</w:t>
            </w:r>
            <w:proofErr w:type="gramStart"/>
            <w:r>
              <w:rPr>
                <w:bCs/>
                <w:lang w:val="en-US" w:eastAsia="en-US"/>
              </w:rPr>
              <w:t>V</w:t>
            </w:r>
            <w:proofErr w:type="gramEnd"/>
            <w:r>
              <w:rPr>
                <w:bCs/>
                <w:lang w:val="en-US" w:eastAsia="en-US"/>
              </w:rPr>
              <w:t xml:space="preserve"> 410 (230</w:t>
            </w:r>
            <w:r>
              <w:rPr>
                <w:bCs/>
                <w:lang w:eastAsia="en-US"/>
              </w:rPr>
              <w:t>В)</w:t>
            </w:r>
          </w:p>
        </w:tc>
        <w:tc>
          <w:tcPr>
            <w:tcW w:w="144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2008</w:t>
            </w:r>
          </w:p>
        </w:tc>
        <w:tc>
          <w:tcPr>
            <w:tcW w:w="1535" w:type="dxa"/>
          </w:tcPr>
          <w:p w:rsidR="004A676F" w:rsidRPr="00600E71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14565,00</w:t>
            </w:r>
          </w:p>
        </w:tc>
        <w:tc>
          <w:tcPr>
            <w:tcW w:w="1701" w:type="dxa"/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Pr="00600E71" w:rsidRDefault="004A676F" w:rsidP="00C719F4">
            <w:pPr>
              <w:rPr>
                <w:bCs/>
                <w:color w:val="FF6600"/>
                <w:lang w:eastAsia="en-US"/>
              </w:rPr>
            </w:pPr>
            <w:r w:rsidRPr="004D609B">
              <w:rPr>
                <w:bCs/>
                <w:color w:val="3366FF"/>
                <w:lang w:eastAsia="en-US"/>
              </w:rPr>
              <w:t>Списан</w:t>
            </w:r>
            <w:r>
              <w:rPr>
                <w:bCs/>
                <w:lang w:eastAsia="en-US"/>
              </w:rPr>
              <w:t xml:space="preserve"> Распоряжение Главы Лук-Яр с/</w:t>
            </w:r>
            <w:proofErr w:type="spellStart"/>
            <w:proofErr w:type="gramStart"/>
            <w:r>
              <w:rPr>
                <w:bCs/>
                <w:lang w:eastAsia="en-US"/>
              </w:rPr>
              <w:t>п</w:t>
            </w:r>
            <w:proofErr w:type="spellEnd"/>
            <w:proofErr w:type="gramEnd"/>
            <w:r>
              <w:rPr>
                <w:bCs/>
                <w:lang w:eastAsia="en-US"/>
              </w:rPr>
              <w:t xml:space="preserve"> № 19-р от 16.06.2010г  Акт о списании ос №26 от 09.09.2010г</w:t>
            </w:r>
          </w:p>
        </w:tc>
        <w:tc>
          <w:tcPr>
            <w:tcW w:w="1946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</w:p>
        </w:tc>
        <w:tc>
          <w:tcPr>
            <w:tcW w:w="216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Передано Постановлением Главы Района №168 от21.03.2008г (акт </w:t>
            </w:r>
            <w:proofErr w:type="spellStart"/>
            <w:r>
              <w:rPr>
                <w:bCs/>
                <w:lang w:eastAsia="en-US"/>
              </w:rPr>
              <w:t>прием</w:t>
            </w:r>
            <w:proofErr w:type="gramStart"/>
            <w:r>
              <w:rPr>
                <w:bCs/>
                <w:lang w:eastAsia="en-US"/>
              </w:rPr>
              <w:t>.-</w:t>
            </w:r>
            <w:proofErr w:type="gramEnd"/>
            <w:r>
              <w:rPr>
                <w:bCs/>
                <w:lang w:eastAsia="en-US"/>
              </w:rPr>
              <w:t>пер</w:t>
            </w:r>
            <w:proofErr w:type="spellEnd"/>
            <w:r>
              <w:rPr>
                <w:bCs/>
                <w:lang w:eastAsia="en-US"/>
              </w:rPr>
              <w:t>. № 23 от 15.04.2008г)</w:t>
            </w:r>
          </w:p>
        </w:tc>
      </w:tr>
      <w:tr w:rsidR="004A676F" w:rsidRPr="007F66BC" w:rsidTr="00C719F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F64B51" w:rsidRDefault="004A676F" w:rsidP="00C719F4">
            <w:pPr>
              <w:rPr>
                <w:bCs/>
                <w:color w:val="FF0000"/>
                <w:lang w:eastAsia="en-US"/>
              </w:rPr>
            </w:pPr>
            <w:r w:rsidRPr="00082C80">
              <w:rPr>
                <w:bCs/>
                <w:lang w:eastAsia="en-US"/>
              </w:rPr>
              <w:t>2-2-ЛП-000</w:t>
            </w:r>
            <w:r>
              <w:rPr>
                <w:bCs/>
                <w:lang w:eastAsia="en-US"/>
              </w:rPr>
              <w:t>58</w:t>
            </w:r>
          </w:p>
        </w:tc>
        <w:tc>
          <w:tcPr>
            <w:tcW w:w="2880" w:type="dxa"/>
          </w:tcPr>
          <w:p w:rsidR="004A676F" w:rsidRPr="00600E71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Электропривод АМ</w:t>
            </w:r>
            <w:proofErr w:type="gramStart"/>
            <w:r>
              <w:rPr>
                <w:bCs/>
                <w:lang w:val="en-US" w:eastAsia="en-US"/>
              </w:rPr>
              <w:t>V</w:t>
            </w:r>
            <w:proofErr w:type="gramEnd"/>
            <w:r>
              <w:rPr>
                <w:bCs/>
                <w:lang w:val="en-US" w:eastAsia="en-US"/>
              </w:rPr>
              <w:t xml:space="preserve"> 410 (230</w:t>
            </w:r>
            <w:r>
              <w:rPr>
                <w:bCs/>
                <w:lang w:eastAsia="en-US"/>
              </w:rPr>
              <w:t>В)</w:t>
            </w:r>
          </w:p>
        </w:tc>
        <w:tc>
          <w:tcPr>
            <w:tcW w:w="144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2008</w:t>
            </w:r>
          </w:p>
        </w:tc>
        <w:tc>
          <w:tcPr>
            <w:tcW w:w="1535" w:type="dxa"/>
          </w:tcPr>
          <w:p w:rsidR="004A676F" w:rsidRPr="00600E71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14565,00</w:t>
            </w:r>
          </w:p>
        </w:tc>
        <w:tc>
          <w:tcPr>
            <w:tcW w:w="1701" w:type="dxa"/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Pr="00600E71" w:rsidRDefault="004A676F" w:rsidP="00C719F4">
            <w:pPr>
              <w:rPr>
                <w:bCs/>
                <w:color w:val="FF6600"/>
                <w:lang w:eastAsia="en-US"/>
              </w:rPr>
            </w:pPr>
            <w:r w:rsidRPr="004D609B">
              <w:rPr>
                <w:bCs/>
                <w:color w:val="3366FF"/>
                <w:lang w:eastAsia="en-US"/>
              </w:rPr>
              <w:t>Списан</w:t>
            </w:r>
            <w:r>
              <w:rPr>
                <w:bCs/>
                <w:lang w:eastAsia="en-US"/>
              </w:rPr>
              <w:t xml:space="preserve"> Распоряжение Главы Лук-Яр с/</w:t>
            </w:r>
            <w:proofErr w:type="spellStart"/>
            <w:proofErr w:type="gramStart"/>
            <w:r>
              <w:rPr>
                <w:bCs/>
                <w:lang w:eastAsia="en-US"/>
              </w:rPr>
              <w:t>п</w:t>
            </w:r>
            <w:proofErr w:type="spellEnd"/>
            <w:proofErr w:type="gramEnd"/>
            <w:r>
              <w:rPr>
                <w:bCs/>
                <w:lang w:eastAsia="en-US"/>
              </w:rPr>
              <w:t xml:space="preserve"> № 19-р от 16.06.2010г  Акт о списании ос №27 от 09.09.2010г</w:t>
            </w:r>
          </w:p>
        </w:tc>
        <w:tc>
          <w:tcPr>
            <w:tcW w:w="1946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</w:p>
        </w:tc>
        <w:tc>
          <w:tcPr>
            <w:tcW w:w="216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Передано Постановлением Главы Района №168 от21.03.2008г (акт </w:t>
            </w:r>
            <w:proofErr w:type="spellStart"/>
            <w:r>
              <w:rPr>
                <w:bCs/>
                <w:lang w:eastAsia="en-US"/>
              </w:rPr>
              <w:t>прием</w:t>
            </w:r>
            <w:proofErr w:type="gramStart"/>
            <w:r>
              <w:rPr>
                <w:bCs/>
                <w:lang w:eastAsia="en-US"/>
              </w:rPr>
              <w:t>.-</w:t>
            </w:r>
            <w:proofErr w:type="gramEnd"/>
            <w:r>
              <w:rPr>
                <w:bCs/>
                <w:lang w:eastAsia="en-US"/>
              </w:rPr>
              <w:t>пер</w:t>
            </w:r>
            <w:proofErr w:type="spellEnd"/>
            <w:r>
              <w:rPr>
                <w:bCs/>
                <w:lang w:eastAsia="en-US"/>
              </w:rPr>
              <w:t>. № 23 от 15.04.2008г)</w:t>
            </w:r>
          </w:p>
        </w:tc>
      </w:tr>
      <w:tr w:rsidR="004A676F" w:rsidRPr="007F66BC" w:rsidTr="00C719F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082C80" w:rsidRDefault="004A676F" w:rsidP="00C719F4">
            <w:pPr>
              <w:rPr>
                <w:bCs/>
                <w:lang w:eastAsia="en-US"/>
              </w:rPr>
            </w:pPr>
            <w:r w:rsidRPr="00082C80">
              <w:rPr>
                <w:bCs/>
                <w:lang w:eastAsia="en-US"/>
              </w:rPr>
              <w:t>2-2-ЛП-000</w:t>
            </w:r>
            <w:r>
              <w:rPr>
                <w:bCs/>
                <w:lang w:eastAsia="en-US"/>
              </w:rPr>
              <w:t>59</w:t>
            </w:r>
          </w:p>
        </w:tc>
        <w:tc>
          <w:tcPr>
            <w:tcW w:w="2880" w:type="dxa"/>
          </w:tcPr>
          <w:p w:rsidR="004A676F" w:rsidRPr="00600E71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Насос К 45-30, 7.5 кВт /3000 об</w:t>
            </w:r>
            <w:proofErr w:type="gramStart"/>
            <w:r>
              <w:rPr>
                <w:bCs/>
                <w:lang w:eastAsia="en-US"/>
              </w:rPr>
              <w:t>.</w:t>
            </w:r>
            <w:proofErr w:type="gramEnd"/>
            <w:r>
              <w:rPr>
                <w:bCs/>
                <w:lang w:eastAsia="en-US"/>
              </w:rPr>
              <w:t>/</w:t>
            </w:r>
            <w:proofErr w:type="gramStart"/>
            <w:r>
              <w:rPr>
                <w:bCs/>
                <w:lang w:eastAsia="en-US"/>
              </w:rPr>
              <w:t>м</w:t>
            </w:r>
            <w:proofErr w:type="gramEnd"/>
            <w:r>
              <w:rPr>
                <w:bCs/>
                <w:lang w:eastAsia="en-US"/>
              </w:rPr>
              <w:t>ин</w:t>
            </w:r>
          </w:p>
        </w:tc>
        <w:tc>
          <w:tcPr>
            <w:tcW w:w="144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2009</w:t>
            </w:r>
          </w:p>
        </w:tc>
        <w:tc>
          <w:tcPr>
            <w:tcW w:w="1535" w:type="dxa"/>
          </w:tcPr>
          <w:p w:rsidR="004A676F" w:rsidRPr="00600E71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13983,00</w:t>
            </w:r>
          </w:p>
        </w:tc>
        <w:tc>
          <w:tcPr>
            <w:tcW w:w="1701" w:type="dxa"/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Pr="00600E71" w:rsidRDefault="004A676F" w:rsidP="00C719F4">
            <w:pPr>
              <w:rPr>
                <w:bCs/>
                <w:color w:val="FF6600"/>
                <w:lang w:eastAsia="en-US"/>
              </w:rPr>
            </w:pPr>
            <w:r w:rsidRPr="004D609B">
              <w:rPr>
                <w:bCs/>
                <w:color w:val="3366FF"/>
                <w:lang w:eastAsia="en-US"/>
              </w:rPr>
              <w:t>Списан</w:t>
            </w:r>
            <w:r>
              <w:rPr>
                <w:bCs/>
                <w:color w:val="3366FF"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Расп</w:t>
            </w:r>
            <w:proofErr w:type="spellEnd"/>
            <w:r>
              <w:rPr>
                <w:bCs/>
                <w:lang w:eastAsia="en-US"/>
              </w:rPr>
              <w:t xml:space="preserve">. Главы </w:t>
            </w:r>
            <w:proofErr w:type="spellStart"/>
            <w:r>
              <w:rPr>
                <w:bCs/>
                <w:lang w:eastAsia="en-US"/>
              </w:rPr>
              <w:t>Адм</w:t>
            </w:r>
            <w:proofErr w:type="spellEnd"/>
            <w:r>
              <w:rPr>
                <w:bCs/>
                <w:lang w:eastAsia="en-US"/>
              </w:rPr>
              <w:t xml:space="preserve">. </w:t>
            </w:r>
            <w:proofErr w:type="gramStart"/>
            <w:r>
              <w:rPr>
                <w:bCs/>
                <w:lang w:eastAsia="en-US"/>
              </w:rPr>
              <w:t>Л-Я</w:t>
            </w:r>
            <w:proofErr w:type="gramEnd"/>
            <w:r>
              <w:rPr>
                <w:bCs/>
                <w:lang w:eastAsia="en-US"/>
              </w:rPr>
              <w:t xml:space="preserve"> с/</w:t>
            </w:r>
            <w:proofErr w:type="spellStart"/>
            <w:r>
              <w:rPr>
                <w:bCs/>
                <w:lang w:eastAsia="en-US"/>
              </w:rPr>
              <w:t>пос.№</w:t>
            </w:r>
            <w:proofErr w:type="spellEnd"/>
            <w:r>
              <w:rPr>
                <w:bCs/>
                <w:lang w:eastAsia="en-US"/>
              </w:rPr>
              <w:t xml:space="preserve"> 28-р от 09.09.2010 (Акт о списании ос №15 от 09.09.2010г)</w:t>
            </w:r>
          </w:p>
        </w:tc>
        <w:tc>
          <w:tcPr>
            <w:tcW w:w="1946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</w:p>
        </w:tc>
        <w:tc>
          <w:tcPr>
            <w:tcW w:w="216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Договор поставки №323 от 07.07.2009г</w:t>
            </w:r>
          </w:p>
        </w:tc>
      </w:tr>
      <w:tr w:rsidR="004A676F" w:rsidRPr="007F66BC" w:rsidTr="00C719F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082C80" w:rsidRDefault="004A676F" w:rsidP="00C719F4">
            <w:pPr>
              <w:rPr>
                <w:bCs/>
                <w:lang w:eastAsia="en-US"/>
              </w:rPr>
            </w:pPr>
            <w:r w:rsidRPr="00082C80">
              <w:rPr>
                <w:bCs/>
                <w:lang w:eastAsia="en-US"/>
              </w:rPr>
              <w:t>2-2-ЛП-000</w:t>
            </w:r>
            <w:r>
              <w:rPr>
                <w:bCs/>
                <w:lang w:eastAsia="en-US"/>
              </w:rPr>
              <w:t>60</w:t>
            </w:r>
          </w:p>
        </w:tc>
        <w:tc>
          <w:tcPr>
            <w:tcW w:w="2880" w:type="dxa"/>
          </w:tcPr>
          <w:p w:rsidR="004A676F" w:rsidRPr="00600E71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Насос </w:t>
            </w:r>
            <w:proofErr w:type="spellStart"/>
            <w:r>
              <w:rPr>
                <w:bCs/>
                <w:lang w:eastAsia="en-US"/>
              </w:rPr>
              <w:t>погруж</w:t>
            </w:r>
            <w:proofErr w:type="spellEnd"/>
            <w:r>
              <w:rPr>
                <w:bCs/>
                <w:lang w:eastAsia="en-US"/>
              </w:rPr>
              <w:t>. Скважин. ЭВЦ 6-10-50 2.2 кВт</w:t>
            </w:r>
          </w:p>
        </w:tc>
        <w:tc>
          <w:tcPr>
            <w:tcW w:w="144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2009</w:t>
            </w:r>
          </w:p>
        </w:tc>
        <w:tc>
          <w:tcPr>
            <w:tcW w:w="1535" w:type="dxa"/>
          </w:tcPr>
          <w:p w:rsidR="004A676F" w:rsidRPr="00600E71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16610,17</w:t>
            </w:r>
          </w:p>
        </w:tc>
        <w:tc>
          <w:tcPr>
            <w:tcW w:w="1701" w:type="dxa"/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Pr="00600E71" w:rsidRDefault="004A676F" w:rsidP="00C719F4">
            <w:pPr>
              <w:jc w:val="both"/>
              <w:rPr>
                <w:bCs/>
                <w:color w:val="FF6600"/>
                <w:lang w:eastAsia="en-US"/>
              </w:rPr>
            </w:pPr>
            <w:r w:rsidRPr="004D609B">
              <w:rPr>
                <w:bCs/>
                <w:color w:val="3366FF"/>
                <w:lang w:eastAsia="en-US"/>
              </w:rPr>
              <w:t>Списан</w:t>
            </w:r>
            <w:r>
              <w:rPr>
                <w:bCs/>
                <w:color w:val="3366FF"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Расп</w:t>
            </w:r>
            <w:proofErr w:type="spellEnd"/>
            <w:r>
              <w:rPr>
                <w:bCs/>
                <w:lang w:eastAsia="en-US"/>
              </w:rPr>
              <w:t xml:space="preserve">. Главы </w:t>
            </w:r>
            <w:proofErr w:type="spellStart"/>
            <w:r>
              <w:rPr>
                <w:bCs/>
                <w:lang w:eastAsia="en-US"/>
              </w:rPr>
              <w:t>Адм</w:t>
            </w:r>
            <w:proofErr w:type="spellEnd"/>
            <w:r>
              <w:rPr>
                <w:bCs/>
                <w:lang w:eastAsia="en-US"/>
              </w:rPr>
              <w:t xml:space="preserve">. </w:t>
            </w:r>
            <w:proofErr w:type="gramStart"/>
            <w:r>
              <w:rPr>
                <w:bCs/>
                <w:lang w:eastAsia="en-US"/>
              </w:rPr>
              <w:t>Л-Я</w:t>
            </w:r>
            <w:proofErr w:type="gramEnd"/>
            <w:r>
              <w:rPr>
                <w:bCs/>
                <w:lang w:eastAsia="en-US"/>
              </w:rPr>
              <w:t xml:space="preserve"> с/</w:t>
            </w:r>
            <w:proofErr w:type="spellStart"/>
            <w:r>
              <w:rPr>
                <w:bCs/>
                <w:lang w:eastAsia="en-US"/>
              </w:rPr>
              <w:t>пос.№</w:t>
            </w:r>
            <w:proofErr w:type="spellEnd"/>
            <w:r>
              <w:rPr>
                <w:bCs/>
                <w:lang w:eastAsia="en-US"/>
              </w:rPr>
              <w:t xml:space="preserve"> 18-р от 12.12.20011 (Акт о списании ос №12 от 16.01.2012г)</w:t>
            </w:r>
          </w:p>
        </w:tc>
        <w:tc>
          <w:tcPr>
            <w:tcW w:w="1946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</w:p>
        </w:tc>
        <w:tc>
          <w:tcPr>
            <w:tcW w:w="216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Договор поставки №323 от 07.07.2009г</w:t>
            </w:r>
          </w:p>
        </w:tc>
      </w:tr>
      <w:tr w:rsidR="004A676F" w:rsidRPr="007F66BC" w:rsidTr="00C719F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082C80" w:rsidRDefault="004A676F" w:rsidP="00C719F4">
            <w:pPr>
              <w:rPr>
                <w:bCs/>
                <w:lang w:eastAsia="en-US"/>
              </w:rPr>
            </w:pPr>
            <w:r w:rsidRPr="00082C80">
              <w:rPr>
                <w:bCs/>
                <w:lang w:eastAsia="en-US"/>
              </w:rPr>
              <w:t>2-2-ЛП-000</w:t>
            </w:r>
            <w:r>
              <w:rPr>
                <w:bCs/>
                <w:lang w:eastAsia="en-US"/>
              </w:rPr>
              <w:t>61</w:t>
            </w:r>
          </w:p>
        </w:tc>
        <w:tc>
          <w:tcPr>
            <w:tcW w:w="2880" w:type="dxa"/>
          </w:tcPr>
          <w:p w:rsidR="004A676F" w:rsidRPr="00600E71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Насос </w:t>
            </w:r>
            <w:proofErr w:type="spellStart"/>
            <w:r>
              <w:rPr>
                <w:bCs/>
                <w:lang w:eastAsia="en-US"/>
              </w:rPr>
              <w:t>погруж</w:t>
            </w:r>
            <w:proofErr w:type="spellEnd"/>
            <w:r>
              <w:rPr>
                <w:bCs/>
                <w:lang w:eastAsia="en-US"/>
              </w:rPr>
              <w:t>. Скважин. ЭВЦ 6-10-50 2.2 кВт</w:t>
            </w:r>
          </w:p>
        </w:tc>
        <w:tc>
          <w:tcPr>
            <w:tcW w:w="144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2009</w:t>
            </w:r>
          </w:p>
        </w:tc>
        <w:tc>
          <w:tcPr>
            <w:tcW w:w="1535" w:type="dxa"/>
          </w:tcPr>
          <w:p w:rsidR="004A676F" w:rsidRPr="00600E71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16610,17</w:t>
            </w:r>
          </w:p>
        </w:tc>
        <w:tc>
          <w:tcPr>
            <w:tcW w:w="1701" w:type="dxa"/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Pr="00600E71" w:rsidRDefault="004A676F" w:rsidP="00C719F4">
            <w:pPr>
              <w:rPr>
                <w:bCs/>
                <w:color w:val="FF6600"/>
                <w:lang w:eastAsia="en-US"/>
              </w:rPr>
            </w:pPr>
            <w:r w:rsidRPr="004D609B">
              <w:rPr>
                <w:bCs/>
                <w:color w:val="3366FF"/>
                <w:lang w:eastAsia="en-US"/>
              </w:rPr>
              <w:t>Списан</w:t>
            </w:r>
            <w:r>
              <w:rPr>
                <w:bCs/>
                <w:color w:val="3366FF"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Расп</w:t>
            </w:r>
            <w:proofErr w:type="spellEnd"/>
            <w:r>
              <w:rPr>
                <w:bCs/>
                <w:lang w:eastAsia="en-US"/>
              </w:rPr>
              <w:t xml:space="preserve">. Главы </w:t>
            </w:r>
            <w:proofErr w:type="spellStart"/>
            <w:r>
              <w:rPr>
                <w:bCs/>
                <w:lang w:eastAsia="en-US"/>
              </w:rPr>
              <w:t>Адм</w:t>
            </w:r>
            <w:proofErr w:type="spellEnd"/>
            <w:r>
              <w:rPr>
                <w:bCs/>
                <w:lang w:eastAsia="en-US"/>
              </w:rPr>
              <w:t xml:space="preserve">. </w:t>
            </w:r>
            <w:proofErr w:type="gramStart"/>
            <w:r>
              <w:rPr>
                <w:bCs/>
                <w:lang w:eastAsia="en-US"/>
              </w:rPr>
              <w:t>Л-Я</w:t>
            </w:r>
            <w:proofErr w:type="gramEnd"/>
            <w:r>
              <w:rPr>
                <w:bCs/>
                <w:lang w:eastAsia="en-US"/>
              </w:rPr>
              <w:t xml:space="preserve"> с/</w:t>
            </w:r>
            <w:proofErr w:type="spellStart"/>
            <w:r>
              <w:rPr>
                <w:bCs/>
                <w:lang w:eastAsia="en-US"/>
              </w:rPr>
              <w:t>пос.№</w:t>
            </w:r>
            <w:proofErr w:type="spellEnd"/>
            <w:r>
              <w:rPr>
                <w:bCs/>
                <w:lang w:eastAsia="en-US"/>
              </w:rPr>
              <w:t xml:space="preserve"> 18-р от 12.12.20011 (Акт о списании ос №13 от 16.01.2012г)</w:t>
            </w:r>
          </w:p>
        </w:tc>
        <w:tc>
          <w:tcPr>
            <w:tcW w:w="1946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</w:p>
        </w:tc>
        <w:tc>
          <w:tcPr>
            <w:tcW w:w="216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Договор поставки №323 от 07.07.2009г</w:t>
            </w:r>
          </w:p>
        </w:tc>
      </w:tr>
      <w:tr w:rsidR="004A676F" w:rsidRPr="007F66BC" w:rsidTr="00C719F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F64B51" w:rsidRDefault="004A676F" w:rsidP="00C719F4">
            <w:pPr>
              <w:rPr>
                <w:bCs/>
                <w:color w:val="FF0000"/>
                <w:lang w:eastAsia="en-US"/>
              </w:rPr>
            </w:pPr>
            <w:r w:rsidRPr="00082C80">
              <w:rPr>
                <w:bCs/>
                <w:lang w:eastAsia="en-US"/>
              </w:rPr>
              <w:t>2-2-ЛП-000</w:t>
            </w:r>
            <w:r>
              <w:rPr>
                <w:bCs/>
                <w:lang w:eastAsia="en-US"/>
              </w:rPr>
              <w:t>62</w:t>
            </w:r>
          </w:p>
        </w:tc>
        <w:tc>
          <w:tcPr>
            <w:tcW w:w="2880" w:type="dxa"/>
          </w:tcPr>
          <w:p w:rsidR="004A676F" w:rsidRPr="00600E71" w:rsidRDefault="004A676F" w:rsidP="00C719F4">
            <w:pPr>
              <w:rPr>
                <w:bCs/>
                <w:szCs w:val="28"/>
                <w:lang w:eastAsia="en-US"/>
              </w:rPr>
            </w:pPr>
            <w:r w:rsidRPr="00600E71">
              <w:rPr>
                <w:bCs/>
                <w:lang w:eastAsia="en-US"/>
              </w:rPr>
              <w:t>Дизель-генератор АД150С-Т400-РГ</w:t>
            </w:r>
          </w:p>
        </w:tc>
        <w:tc>
          <w:tcPr>
            <w:tcW w:w="1440" w:type="dxa"/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2009</w:t>
            </w:r>
          </w:p>
        </w:tc>
        <w:tc>
          <w:tcPr>
            <w:tcW w:w="1535" w:type="dxa"/>
          </w:tcPr>
          <w:p w:rsidR="004A676F" w:rsidRPr="00600E71" w:rsidRDefault="004A676F" w:rsidP="00C719F4">
            <w:pPr>
              <w:rPr>
                <w:bCs/>
                <w:szCs w:val="28"/>
                <w:lang w:eastAsia="en-US"/>
              </w:rPr>
            </w:pPr>
            <w:r w:rsidRPr="00600E71">
              <w:rPr>
                <w:bCs/>
                <w:lang w:eastAsia="en-US"/>
              </w:rPr>
              <w:t>998000</w:t>
            </w:r>
            <w:r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Pr="00600E71" w:rsidRDefault="004A676F" w:rsidP="00C719F4">
            <w:pPr>
              <w:rPr>
                <w:bCs/>
                <w:color w:val="FF6600"/>
                <w:lang w:eastAsia="en-US"/>
              </w:rPr>
            </w:pPr>
            <w:r>
              <w:t>Муниципальный контракт № 1-16-02 от 03.03.2010 г</w:t>
            </w:r>
          </w:p>
        </w:tc>
        <w:tc>
          <w:tcPr>
            <w:tcW w:w="1946" w:type="dxa"/>
          </w:tcPr>
          <w:p w:rsidR="004A676F" w:rsidRPr="006B5AD5" w:rsidRDefault="004A676F" w:rsidP="00C719F4">
            <w:pPr>
              <w:rPr>
                <w:bCs/>
                <w:color w:val="0070C0"/>
                <w:lang w:eastAsia="en-US"/>
              </w:rPr>
            </w:pPr>
            <w:r w:rsidRPr="006B5AD5">
              <w:rPr>
                <w:bCs/>
                <w:color w:val="0070C0"/>
                <w:sz w:val="22"/>
                <w:szCs w:val="22"/>
                <w:lang w:eastAsia="en-US"/>
              </w:rPr>
              <w:t>ХВ /МУП «</w:t>
            </w:r>
            <w:proofErr w:type="spellStart"/>
            <w:r w:rsidRPr="006B5AD5">
              <w:rPr>
                <w:bCs/>
                <w:color w:val="0070C0"/>
                <w:sz w:val="22"/>
                <w:szCs w:val="22"/>
                <w:lang w:eastAsia="en-US"/>
              </w:rPr>
              <w:t>Комсервис</w:t>
            </w:r>
            <w:proofErr w:type="spellEnd"/>
            <w:r w:rsidRPr="006B5AD5">
              <w:rPr>
                <w:bCs/>
                <w:color w:val="0070C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160" w:type="dxa"/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Договор </w:t>
            </w:r>
            <w:proofErr w:type="spellStart"/>
            <w:r>
              <w:rPr>
                <w:bCs/>
                <w:lang w:eastAsia="en-US"/>
              </w:rPr>
              <w:t>хоз</w:t>
            </w:r>
            <w:proofErr w:type="spellEnd"/>
            <w:r>
              <w:rPr>
                <w:bCs/>
                <w:lang w:eastAsia="en-US"/>
              </w:rPr>
              <w:t>. Ведения №3 от 05.12.2013</w:t>
            </w:r>
          </w:p>
        </w:tc>
      </w:tr>
      <w:tr w:rsidR="004A676F" w:rsidRPr="007F66BC" w:rsidTr="00C719F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A0615E" w:rsidRDefault="004A676F" w:rsidP="00C719F4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A0615E" w:rsidRDefault="004A676F" w:rsidP="00C719F4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2-2-ЛП-00063</w:t>
            </w:r>
          </w:p>
        </w:tc>
        <w:tc>
          <w:tcPr>
            <w:tcW w:w="2880" w:type="dxa"/>
          </w:tcPr>
          <w:p w:rsidR="004A676F" w:rsidRPr="00A0615E" w:rsidRDefault="004A676F" w:rsidP="00C719F4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Электронный преобразователь солей жесткости "Термит Т-60"</w:t>
            </w:r>
          </w:p>
        </w:tc>
        <w:tc>
          <w:tcPr>
            <w:tcW w:w="1440" w:type="dxa"/>
          </w:tcPr>
          <w:p w:rsidR="004A676F" w:rsidRPr="00A0615E" w:rsidRDefault="004A676F" w:rsidP="00C719F4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2009</w:t>
            </w:r>
          </w:p>
        </w:tc>
        <w:tc>
          <w:tcPr>
            <w:tcW w:w="1535" w:type="dxa"/>
          </w:tcPr>
          <w:p w:rsidR="004A676F" w:rsidRPr="00A0615E" w:rsidRDefault="004A676F" w:rsidP="00C719F4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23440,00</w:t>
            </w:r>
          </w:p>
        </w:tc>
        <w:tc>
          <w:tcPr>
            <w:tcW w:w="1701" w:type="dxa"/>
          </w:tcPr>
          <w:p w:rsidR="004A676F" w:rsidRPr="00A0615E" w:rsidRDefault="004A676F" w:rsidP="00C719F4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Pr="00A0615E" w:rsidRDefault="004A676F" w:rsidP="00C719F4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Договор № 48 от 27.08.2009г</w:t>
            </w:r>
          </w:p>
        </w:tc>
        <w:tc>
          <w:tcPr>
            <w:tcW w:w="1946" w:type="dxa"/>
          </w:tcPr>
          <w:p w:rsidR="004A676F" w:rsidRPr="00A0615E" w:rsidRDefault="004A676F" w:rsidP="00C719F4">
            <w:pPr>
              <w:rPr>
                <w:bCs/>
                <w:color w:val="0070C0"/>
                <w:lang w:eastAsia="en-US"/>
              </w:rPr>
            </w:pPr>
            <w:r w:rsidRPr="00A0615E">
              <w:rPr>
                <w:bCs/>
                <w:color w:val="0070C0"/>
                <w:sz w:val="22"/>
                <w:szCs w:val="22"/>
                <w:lang w:eastAsia="en-US"/>
              </w:rPr>
              <w:t>ХВ /МУП «</w:t>
            </w:r>
            <w:proofErr w:type="spellStart"/>
            <w:r w:rsidRPr="00A0615E">
              <w:rPr>
                <w:bCs/>
                <w:color w:val="0070C0"/>
                <w:sz w:val="22"/>
                <w:szCs w:val="22"/>
                <w:lang w:eastAsia="en-US"/>
              </w:rPr>
              <w:t>Комсервис</w:t>
            </w:r>
            <w:proofErr w:type="spellEnd"/>
            <w:r w:rsidRPr="00A0615E">
              <w:rPr>
                <w:bCs/>
                <w:color w:val="0070C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160" w:type="dxa"/>
          </w:tcPr>
          <w:p w:rsidR="004A676F" w:rsidRPr="00A0615E" w:rsidRDefault="004A676F" w:rsidP="00C719F4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 xml:space="preserve">Договор </w:t>
            </w:r>
            <w:proofErr w:type="spellStart"/>
            <w:r w:rsidRPr="00A0615E">
              <w:rPr>
                <w:bCs/>
                <w:lang w:eastAsia="en-US"/>
              </w:rPr>
              <w:t>хоз</w:t>
            </w:r>
            <w:proofErr w:type="spellEnd"/>
            <w:r w:rsidRPr="00A0615E">
              <w:rPr>
                <w:bCs/>
                <w:lang w:eastAsia="en-US"/>
              </w:rPr>
              <w:t>. Ведения №3 от 05.12.2013</w:t>
            </w:r>
          </w:p>
        </w:tc>
      </w:tr>
      <w:tr w:rsidR="004A676F" w:rsidRPr="007F66BC" w:rsidTr="00C719F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A0615E" w:rsidRDefault="004A676F" w:rsidP="00C719F4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A0615E" w:rsidRDefault="004A676F" w:rsidP="00C719F4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2-2-ЛП-00064</w:t>
            </w:r>
          </w:p>
        </w:tc>
        <w:tc>
          <w:tcPr>
            <w:tcW w:w="2880" w:type="dxa"/>
          </w:tcPr>
          <w:p w:rsidR="004A676F" w:rsidRPr="00A0615E" w:rsidRDefault="004A676F" w:rsidP="00C719F4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 xml:space="preserve">Насосный агрегат </w:t>
            </w:r>
            <w:proofErr w:type="gramStart"/>
            <w:r w:rsidRPr="00A0615E">
              <w:rPr>
                <w:bCs/>
                <w:lang w:eastAsia="en-US"/>
              </w:rPr>
              <w:t>КМ</w:t>
            </w:r>
            <w:proofErr w:type="gramEnd"/>
            <w:r w:rsidRPr="00A0615E">
              <w:rPr>
                <w:bCs/>
                <w:lang w:eastAsia="en-US"/>
              </w:rPr>
              <w:t xml:space="preserve"> 50-32-125 с </w:t>
            </w:r>
            <w:proofErr w:type="spellStart"/>
            <w:r w:rsidRPr="00A0615E">
              <w:rPr>
                <w:bCs/>
                <w:lang w:eastAsia="en-US"/>
              </w:rPr>
              <w:t>эл</w:t>
            </w:r>
            <w:proofErr w:type="spellEnd"/>
            <w:r w:rsidRPr="00A0615E">
              <w:rPr>
                <w:bCs/>
                <w:lang w:eastAsia="en-US"/>
              </w:rPr>
              <w:t xml:space="preserve">. </w:t>
            </w:r>
            <w:proofErr w:type="spellStart"/>
            <w:r w:rsidRPr="00A0615E">
              <w:rPr>
                <w:bCs/>
                <w:lang w:eastAsia="en-US"/>
              </w:rPr>
              <w:t>дв</w:t>
            </w:r>
            <w:proofErr w:type="spellEnd"/>
            <w:r w:rsidRPr="00A0615E">
              <w:rPr>
                <w:bCs/>
                <w:lang w:eastAsia="en-US"/>
              </w:rPr>
              <w:t>. 2,2/3000</w:t>
            </w:r>
          </w:p>
        </w:tc>
        <w:tc>
          <w:tcPr>
            <w:tcW w:w="1440" w:type="dxa"/>
          </w:tcPr>
          <w:p w:rsidR="004A676F" w:rsidRPr="00A0615E" w:rsidRDefault="004A676F" w:rsidP="00C719F4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2010</w:t>
            </w:r>
          </w:p>
        </w:tc>
        <w:tc>
          <w:tcPr>
            <w:tcW w:w="1535" w:type="dxa"/>
          </w:tcPr>
          <w:p w:rsidR="004A676F" w:rsidRPr="00A0615E" w:rsidRDefault="004A676F" w:rsidP="00C719F4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11450,00</w:t>
            </w:r>
          </w:p>
        </w:tc>
        <w:tc>
          <w:tcPr>
            <w:tcW w:w="1701" w:type="dxa"/>
          </w:tcPr>
          <w:p w:rsidR="004A676F" w:rsidRPr="00A0615E" w:rsidRDefault="004A676F" w:rsidP="00C719F4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Pr="00A0615E" w:rsidRDefault="004A676F" w:rsidP="00C719F4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Договор поставки № 074/10 от 28.05.2010г</w:t>
            </w:r>
          </w:p>
        </w:tc>
        <w:tc>
          <w:tcPr>
            <w:tcW w:w="1946" w:type="dxa"/>
          </w:tcPr>
          <w:p w:rsidR="004A676F" w:rsidRPr="00A0615E" w:rsidRDefault="004A676F" w:rsidP="00C719F4">
            <w:pPr>
              <w:rPr>
                <w:bCs/>
                <w:color w:val="0070C0"/>
                <w:lang w:eastAsia="en-US"/>
              </w:rPr>
            </w:pPr>
            <w:r w:rsidRPr="00A0615E">
              <w:rPr>
                <w:bCs/>
                <w:color w:val="0070C0"/>
                <w:sz w:val="22"/>
                <w:szCs w:val="22"/>
                <w:lang w:eastAsia="en-US"/>
              </w:rPr>
              <w:t>ХВ /МУП «</w:t>
            </w:r>
            <w:proofErr w:type="spellStart"/>
            <w:r w:rsidRPr="00A0615E">
              <w:rPr>
                <w:bCs/>
                <w:color w:val="0070C0"/>
                <w:sz w:val="22"/>
                <w:szCs w:val="22"/>
                <w:lang w:eastAsia="en-US"/>
              </w:rPr>
              <w:t>Комсервис</w:t>
            </w:r>
            <w:proofErr w:type="spellEnd"/>
            <w:r w:rsidRPr="00A0615E">
              <w:rPr>
                <w:bCs/>
                <w:color w:val="0070C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160" w:type="dxa"/>
          </w:tcPr>
          <w:p w:rsidR="004A676F" w:rsidRPr="00A0615E" w:rsidRDefault="004A676F" w:rsidP="00C719F4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 xml:space="preserve">Договор </w:t>
            </w:r>
            <w:proofErr w:type="spellStart"/>
            <w:r w:rsidRPr="00A0615E">
              <w:rPr>
                <w:bCs/>
                <w:lang w:eastAsia="en-US"/>
              </w:rPr>
              <w:t>хоз</w:t>
            </w:r>
            <w:proofErr w:type="spellEnd"/>
            <w:r w:rsidRPr="00A0615E">
              <w:rPr>
                <w:bCs/>
                <w:lang w:eastAsia="en-US"/>
              </w:rPr>
              <w:t>. Ведения №3 от 05.12.2013</w:t>
            </w:r>
          </w:p>
        </w:tc>
      </w:tr>
      <w:tr w:rsidR="004A676F" w:rsidRPr="007F66BC" w:rsidTr="00C719F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A0615E" w:rsidRDefault="004A676F" w:rsidP="00C719F4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A0615E" w:rsidRDefault="004A676F" w:rsidP="00C719F4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2-2-ЛП-00065</w:t>
            </w:r>
          </w:p>
        </w:tc>
        <w:tc>
          <w:tcPr>
            <w:tcW w:w="2880" w:type="dxa"/>
          </w:tcPr>
          <w:p w:rsidR="004A676F" w:rsidRPr="00A0615E" w:rsidRDefault="004A676F" w:rsidP="00C719F4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 xml:space="preserve">Насосный агрегат </w:t>
            </w:r>
            <w:proofErr w:type="gramStart"/>
            <w:r w:rsidRPr="00A0615E">
              <w:rPr>
                <w:bCs/>
                <w:lang w:eastAsia="en-US"/>
              </w:rPr>
              <w:t>КМ</w:t>
            </w:r>
            <w:proofErr w:type="gramEnd"/>
            <w:r w:rsidRPr="00A0615E">
              <w:rPr>
                <w:bCs/>
                <w:lang w:eastAsia="en-US"/>
              </w:rPr>
              <w:t xml:space="preserve"> 50-32-125 с </w:t>
            </w:r>
            <w:proofErr w:type="spellStart"/>
            <w:r w:rsidRPr="00A0615E">
              <w:rPr>
                <w:bCs/>
                <w:lang w:eastAsia="en-US"/>
              </w:rPr>
              <w:t>эл</w:t>
            </w:r>
            <w:proofErr w:type="spellEnd"/>
            <w:r w:rsidRPr="00A0615E">
              <w:rPr>
                <w:bCs/>
                <w:lang w:eastAsia="en-US"/>
              </w:rPr>
              <w:t xml:space="preserve">. </w:t>
            </w:r>
            <w:proofErr w:type="spellStart"/>
            <w:r w:rsidRPr="00A0615E">
              <w:rPr>
                <w:bCs/>
                <w:lang w:eastAsia="en-US"/>
              </w:rPr>
              <w:t>дв</w:t>
            </w:r>
            <w:proofErr w:type="spellEnd"/>
            <w:r w:rsidRPr="00A0615E">
              <w:rPr>
                <w:bCs/>
                <w:lang w:eastAsia="en-US"/>
              </w:rPr>
              <w:t>. 2,2/3000</w:t>
            </w:r>
          </w:p>
        </w:tc>
        <w:tc>
          <w:tcPr>
            <w:tcW w:w="1440" w:type="dxa"/>
          </w:tcPr>
          <w:p w:rsidR="004A676F" w:rsidRPr="00A0615E" w:rsidRDefault="004A676F" w:rsidP="00C719F4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2010</w:t>
            </w:r>
          </w:p>
        </w:tc>
        <w:tc>
          <w:tcPr>
            <w:tcW w:w="1535" w:type="dxa"/>
          </w:tcPr>
          <w:p w:rsidR="004A676F" w:rsidRPr="00A0615E" w:rsidRDefault="004A676F" w:rsidP="00C719F4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11450,00</w:t>
            </w:r>
          </w:p>
        </w:tc>
        <w:tc>
          <w:tcPr>
            <w:tcW w:w="1701" w:type="dxa"/>
          </w:tcPr>
          <w:p w:rsidR="004A676F" w:rsidRPr="00A0615E" w:rsidRDefault="004A676F" w:rsidP="00C719F4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Pr="00A0615E" w:rsidRDefault="004A676F" w:rsidP="00C719F4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Договор поставки № 074/10 от 28.05.2010г</w:t>
            </w:r>
          </w:p>
        </w:tc>
        <w:tc>
          <w:tcPr>
            <w:tcW w:w="1946" w:type="dxa"/>
          </w:tcPr>
          <w:p w:rsidR="004A676F" w:rsidRPr="00A0615E" w:rsidRDefault="004A676F" w:rsidP="00C719F4">
            <w:pPr>
              <w:rPr>
                <w:bCs/>
                <w:color w:val="0070C0"/>
                <w:lang w:eastAsia="en-US"/>
              </w:rPr>
            </w:pPr>
            <w:r w:rsidRPr="00A0615E">
              <w:rPr>
                <w:bCs/>
                <w:color w:val="0070C0"/>
                <w:sz w:val="22"/>
                <w:szCs w:val="22"/>
                <w:lang w:eastAsia="en-US"/>
              </w:rPr>
              <w:t>ХВ /МУП «</w:t>
            </w:r>
            <w:proofErr w:type="spellStart"/>
            <w:r w:rsidRPr="00A0615E">
              <w:rPr>
                <w:bCs/>
                <w:color w:val="0070C0"/>
                <w:sz w:val="22"/>
                <w:szCs w:val="22"/>
                <w:lang w:eastAsia="en-US"/>
              </w:rPr>
              <w:t>Комсервис</w:t>
            </w:r>
            <w:proofErr w:type="spellEnd"/>
            <w:r w:rsidRPr="00A0615E">
              <w:rPr>
                <w:bCs/>
                <w:color w:val="0070C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160" w:type="dxa"/>
          </w:tcPr>
          <w:p w:rsidR="004A676F" w:rsidRPr="00A0615E" w:rsidRDefault="004A676F" w:rsidP="00C719F4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 xml:space="preserve">Договор </w:t>
            </w:r>
            <w:proofErr w:type="spellStart"/>
            <w:r w:rsidRPr="00A0615E">
              <w:rPr>
                <w:bCs/>
                <w:lang w:eastAsia="en-US"/>
              </w:rPr>
              <w:t>хоз</w:t>
            </w:r>
            <w:proofErr w:type="spellEnd"/>
            <w:r w:rsidRPr="00A0615E">
              <w:rPr>
                <w:bCs/>
                <w:lang w:eastAsia="en-US"/>
              </w:rPr>
              <w:t>. Ведения №3 от 05.12.2013</w:t>
            </w:r>
          </w:p>
        </w:tc>
      </w:tr>
      <w:tr w:rsidR="004A676F" w:rsidRPr="007F66BC" w:rsidTr="00C719F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A0615E" w:rsidRDefault="004A676F" w:rsidP="00C719F4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A0615E" w:rsidRDefault="004A676F" w:rsidP="00C719F4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2-2-ЛП-00066</w:t>
            </w:r>
          </w:p>
        </w:tc>
        <w:tc>
          <w:tcPr>
            <w:tcW w:w="2880" w:type="dxa"/>
          </w:tcPr>
          <w:p w:rsidR="004A676F" w:rsidRPr="00A0615E" w:rsidRDefault="004A676F" w:rsidP="00C719F4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 xml:space="preserve">Насосный агрегат </w:t>
            </w:r>
            <w:proofErr w:type="gramStart"/>
            <w:r w:rsidRPr="00A0615E">
              <w:rPr>
                <w:bCs/>
                <w:lang w:eastAsia="en-US"/>
              </w:rPr>
              <w:t>КМ</w:t>
            </w:r>
            <w:proofErr w:type="gramEnd"/>
            <w:r w:rsidRPr="00A0615E">
              <w:rPr>
                <w:bCs/>
                <w:lang w:eastAsia="en-US"/>
              </w:rPr>
              <w:t xml:space="preserve"> 50-32-125 с </w:t>
            </w:r>
            <w:proofErr w:type="spellStart"/>
            <w:r w:rsidRPr="00A0615E">
              <w:rPr>
                <w:bCs/>
                <w:lang w:eastAsia="en-US"/>
              </w:rPr>
              <w:t>эл</w:t>
            </w:r>
            <w:proofErr w:type="spellEnd"/>
            <w:r w:rsidRPr="00A0615E">
              <w:rPr>
                <w:bCs/>
                <w:lang w:eastAsia="en-US"/>
              </w:rPr>
              <w:t xml:space="preserve">. </w:t>
            </w:r>
            <w:proofErr w:type="spellStart"/>
            <w:r w:rsidRPr="00A0615E">
              <w:rPr>
                <w:bCs/>
                <w:lang w:eastAsia="en-US"/>
              </w:rPr>
              <w:t>дв</w:t>
            </w:r>
            <w:proofErr w:type="spellEnd"/>
            <w:r w:rsidRPr="00A0615E">
              <w:rPr>
                <w:bCs/>
                <w:lang w:eastAsia="en-US"/>
              </w:rPr>
              <w:t>. 2,2/3000</w:t>
            </w:r>
          </w:p>
        </w:tc>
        <w:tc>
          <w:tcPr>
            <w:tcW w:w="1440" w:type="dxa"/>
          </w:tcPr>
          <w:p w:rsidR="004A676F" w:rsidRPr="00A0615E" w:rsidRDefault="004A676F" w:rsidP="00C719F4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2010</w:t>
            </w:r>
          </w:p>
        </w:tc>
        <w:tc>
          <w:tcPr>
            <w:tcW w:w="1535" w:type="dxa"/>
          </w:tcPr>
          <w:p w:rsidR="004A676F" w:rsidRPr="00A0615E" w:rsidRDefault="004A676F" w:rsidP="00C719F4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11450,00</w:t>
            </w:r>
          </w:p>
        </w:tc>
        <w:tc>
          <w:tcPr>
            <w:tcW w:w="1701" w:type="dxa"/>
          </w:tcPr>
          <w:p w:rsidR="004A676F" w:rsidRPr="00A0615E" w:rsidRDefault="004A676F" w:rsidP="00C719F4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Pr="00A0615E" w:rsidRDefault="004A676F" w:rsidP="00C719F4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Договор поставки № 074/10 от 28.05.2010г</w:t>
            </w:r>
          </w:p>
        </w:tc>
        <w:tc>
          <w:tcPr>
            <w:tcW w:w="1946" w:type="dxa"/>
          </w:tcPr>
          <w:p w:rsidR="004A676F" w:rsidRPr="00A0615E" w:rsidRDefault="004A676F" w:rsidP="00C719F4">
            <w:pPr>
              <w:rPr>
                <w:bCs/>
                <w:color w:val="0070C0"/>
                <w:lang w:eastAsia="en-US"/>
              </w:rPr>
            </w:pPr>
            <w:r w:rsidRPr="00A0615E">
              <w:rPr>
                <w:bCs/>
                <w:color w:val="0070C0"/>
                <w:sz w:val="22"/>
                <w:szCs w:val="22"/>
                <w:lang w:eastAsia="en-US"/>
              </w:rPr>
              <w:t>ХВ /МУП «</w:t>
            </w:r>
            <w:proofErr w:type="spellStart"/>
            <w:r w:rsidRPr="00A0615E">
              <w:rPr>
                <w:bCs/>
                <w:color w:val="0070C0"/>
                <w:sz w:val="22"/>
                <w:szCs w:val="22"/>
                <w:lang w:eastAsia="en-US"/>
              </w:rPr>
              <w:t>Комсервис</w:t>
            </w:r>
            <w:proofErr w:type="spellEnd"/>
            <w:r w:rsidRPr="00A0615E">
              <w:rPr>
                <w:bCs/>
                <w:color w:val="0070C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160" w:type="dxa"/>
          </w:tcPr>
          <w:p w:rsidR="004A676F" w:rsidRPr="00A0615E" w:rsidRDefault="004A676F" w:rsidP="00C719F4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 xml:space="preserve">Договор </w:t>
            </w:r>
            <w:proofErr w:type="spellStart"/>
            <w:r w:rsidRPr="00A0615E">
              <w:rPr>
                <w:bCs/>
                <w:lang w:eastAsia="en-US"/>
              </w:rPr>
              <w:t>хоз</w:t>
            </w:r>
            <w:proofErr w:type="spellEnd"/>
            <w:r w:rsidRPr="00A0615E">
              <w:rPr>
                <w:bCs/>
                <w:lang w:eastAsia="en-US"/>
              </w:rPr>
              <w:t>. Ведения №3 от 05.12.2013</w:t>
            </w:r>
          </w:p>
        </w:tc>
      </w:tr>
      <w:tr w:rsidR="004A676F" w:rsidRPr="007F66BC" w:rsidTr="00C719F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A0615E" w:rsidRDefault="004A676F" w:rsidP="00C719F4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A0615E" w:rsidRDefault="004A676F" w:rsidP="00C719F4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2-2-ЛП-00067</w:t>
            </w:r>
          </w:p>
        </w:tc>
        <w:tc>
          <w:tcPr>
            <w:tcW w:w="2880" w:type="dxa"/>
          </w:tcPr>
          <w:p w:rsidR="004A676F" w:rsidRPr="00A0615E" w:rsidRDefault="004A676F" w:rsidP="00C719F4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Котел КВр-0,4</w:t>
            </w:r>
          </w:p>
        </w:tc>
        <w:tc>
          <w:tcPr>
            <w:tcW w:w="1440" w:type="dxa"/>
          </w:tcPr>
          <w:p w:rsidR="004A676F" w:rsidRPr="00A0615E" w:rsidRDefault="004A676F" w:rsidP="00C719F4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2010</w:t>
            </w:r>
          </w:p>
        </w:tc>
        <w:tc>
          <w:tcPr>
            <w:tcW w:w="1535" w:type="dxa"/>
          </w:tcPr>
          <w:p w:rsidR="004A676F" w:rsidRPr="00A0615E" w:rsidRDefault="004A676F" w:rsidP="00C719F4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169500,00</w:t>
            </w:r>
          </w:p>
        </w:tc>
        <w:tc>
          <w:tcPr>
            <w:tcW w:w="1701" w:type="dxa"/>
          </w:tcPr>
          <w:p w:rsidR="004A676F" w:rsidRPr="00A0615E" w:rsidRDefault="004A676F" w:rsidP="00C719F4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Pr="00A0615E" w:rsidRDefault="004A676F" w:rsidP="00C719F4">
            <w:pPr>
              <w:rPr>
                <w:bCs/>
                <w:color w:val="FF6600"/>
                <w:lang w:eastAsia="en-US"/>
              </w:rPr>
            </w:pPr>
            <w:r w:rsidRPr="00A0615E">
              <w:t>Муниципальный контракт № 1-16-16 от 19.02.2010 г.</w:t>
            </w:r>
          </w:p>
        </w:tc>
        <w:tc>
          <w:tcPr>
            <w:tcW w:w="1946" w:type="dxa"/>
          </w:tcPr>
          <w:p w:rsidR="004A676F" w:rsidRPr="00A0615E" w:rsidRDefault="004A676F" w:rsidP="00C719F4">
            <w:pPr>
              <w:rPr>
                <w:bCs/>
                <w:color w:val="0070C0"/>
                <w:lang w:eastAsia="en-US"/>
              </w:rPr>
            </w:pPr>
            <w:r w:rsidRPr="00A0615E">
              <w:rPr>
                <w:bCs/>
                <w:color w:val="0070C0"/>
                <w:sz w:val="22"/>
                <w:szCs w:val="22"/>
                <w:lang w:eastAsia="en-US"/>
              </w:rPr>
              <w:t>ХВ /МУП «</w:t>
            </w:r>
            <w:proofErr w:type="spellStart"/>
            <w:r w:rsidRPr="00A0615E">
              <w:rPr>
                <w:bCs/>
                <w:color w:val="0070C0"/>
                <w:sz w:val="22"/>
                <w:szCs w:val="22"/>
                <w:lang w:eastAsia="en-US"/>
              </w:rPr>
              <w:t>Комсервис</w:t>
            </w:r>
            <w:proofErr w:type="spellEnd"/>
            <w:r w:rsidRPr="00A0615E">
              <w:rPr>
                <w:bCs/>
                <w:color w:val="0070C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160" w:type="dxa"/>
          </w:tcPr>
          <w:p w:rsidR="004A676F" w:rsidRPr="00A0615E" w:rsidRDefault="004A676F" w:rsidP="00C719F4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 xml:space="preserve">Договор </w:t>
            </w:r>
            <w:proofErr w:type="spellStart"/>
            <w:r w:rsidRPr="00A0615E">
              <w:rPr>
                <w:bCs/>
                <w:lang w:eastAsia="en-US"/>
              </w:rPr>
              <w:t>хоз</w:t>
            </w:r>
            <w:proofErr w:type="spellEnd"/>
            <w:r w:rsidRPr="00A0615E">
              <w:rPr>
                <w:bCs/>
                <w:lang w:eastAsia="en-US"/>
              </w:rPr>
              <w:t>. Ведения №3 от 05.12.2013</w:t>
            </w:r>
          </w:p>
        </w:tc>
      </w:tr>
      <w:tr w:rsidR="004A676F" w:rsidRPr="007F66BC" w:rsidTr="00C719F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A0615E" w:rsidRDefault="004A676F" w:rsidP="00C719F4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A0615E" w:rsidRDefault="004A676F" w:rsidP="00C719F4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2-2-ЛП-00068</w:t>
            </w:r>
          </w:p>
        </w:tc>
        <w:tc>
          <w:tcPr>
            <w:tcW w:w="2880" w:type="dxa"/>
          </w:tcPr>
          <w:p w:rsidR="004A676F" w:rsidRPr="00A0615E" w:rsidRDefault="004A676F" w:rsidP="00C719F4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Котел КВр-0,4</w:t>
            </w:r>
          </w:p>
        </w:tc>
        <w:tc>
          <w:tcPr>
            <w:tcW w:w="1440" w:type="dxa"/>
          </w:tcPr>
          <w:p w:rsidR="004A676F" w:rsidRPr="00A0615E" w:rsidRDefault="004A676F" w:rsidP="00C719F4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2010</w:t>
            </w:r>
          </w:p>
        </w:tc>
        <w:tc>
          <w:tcPr>
            <w:tcW w:w="1535" w:type="dxa"/>
          </w:tcPr>
          <w:p w:rsidR="004A676F" w:rsidRPr="00A0615E" w:rsidRDefault="004A676F" w:rsidP="00C719F4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169500,00</w:t>
            </w:r>
          </w:p>
        </w:tc>
        <w:tc>
          <w:tcPr>
            <w:tcW w:w="1701" w:type="dxa"/>
          </w:tcPr>
          <w:p w:rsidR="004A676F" w:rsidRPr="00A0615E" w:rsidRDefault="004A676F" w:rsidP="00C719F4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Pr="00A0615E" w:rsidRDefault="004A676F" w:rsidP="00C719F4">
            <w:pPr>
              <w:rPr>
                <w:bCs/>
                <w:lang w:eastAsia="en-US"/>
              </w:rPr>
            </w:pPr>
            <w:r w:rsidRPr="00A0615E">
              <w:t>Муниципальный контракт № 1-16-16 от 19.02.2010 г.</w:t>
            </w:r>
          </w:p>
        </w:tc>
        <w:tc>
          <w:tcPr>
            <w:tcW w:w="1946" w:type="dxa"/>
          </w:tcPr>
          <w:p w:rsidR="004A676F" w:rsidRPr="00A0615E" w:rsidRDefault="004A676F" w:rsidP="00C719F4">
            <w:pPr>
              <w:rPr>
                <w:bCs/>
                <w:color w:val="0070C0"/>
                <w:lang w:eastAsia="en-US"/>
              </w:rPr>
            </w:pPr>
            <w:r w:rsidRPr="00A0615E">
              <w:rPr>
                <w:bCs/>
                <w:color w:val="0070C0"/>
                <w:sz w:val="22"/>
                <w:szCs w:val="22"/>
                <w:lang w:eastAsia="en-US"/>
              </w:rPr>
              <w:t>ХВ /МУП «</w:t>
            </w:r>
            <w:proofErr w:type="spellStart"/>
            <w:r w:rsidRPr="00A0615E">
              <w:rPr>
                <w:bCs/>
                <w:color w:val="0070C0"/>
                <w:sz w:val="22"/>
                <w:szCs w:val="22"/>
                <w:lang w:eastAsia="en-US"/>
              </w:rPr>
              <w:t>Комсервис</w:t>
            </w:r>
            <w:proofErr w:type="spellEnd"/>
            <w:r w:rsidRPr="00A0615E">
              <w:rPr>
                <w:bCs/>
                <w:color w:val="0070C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160" w:type="dxa"/>
          </w:tcPr>
          <w:p w:rsidR="004A676F" w:rsidRPr="00A0615E" w:rsidRDefault="004A676F" w:rsidP="00C719F4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 xml:space="preserve">Договор </w:t>
            </w:r>
            <w:proofErr w:type="spellStart"/>
            <w:r w:rsidRPr="00A0615E">
              <w:rPr>
                <w:bCs/>
                <w:lang w:eastAsia="en-US"/>
              </w:rPr>
              <w:t>хоз</w:t>
            </w:r>
            <w:proofErr w:type="spellEnd"/>
            <w:r w:rsidRPr="00A0615E">
              <w:rPr>
                <w:bCs/>
                <w:lang w:eastAsia="en-US"/>
              </w:rPr>
              <w:t>. Ведения №3 от 05.12.2013</w:t>
            </w:r>
          </w:p>
        </w:tc>
      </w:tr>
      <w:tr w:rsidR="004A676F" w:rsidRPr="007F66BC" w:rsidTr="00C719F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A0615E" w:rsidRDefault="004A676F" w:rsidP="00C719F4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A0615E" w:rsidRDefault="004A676F" w:rsidP="00C719F4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2-2-ЛП-00069</w:t>
            </w:r>
          </w:p>
        </w:tc>
        <w:tc>
          <w:tcPr>
            <w:tcW w:w="2880" w:type="dxa"/>
          </w:tcPr>
          <w:p w:rsidR="004A676F" w:rsidRPr="00A0615E" w:rsidRDefault="004A676F" w:rsidP="00C719F4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 xml:space="preserve">ЯМЗ 238М2-11,             </w:t>
            </w:r>
            <w:proofErr w:type="spellStart"/>
            <w:r w:rsidRPr="00A0615E">
              <w:rPr>
                <w:bCs/>
                <w:lang w:eastAsia="en-US"/>
              </w:rPr>
              <w:t>дв</w:t>
            </w:r>
            <w:proofErr w:type="spellEnd"/>
            <w:r w:rsidRPr="00A0615E">
              <w:rPr>
                <w:bCs/>
                <w:lang w:eastAsia="en-US"/>
              </w:rPr>
              <w:t>. № 90378080</w:t>
            </w:r>
          </w:p>
        </w:tc>
        <w:tc>
          <w:tcPr>
            <w:tcW w:w="1440" w:type="dxa"/>
          </w:tcPr>
          <w:p w:rsidR="004A676F" w:rsidRPr="00A0615E" w:rsidRDefault="004A676F" w:rsidP="00C719F4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2010</w:t>
            </w:r>
          </w:p>
        </w:tc>
        <w:tc>
          <w:tcPr>
            <w:tcW w:w="1535" w:type="dxa"/>
          </w:tcPr>
          <w:p w:rsidR="004A676F" w:rsidRPr="00A0615E" w:rsidRDefault="004A676F" w:rsidP="00C719F4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280000,00</w:t>
            </w:r>
          </w:p>
        </w:tc>
        <w:tc>
          <w:tcPr>
            <w:tcW w:w="1701" w:type="dxa"/>
          </w:tcPr>
          <w:p w:rsidR="004A676F" w:rsidRPr="00A0615E" w:rsidRDefault="004A676F" w:rsidP="00C719F4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Pr="00A0615E" w:rsidRDefault="004A676F" w:rsidP="00C719F4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 xml:space="preserve">Муниципальный контракт № 1-16-17 от 19.02.2010г </w:t>
            </w:r>
          </w:p>
        </w:tc>
        <w:tc>
          <w:tcPr>
            <w:tcW w:w="1946" w:type="dxa"/>
          </w:tcPr>
          <w:p w:rsidR="004A676F" w:rsidRPr="00A0615E" w:rsidRDefault="004A676F" w:rsidP="00C719F4">
            <w:pPr>
              <w:rPr>
                <w:bCs/>
                <w:color w:val="0070C0"/>
                <w:lang w:eastAsia="en-US"/>
              </w:rPr>
            </w:pPr>
            <w:r w:rsidRPr="00A0615E">
              <w:rPr>
                <w:bCs/>
                <w:color w:val="0070C0"/>
                <w:sz w:val="22"/>
                <w:szCs w:val="22"/>
                <w:lang w:eastAsia="en-US"/>
              </w:rPr>
              <w:t>ХВ /МУП «</w:t>
            </w:r>
            <w:proofErr w:type="spellStart"/>
            <w:r w:rsidRPr="00A0615E">
              <w:rPr>
                <w:bCs/>
                <w:color w:val="0070C0"/>
                <w:sz w:val="22"/>
                <w:szCs w:val="22"/>
                <w:lang w:eastAsia="en-US"/>
              </w:rPr>
              <w:t>Комсервис</w:t>
            </w:r>
            <w:proofErr w:type="spellEnd"/>
            <w:r w:rsidRPr="00A0615E">
              <w:rPr>
                <w:bCs/>
                <w:color w:val="0070C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160" w:type="dxa"/>
          </w:tcPr>
          <w:p w:rsidR="004A676F" w:rsidRPr="00A0615E" w:rsidRDefault="004A676F" w:rsidP="00C719F4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 xml:space="preserve">Договор </w:t>
            </w:r>
            <w:proofErr w:type="spellStart"/>
            <w:r w:rsidRPr="00A0615E">
              <w:rPr>
                <w:bCs/>
                <w:lang w:eastAsia="en-US"/>
              </w:rPr>
              <w:t>хоз</w:t>
            </w:r>
            <w:proofErr w:type="spellEnd"/>
            <w:r w:rsidRPr="00A0615E">
              <w:rPr>
                <w:bCs/>
                <w:lang w:eastAsia="en-US"/>
              </w:rPr>
              <w:t>. Ведения №3 от 05.12.2013</w:t>
            </w:r>
          </w:p>
        </w:tc>
      </w:tr>
      <w:tr w:rsidR="004A676F" w:rsidRPr="007F66BC" w:rsidTr="00C719F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A0615E" w:rsidRDefault="004A676F" w:rsidP="00C719F4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A0615E" w:rsidRDefault="004A676F" w:rsidP="00C719F4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2-2-ЛП-00070</w:t>
            </w:r>
          </w:p>
        </w:tc>
        <w:tc>
          <w:tcPr>
            <w:tcW w:w="2880" w:type="dxa"/>
          </w:tcPr>
          <w:p w:rsidR="004A676F" w:rsidRPr="00A0615E" w:rsidRDefault="004A676F" w:rsidP="00C719F4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Шкаф силовой 01ШС6-28</w:t>
            </w:r>
          </w:p>
        </w:tc>
        <w:tc>
          <w:tcPr>
            <w:tcW w:w="1440" w:type="dxa"/>
          </w:tcPr>
          <w:p w:rsidR="004A676F" w:rsidRPr="00A0615E" w:rsidRDefault="004A676F" w:rsidP="00C719F4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2010</w:t>
            </w:r>
          </w:p>
        </w:tc>
        <w:tc>
          <w:tcPr>
            <w:tcW w:w="1535" w:type="dxa"/>
          </w:tcPr>
          <w:p w:rsidR="004A676F" w:rsidRPr="00A0615E" w:rsidRDefault="004A676F" w:rsidP="00C719F4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46000,00</w:t>
            </w:r>
          </w:p>
        </w:tc>
        <w:tc>
          <w:tcPr>
            <w:tcW w:w="1701" w:type="dxa"/>
          </w:tcPr>
          <w:p w:rsidR="004A676F" w:rsidRPr="00A0615E" w:rsidRDefault="004A676F" w:rsidP="00C719F4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Pr="00A0615E" w:rsidRDefault="004A676F" w:rsidP="00C719F4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Муниципальный контракт № 0909-10 от 09.09.2010г</w:t>
            </w:r>
          </w:p>
        </w:tc>
        <w:tc>
          <w:tcPr>
            <w:tcW w:w="1946" w:type="dxa"/>
          </w:tcPr>
          <w:p w:rsidR="004A676F" w:rsidRPr="00A0615E" w:rsidRDefault="004A676F" w:rsidP="00C719F4">
            <w:pPr>
              <w:rPr>
                <w:bCs/>
                <w:color w:val="0070C0"/>
                <w:lang w:eastAsia="en-US"/>
              </w:rPr>
            </w:pPr>
            <w:r w:rsidRPr="00A0615E">
              <w:rPr>
                <w:bCs/>
                <w:color w:val="0070C0"/>
                <w:sz w:val="22"/>
                <w:szCs w:val="22"/>
                <w:lang w:eastAsia="en-US"/>
              </w:rPr>
              <w:t>ХВ /МУП «</w:t>
            </w:r>
            <w:proofErr w:type="spellStart"/>
            <w:r w:rsidRPr="00A0615E">
              <w:rPr>
                <w:bCs/>
                <w:color w:val="0070C0"/>
                <w:sz w:val="22"/>
                <w:szCs w:val="22"/>
                <w:lang w:eastAsia="en-US"/>
              </w:rPr>
              <w:t>Комсервис</w:t>
            </w:r>
            <w:proofErr w:type="spellEnd"/>
            <w:r w:rsidRPr="00A0615E">
              <w:rPr>
                <w:bCs/>
                <w:color w:val="0070C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160" w:type="dxa"/>
          </w:tcPr>
          <w:p w:rsidR="004A676F" w:rsidRPr="00A0615E" w:rsidRDefault="004A676F" w:rsidP="00C719F4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 xml:space="preserve">На </w:t>
            </w:r>
            <w:proofErr w:type="spellStart"/>
            <w:r w:rsidRPr="00A0615E">
              <w:rPr>
                <w:bCs/>
                <w:lang w:eastAsia="en-US"/>
              </w:rPr>
              <w:t>диз</w:t>
            </w:r>
            <w:proofErr w:type="spellEnd"/>
            <w:r w:rsidRPr="00A0615E">
              <w:rPr>
                <w:bCs/>
                <w:lang w:eastAsia="en-US"/>
              </w:rPr>
              <w:t xml:space="preserve">. Договор </w:t>
            </w:r>
            <w:proofErr w:type="spellStart"/>
            <w:r w:rsidRPr="00A0615E">
              <w:rPr>
                <w:bCs/>
                <w:lang w:eastAsia="en-US"/>
              </w:rPr>
              <w:t>хоз</w:t>
            </w:r>
            <w:proofErr w:type="spellEnd"/>
            <w:r w:rsidRPr="00A0615E">
              <w:rPr>
                <w:bCs/>
                <w:lang w:eastAsia="en-US"/>
              </w:rPr>
              <w:t>. Ведения №3 от 05.12.2013</w:t>
            </w:r>
          </w:p>
        </w:tc>
      </w:tr>
      <w:tr w:rsidR="004A676F" w:rsidRPr="007F66BC" w:rsidTr="00C719F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A0615E" w:rsidRDefault="004A676F" w:rsidP="00C719F4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A0615E" w:rsidRDefault="004A676F" w:rsidP="00C719F4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2-2-ЛП-00071</w:t>
            </w:r>
          </w:p>
        </w:tc>
        <w:tc>
          <w:tcPr>
            <w:tcW w:w="2880" w:type="dxa"/>
          </w:tcPr>
          <w:p w:rsidR="004A676F" w:rsidRPr="00A0615E" w:rsidRDefault="004A676F" w:rsidP="00C719F4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Цифровой регулятор частоты ЦРЧ-5</w:t>
            </w:r>
          </w:p>
        </w:tc>
        <w:tc>
          <w:tcPr>
            <w:tcW w:w="1440" w:type="dxa"/>
          </w:tcPr>
          <w:p w:rsidR="004A676F" w:rsidRPr="00A0615E" w:rsidRDefault="004A676F" w:rsidP="00C719F4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2010</w:t>
            </w:r>
          </w:p>
        </w:tc>
        <w:tc>
          <w:tcPr>
            <w:tcW w:w="1535" w:type="dxa"/>
          </w:tcPr>
          <w:p w:rsidR="004A676F" w:rsidRPr="00A0615E" w:rsidRDefault="004A676F" w:rsidP="00C719F4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12000,00</w:t>
            </w:r>
          </w:p>
        </w:tc>
        <w:tc>
          <w:tcPr>
            <w:tcW w:w="1701" w:type="dxa"/>
          </w:tcPr>
          <w:p w:rsidR="004A676F" w:rsidRPr="00A0615E" w:rsidRDefault="004A676F" w:rsidP="00C719F4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Pr="00A0615E" w:rsidRDefault="004A676F" w:rsidP="00C719F4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Муниципальный контракт № 0909-10 от 09.09.2010г</w:t>
            </w:r>
          </w:p>
        </w:tc>
        <w:tc>
          <w:tcPr>
            <w:tcW w:w="1946" w:type="dxa"/>
          </w:tcPr>
          <w:p w:rsidR="004A676F" w:rsidRPr="00A0615E" w:rsidRDefault="004A676F" w:rsidP="00C719F4">
            <w:pPr>
              <w:rPr>
                <w:bCs/>
                <w:color w:val="0070C0"/>
                <w:lang w:eastAsia="en-US"/>
              </w:rPr>
            </w:pPr>
            <w:r w:rsidRPr="00A0615E">
              <w:rPr>
                <w:bCs/>
                <w:color w:val="0070C0"/>
                <w:sz w:val="22"/>
                <w:szCs w:val="22"/>
                <w:lang w:eastAsia="en-US"/>
              </w:rPr>
              <w:t>ХВ /МУП «</w:t>
            </w:r>
            <w:proofErr w:type="spellStart"/>
            <w:r w:rsidRPr="00A0615E">
              <w:rPr>
                <w:bCs/>
                <w:color w:val="0070C0"/>
                <w:sz w:val="22"/>
                <w:szCs w:val="22"/>
                <w:lang w:eastAsia="en-US"/>
              </w:rPr>
              <w:t>Комсервис</w:t>
            </w:r>
            <w:proofErr w:type="spellEnd"/>
            <w:r w:rsidRPr="00A0615E">
              <w:rPr>
                <w:bCs/>
                <w:color w:val="0070C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160" w:type="dxa"/>
          </w:tcPr>
          <w:p w:rsidR="004A676F" w:rsidRPr="00A0615E" w:rsidRDefault="004A676F" w:rsidP="00C719F4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 xml:space="preserve">На </w:t>
            </w:r>
            <w:proofErr w:type="spellStart"/>
            <w:r w:rsidRPr="00A0615E">
              <w:rPr>
                <w:bCs/>
                <w:lang w:eastAsia="en-US"/>
              </w:rPr>
              <w:t>диз</w:t>
            </w:r>
            <w:proofErr w:type="spellEnd"/>
            <w:r w:rsidRPr="00A0615E">
              <w:rPr>
                <w:bCs/>
                <w:lang w:eastAsia="en-US"/>
              </w:rPr>
              <w:t xml:space="preserve">. Договор </w:t>
            </w:r>
            <w:proofErr w:type="spellStart"/>
            <w:r w:rsidRPr="00A0615E">
              <w:rPr>
                <w:bCs/>
                <w:lang w:eastAsia="en-US"/>
              </w:rPr>
              <w:t>хоз</w:t>
            </w:r>
            <w:proofErr w:type="spellEnd"/>
            <w:r w:rsidRPr="00A0615E">
              <w:rPr>
                <w:bCs/>
                <w:lang w:eastAsia="en-US"/>
              </w:rPr>
              <w:t>. Ведения №3 от 05.12.2013</w:t>
            </w:r>
          </w:p>
        </w:tc>
      </w:tr>
      <w:tr w:rsidR="004A676F" w:rsidRPr="007F66BC" w:rsidTr="00C719F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2-2-ЛП-00072</w:t>
            </w:r>
          </w:p>
        </w:tc>
        <w:tc>
          <w:tcPr>
            <w:tcW w:w="2880" w:type="dxa"/>
          </w:tcPr>
          <w:p w:rsidR="004A676F" w:rsidRPr="00C670CB" w:rsidRDefault="004A676F" w:rsidP="00C719F4">
            <w:pPr>
              <w:rPr>
                <w:bCs/>
                <w:lang w:eastAsia="en-US"/>
              </w:rPr>
            </w:pPr>
            <w:proofErr w:type="spellStart"/>
            <w:r w:rsidRPr="00C670CB">
              <w:rPr>
                <w:bCs/>
                <w:lang w:eastAsia="en-US"/>
              </w:rPr>
              <w:t>Мотопомпа</w:t>
            </w:r>
            <w:proofErr w:type="spellEnd"/>
            <w:r w:rsidRPr="00C670CB">
              <w:rPr>
                <w:bCs/>
                <w:lang w:eastAsia="en-US"/>
              </w:rPr>
              <w:t xml:space="preserve">  DASHIN SST-50 HX</w:t>
            </w:r>
          </w:p>
        </w:tc>
        <w:tc>
          <w:tcPr>
            <w:tcW w:w="1440" w:type="dxa"/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2010</w:t>
            </w:r>
          </w:p>
        </w:tc>
        <w:tc>
          <w:tcPr>
            <w:tcW w:w="1535" w:type="dxa"/>
          </w:tcPr>
          <w:p w:rsidR="004A676F" w:rsidRPr="00C670CB" w:rsidRDefault="004A676F" w:rsidP="00C719F4">
            <w:pPr>
              <w:rPr>
                <w:bCs/>
                <w:lang w:eastAsia="en-US"/>
              </w:rPr>
            </w:pPr>
            <w:r w:rsidRPr="00C670CB">
              <w:rPr>
                <w:bCs/>
                <w:lang w:eastAsia="en-US"/>
              </w:rPr>
              <w:t>33200</w:t>
            </w:r>
            <w:r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Pr="00B02710" w:rsidRDefault="004A676F" w:rsidP="00C719F4">
            <w:pPr>
              <w:rPr>
                <w:bCs/>
                <w:lang w:eastAsia="en-US"/>
              </w:rPr>
            </w:pPr>
            <w:r w:rsidRPr="00B02710">
              <w:rPr>
                <w:bCs/>
                <w:lang w:eastAsia="en-US"/>
              </w:rPr>
              <w:t xml:space="preserve">Договор № 1462/10 от 10.12.2010г </w:t>
            </w:r>
          </w:p>
        </w:tc>
        <w:tc>
          <w:tcPr>
            <w:tcW w:w="1946" w:type="dxa"/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МК</w:t>
            </w:r>
          </w:p>
        </w:tc>
        <w:tc>
          <w:tcPr>
            <w:tcW w:w="2160" w:type="dxa"/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</w:p>
        </w:tc>
      </w:tr>
      <w:tr w:rsidR="004A676F" w:rsidRPr="007F66BC" w:rsidTr="00C719F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2-2-ЛП-00073</w:t>
            </w:r>
          </w:p>
        </w:tc>
        <w:tc>
          <w:tcPr>
            <w:tcW w:w="2880" w:type="dxa"/>
          </w:tcPr>
          <w:p w:rsidR="004A676F" w:rsidRPr="00C670CB" w:rsidRDefault="004A676F" w:rsidP="00C719F4">
            <w:pPr>
              <w:rPr>
                <w:bCs/>
                <w:lang w:eastAsia="en-US"/>
              </w:rPr>
            </w:pPr>
            <w:r w:rsidRPr="00C670CB">
              <w:rPr>
                <w:bCs/>
                <w:lang w:eastAsia="en-US"/>
              </w:rPr>
              <w:t>Музыкальный центр Сони MNCGR 7D</w:t>
            </w:r>
          </w:p>
        </w:tc>
        <w:tc>
          <w:tcPr>
            <w:tcW w:w="1440" w:type="dxa"/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2010</w:t>
            </w:r>
          </w:p>
        </w:tc>
        <w:tc>
          <w:tcPr>
            <w:tcW w:w="1535" w:type="dxa"/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10100,00</w:t>
            </w:r>
          </w:p>
        </w:tc>
        <w:tc>
          <w:tcPr>
            <w:tcW w:w="1701" w:type="dxa"/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Default="004A676F" w:rsidP="00C719F4">
            <w:pPr>
              <w:rPr>
                <w:bCs/>
                <w:color w:val="0070C0"/>
                <w:lang w:eastAsia="en-US"/>
              </w:rPr>
            </w:pPr>
            <w:r w:rsidRPr="00B511C7">
              <w:rPr>
                <w:bCs/>
                <w:color w:val="0070C0"/>
                <w:lang w:eastAsia="en-US"/>
              </w:rPr>
              <w:t>ПЕРЕДАН</w:t>
            </w:r>
          </w:p>
          <w:p w:rsidR="004A676F" w:rsidRPr="00B511C7" w:rsidRDefault="004A676F" w:rsidP="00C719F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Постановление Главы </w:t>
            </w:r>
            <w:proofErr w:type="gramStart"/>
            <w:r>
              <w:rPr>
                <w:lang w:eastAsia="en-US"/>
              </w:rPr>
              <w:t>Л-Я</w:t>
            </w:r>
            <w:proofErr w:type="gramEnd"/>
            <w:r>
              <w:rPr>
                <w:lang w:eastAsia="en-US"/>
              </w:rPr>
              <w:t xml:space="preserve"> с/пос. № 93 от 10.11.2015г</w:t>
            </w:r>
          </w:p>
        </w:tc>
        <w:tc>
          <w:tcPr>
            <w:tcW w:w="1946" w:type="dxa"/>
          </w:tcPr>
          <w:p w:rsidR="004A676F" w:rsidRPr="006B5AD5" w:rsidRDefault="004A676F" w:rsidP="00C719F4">
            <w:pPr>
              <w:rPr>
                <w:bCs/>
                <w:color w:val="0070C0"/>
                <w:lang w:eastAsia="en-US"/>
              </w:rPr>
            </w:pPr>
            <w:r w:rsidRPr="006B5AD5">
              <w:rPr>
                <w:bCs/>
                <w:color w:val="0070C0"/>
                <w:lang w:eastAsia="en-US"/>
              </w:rPr>
              <w:t>Александровский район</w:t>
            </w:r>
          </w:p>
        </w:tc>
        <w:tc>
          <w:tcPr>
            <w:tcW w:w="2160" w:type="dxa"/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Договор пожертвования № 2/15-П от 10.11.2015г</w:t>
            </w:r>
          </w:p>
        </w:tc>
      </w:tr>
      <w:tr w:rsidR="004A676F" w:rsidRPr="007F66BC" w:rsidTr="00C719F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2-2-ЛП-00074</w:t>
            </w:r>
          </w:p>
        </w:tc>
        <w:tc>
          <w:tcPr>
            <w:tcW w:w="2880" w:type="dxa"/>
          </w:tcPr>
          <w:p w:rsidR="004A676F" w:rsidRPr="00C670CB" w:rsidRDefault="004A676F" w:rsidP="00C719F4">
            <w:pPr>
              <w:rPr>
                <w:bCs/>
                <w:lang w:eastAsia="en-US"/>
              </w:rPr>
            </w:pPr>
            <w:r w:rsidRPr="00286B7E">
              <w:rPr>
                <w:bCs/>
                <w:lang w:eastAsia="en-US"/>
              </w:rPr>
              <w:t xml:space="preserve">Ноутбук </w:t>
            </w:r>
            <w:proofErr w:type="spellStart"/>
            <w:r w:rsidRPr="00286B7E">
              <w:rPr>
                <w:bCs/>
                <w:lang w:eastAsia="en-US"/>
              </w:rPr>
              <w:t>Dell</w:t>
            </w:r>
            <w:proofErr w:type="spellEnd"/>
            <w:r w:rsidRPr="00286B7E">
              <w:rPr>
                <w:bCs/>
                <w:lang w:eastAsia="en-US"/>
              </w:rPr>
              <w:t xml:space="preserve"> </w:t>
            </w:r>
            <w:proofErr w:type="spellStart"/>
            <w:r w:rsidRPr="00286B7E">
              <w:rPr>
                <w:bCs/>
                <w:lang w:eastAsia="en-US"/>
              </w:rPr>
              <w:t>Vostro</w:t>
            </w:r>
            <w:proofErr w:type="spellEnd"/>
          </w:p>
        </w:tc>
        <w:tc>
          <w:tcPr>
            <w:tcW w:w="144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2010</w:t>
            </w:r>
          </w:p>
        </w:tc>
        <w:tc>
          <w:tcPr>
            <w:tcW w:w="1535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 w:rsidRPr="00D01FFB">
              <w:rPr>
                <w:bCs/>
                <w:lang w:eastAsia="en-US"/>
              </w:rPr>
              <w:t>21755</w:t>
            </w:r>
            <w:r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Default="004A676F" w:rsidP="00C719F4">
            <w:pPr>
              <w:rPr>
                <w:bCs/>
                <w:color w:val="0070C0"/>
                <w:lang w:eastAsia="en-US"/>
              </w:rPr>
            </w:pPr>
            <w:r w:rsidRPr="00B511C7">
              <w:rPr>
                <w:bCs/>
                <w:color w:val="0070C0"/>
                <w:lang w:eastAsia="en-US"/>
              </w:rPr>
              <w:t>ПЕРЕДАН</w:t>
            </w:r>
          </w:p>
          <w:p w:rsidR="004A676F" w:rsidRPr="00C670CB" w:rsidRDefault="004A676F" w:rsidP="00C719F4">
            <w:pPr>
              <w:rPr>
                <w:bCs/>
                <w:color w:val="FF6600"/>
                <w:lang w:eastAsia="en-US"/>
              </w:rPr>
            </w:pPr>
            <w:r>
              <w:rPr>
                <w:lang w:eastAsia="en-US"/>
              </w:rPr>
              <w:t xml:space="preserve">Постановление Главы </w:t>
            </w:r>
            <w:proofErr w:type="gramStart"/>
            <w:r>
              <w:rPr>
                <w:lang w:eastAsia="en-US"/>
              </w:rPr>
              <w:t>Л-Я</w:t>
            </w:r>
            <w:proofErr w:type="gramEnd"/>
            <w:r>
              <w:rPr>
                <w:lang w:eastAsia="en-US"/>
              </w:rPr>
              <w:t xml:space="preserve"> с/пос. № 93 от 10.11.2015г</w:t>
            </w:r>
          </w:p>
        </w:tc>
        <w:tc>
          <w:tcPr>
            <w:tcW w:w="1946" w:type="dxa"/>
          </w:tcPr>
          <w:p w:rsidR="004A676F" w:rsidRPr="006B5AD5" w:rsidRDefault="004A676F" w:rsidP="00C719F4">
            <w:pPr>
              <w:rPr>
                <w:bCs/>
                <w:color w:val="0070C0"/>
                <w:lang w:eastAsia="en-US"/>
              </w:rPr>
            </w:pPr>
            <w:r w:rsidRPr="006B5AD5">
              <w:rPr>
                <w:bCs/>
                <w:color w:val="0070C0"/>
                <w:lang w:eastAsia="en-US"/>
              </w:rPr>
              <w:t>Александровский район</w:t>
            </w:r>
          </w:p>
        </w:tc>
        <w:tc>
          <w:tcPr>
            <w:tcW w:w="2160" w:type="dxa"/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Договор пожертвования № 2/15-П от 10.11.2015г</w:t>
            </w:r>
          </w:p>
        </w:tc>
      </w:tr>
      <w:tr w:rsidR="004A676F" w:rsidRPr="007F66BC" w:rsidTr="00C719F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2-2-ЛП-00075</w:t>
            </w:r>
          </w:p>
        </w:tc>
        <w:tc>
          <w:tcPr>
            <w:tcW w:w="2880" w:type="dxa"/>
          </w:tcPr>
          <w:p w:rsidR="004A676F" w:rsidRPr="00C670CB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Насос </w:t>
            </w:r>
            <w:proofErr w:type="spellStart"/>
            <w:r>
              <w:rPr>
                <w:bCs/>
                <w:lang w:eastAsia="en-US"/>
              </w:rPr>
              <w:t>погруж</w:t>
            </w:r>
            <w:proofErr w:type="spellEnd"/>
            <w:r>
              <w:rPr>
                <w:bCs/>
                <w:lang w:eastAsia="en-US"/>
              </w:rPr>
              <w:t>. Скважин. ЭВЦ 6-10-80 4 кВт</w:t>
            </w:r>
          </w:p>
        </w:tc>
        <w:tc>
          <w:tcPr>
            <w:tcW w:w="144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2011</w:t>
            </w:r>
          </w:p>
        </w:tc>
        <w:tc>
          <w:tcPr>
            <w:tcW w:w="1535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15533,33</w:t>
            </w:r>
          </w:p>
        </w:tc>
        <w:tc>
          <w:tcPr>
            <w:tcW w:w="1701" w:type="dxa"/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 w:rsidRPr="004D609B">
              <w:rPr>
                <w:bCs/>
                <w:color w:val="3366FF"/>
                <w:lang w:eastAsia="en-US"/>
              </w:rPr>
              <w:t>Списан</w:t>
            </w:r>
            <w:r>
              <w:rPr>
                <w:bCs/>
                <w:color w:val="3366FF"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Расп</w:t>
            </w:r>
            <w:proofErr w:type="spellEnd"/>
            <w:r>
              <w:rPr>
                <w:bCs/>
                <w:lang w:eastAsia="en-US"/>
              </w:rPr>
              <w:t xml:space="preserve">. Главы </w:t>
            </w:r>
            <w:proofErr w:type="spellStart"/>
            <w:r>
              <w:rPr>
                <w:bCs/>
                <w:lang w:eastAsia="en-US"/>
              </w:rPr>
              <w:t>Адм</w:t>
            </w:r>
            <w:proofErr w:type="spellEnd"/>
            <w:r>
              <w:rPr>
                <w:bCs/>
                <w:lang w:eastAsia="en-US"/>
              </w:rPr>
              <w:t xml:space="preserve">. </w:t>
            </w:r>
            <w:proofErr w:type="gramStart"/>
            <w:r>
              <w:rPr>
                <w:bCs/>
                <w:lang w:eastAsia="en-US"/>
              </w:rPr>
              <w:t>Л-Я</w:t>
            </w:r>
            <w:proofErr w:type="gramEnd"/>
            <w:r>
              <w:rPr>
                <w:bCs/>
                <w:lang w:eastAsia="en-US"/>
              </w:rPr>
              <w:t xml:space="preserve"> с/</w:t>
            </w:r>
            <w:proofErr w:type="spellStart"/>
            <w:r>
              <w:rPr>
                <w:bCs/>
                <w:lang w:eastAsia="en-US"/>
              </w:rPr>
              <w:t>пос.№</w:t>
            </w:r>
            <w:proofErr w:type="spellEnd"/>
            <w:r>
              <w:rPr>
                <w:bCs/>
                <w:lang w:eastAsia="en-US"/>
              </w:rPr>
              <w:t xml:space="preserve"> 18-р от 12.12.20011 (Акт о списании ос №22 от 16.01.2012г)</w:t>
            </w:r>
          </w:p>
        </w:tc>
        <w:tc>
          <w:tcPr>
            <w:tcW w:w="1946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</w:p>
        </w:tc>
        <w:tc>
          <w:tcPr>
            <w:tcW w:w="216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Договор поставки № НФ - 034от 26.04.2011г</w:t>
            </w:r>
          </w:p>
        </w:tc>
      </w:tr>
      <w:tr w:rsidR="004A676F" w:rsidRPr="007F66BC" w:rsidTr="00C719F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2-2-ЛП-00076</w:t>
            </w:r>
          </w:p>
        </w:tc>
        <w:tc>
          <w:tcPr>
            <w:tcW w:w="2880" w:type="dxa"/>
          </w:tcPr>
          <w:p w:rsidR="004A676F" w:rsidRPr="00C670CB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Насос </w:t>
            </w:r>
            <w:proofErr w:type="spellStart"/>
            <w:r>
              <w:rPr>
                <w:bCs/>
                <w:lang w:eastAsia="en-US"/>
              </w:rPr>
              <w:t>погруж</w:t>
            </w:r>
            <w:proofErr w:type="spellEnd"/>
            <w:r>
              <w:rPr>
                <w:bCs/>
                <w:lang w:eastAsia="en-US"/>
              </w:rPr>
              <w:t>. Скважин. ЭВЦ 6-10-80 4 кВт</w:t>
            </w:r>
          </w:p>
        </w:tc>
        <w:tc>
          <w:tcPr>
            <w:tcW w:w="144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2011</w:t>
            </w:r>
          </w:p>
        </w:tc>
        <w:tc>
          <w:tcPr>
            <w:tcW w:w="1535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15533,33</w:t>
            </w:r>
          </w:p>
        </w:tc>
        <w:tc>
          <w:tcPr>
            <w:tcW w:w="1701" w:type="dxa"/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 w:rsidRPr="004D609B">
              <w:rPr>
                <w:bCs/>
                <w:color w:val="3366FF"/>
                <w:lang w:eastAsia="en-US"/>
              </w:rPr>
              <w:t>Списан</w:t>
            </w:r>
            <w:r>
              <w:rPr>
                <w:bCs/>
                <w:color w:val="3366FF"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Расп</w:t>
            </w:r>
            <w:proofErr w:type="spellEnd"/>
            <w:r>
              <w:rPr>
                <w:bCs/>
                <w:lang w:eastAsia="en-US"/>
              </w:rPr>
              <w:t xml:space="preserve">. Главы </w:t>
            </w:r>
            <w:proofErr w:type="spellStart"/>
            <w:r>
              <w:rPr>
                <w:bCs/>
                <w:lang w:eastAsia="en-US"/>
              </w:rPr>
              <w:t>Адм</w:t>
            </w:r>
            <w:proofErr w:type="spellEnd"/>
            <w:r>
              <w:rPr>
                <w:bCs/>
                <w:lang w:eastAsia="en-US"/>
              </w:rPr>
              <w:t xml:space="preserve">. </w:t>
            </w:r>
            <w:proofErr w:type="gramStart"/>
            <w:r>
              <w:rPr>
                <w:bCs/>
                <w:lang w:eastAsia="en-US"/>
              </w:rPr>
              <w:t>Л-Я</w:t>
            </w:r>
            <w:proofErr w:type="gramEnd"/>
            <w:r>
              <w:rPr>
                <w:bCs/>
                <w:lang w:eastAsia="en-US"/>
              </w:rPr>
              <w:t xml:space="preserve"> с/</w:t>
            </w:r>
            <w:proofErr w:type="spellStart"/>
            <w:r>
              <w:rPr>
                <w:bCs/>
                <w:lang w:eastAsia="en-US"/>
              </w:rPr>
              <w:t>пос.№</w:t>
            </w:r>
            <w:proofErr w:type="spellEnd"/>
            <w:r>
              <w:rPr>
                <w:bCs/>
                <w:lang w:eastAsia="en-US"/>
              </w:rPr>
              <w:t xml:space="preserve"> 18-р от 12.12.20011 (Акт о списании ос №23 от 16.01.2012г)</w:t>
            </w:r>
          </w:p>
        </w:tc>
        <w:tc>
          <w:tcPr>
            <w:tcW w:w="1946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</w:p>
        </w:tc>
        <w:tc>
          <w:tcPr>
            <w:tcW w:w="216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Договор поставки № НФ - 034от 26.04.2011г</w:t>
            </w:r>
          </w:p>
        </w:tc>
      </w:tr>
      <w:tr w:rsidR="004A676F" w:rsidRPr="007F66BC" w:rsidTr="00C719F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2-2-ЛП-00077</w:t>
            </w:r>
          </w:p>
        </w:tc>
        <w:tc>
          <w:tcPr>
            <w:tcW w:w="2880" w:type="dxa"/>
          </w:tcPr>
          <w:p w:rsidR="004A676F" w:rsidRPr="00C670CB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Насос </w:t>
            </w:r>
            <w:proofErr w:type="spellStart"/>
            <w:r>
              <w:rPr>
                <w:bCs/>
                <w:lang w:eastAsia="en-US"/>
              </w:rPr>
              <w:t>погруж</w:t>
            </w:r>
            <w:proofErr w:type="spellEnd"/>
            <w:r>
              <w:rPr>
                <w:bCs/>
                <w:lang w:eastAsia="en-US"/>
              </w:rPr>
              <w:t>. Скважин. ЭВЦ 6-10-80 4 кВт</w:t>
            </w:r>
          </w:p>
        </w:tc>
        <w:tc>
          <w:tcPr>
            <w:tcW w:w="144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2011</w:t>
            </w:r>
          </w:p>
        </w:tc>
        <w:tc>
          <w:tcPr>
            <w:tcW w:w="1535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15533,33</w:t>
            </w:r>
          </w:p>
        </w:tc>
        <w:tc>
          <w:tcPr>
            <w:tcW w:w="1701" w:type="dxa"/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 w:rsidRPr="004D609B">
              <w:rPr>
                <w:bCs/>
                <w:color w:val="3366FF"/>
                <w:lang w:eastAsia="en-US"/>
              </w:rPr>
              <w:t>Списан</w:t>
            </w:r>
            <w:r>
              <w:rPr>
                <w:bCs/>
                <w:color w:val="3366FF"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Расп</w:t>
            </w:r>
            <w:proofErr w:type="spellEnd"/>
            <w:r>
              <w:rPr>
                <w:bCs/>
                <w:lang w:eastAsia="en-US"/>
              </w:rPr>
              <w:t xml:space="preserve">. Главы </w:t>
            </w:r>
            <w:proofErr w:type="spellStart"/>
            <w:r>
              <w:rPr>
                <w:bCs/>
                <w:lang w:eastAsia="en-US"/>
              </w:rPr>
              <w:t>Адм</w:t>
            </w:r>
            <w:proofErr w:type="spellEnd"/>
            <w:r>
              <w:rPr>
                <w:bCs/>
                <w:lang w:eastAsia="en-US"/>
              </w:rPr>
              <w:t xml:space="preserve">. </w:t>
            </w:r>
            <w:proofErr w:type="gramStart"/>
            <w:r>
              <w:rPr>
                <w:bCs/>
                <w:lang w:eastAsia="en-US"/>
              </w:rPr>
              <w:t>Л-Я</w:t>
            </w:r>
            <w:proofErr w:type="gramEnd"/>
            <w:r>
              <w:rPr>
                <w:bCs/>
                <w:lang w:eastAsia="en-US"/>
              </w:rPr>
              <w:t xml:space="preserve"> с/</w:t>
            </w:r>
            <w:proofErr w:type="spellStart"/>
            <w:r>
              <w:rPr>
                <w:bCs/>
                <w:lang w:eastAsia="en-US"/>
              </w:rPr>
              <w:t>пос.№</w:t>
            </w:r>
            <w:proofErr w:type="spellEnd"/>
            <w:r>
              <w:rPr>
                <w:bCs/>
                <w:lang w:eastAsia="en-US"/>
              </w:rPr>
              <w:t xml:space="preserve"> 18-р от 12.12.20011 (Акт о списании ос №24 от 16.01.2012г)</w:t>
            </w:r>
          </w:p>
        </w:tc>
        <w:tc>
          <w:tcPr>
            <w:tcW w:w="1946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</w:p>
        </w:tc>
        <w:tc>
          <w:tcPr>
            <w:tcW w:w="216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Договор поставки № НФ - 034от 26.04.2011г</w:t>
            </w:r>
          </w:p>
        </w:tc>
      </w:tr>
      <w:tr w:rsidR="004A676F" w:rsidRPr="007F66BC" w:rsidTr="00C719F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2-2-ЛП-00078</w:t>
            </w:r>
          </w:p>
        </w:tc>
        <w:tc>
          <w:tcPr>
            <w:tcW w:w="2880" w:type="dxa"/>
          </w:tcPr>
          <w:p w:rsidR="004A676F" w:rsidRPr="000E7009" w:rsidRDefault="004A676F" w:rsidP="00C719F4">
            <w:pPr>
              <w:rPr>
                <w:bCs/>
                <w:lang w:eastAsia="en-US"/>
              </w:rPr>
            </w:pPr>
            <w:r w:rsidRPr="00C670CB">
              <w:rPr>
                <w:bCs/>
                <w:lang w:eastAsia="en-US"/>
              </w:rPr>
              <w:t>Музыкальный центр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bCs/>
                <w:lang w:val="en-US" w:eastAsia="en-US"/>
              </w:rPr>
              <w:t>LG</w:t>
            </w:r>
          </w:p>
        </w:tc>
        <w:tc>
          <w:tcPr>
            <w:tcW w:w="1440" w:type="dxa"/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2011</w:t>
            </w:r>
          </w:p>
        </w:tc>
        <w:tc>
          <w:tcPr>
            <w:tcW w:w="1535" w:type="dxa"/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15200,00</w:t>
            </w:r>
          </w:p>
        </w:tc>
        <w:tc>
          <w:tcPr>
            <w:tcW w:w="1701" w:type="dxa"/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 w:rsidRPr="00B511C7">
              <w:rPr>
                <w:bCs/>
                <w:color w:val="0070C0"/>
                <w:lang w:eastAsia="en-US"/>
              </w:rPr>
              <w:t>ПЕРЕДАН</w:t>
            </w:r>
          </w:p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Постановление Главы </w:t>
            </w:r>
            <w:proofErr w:type="gramStart"/>
            <w:r>
              <w:rPr>
                <w:lang w:eastAsia="en-US"/>
              </w:rPr>
              <w:t>Л-Я</w:t>
            </w:r>
            <w:proofErr w:type="gramEnd"/>
            <w:r>
              <w:rPr>
                <w:lang w:eastAsia="en-US"/>
              </w:rPr>
              <w:t xml:space="preserve"> с/пос. № 93 от 10.11.2015г</w:t>
            </w:r>
          </w:p>
        </w:tc>
        <w:tc>
          <w:tcPr>
            <w:tcW w:w="1946" w:type="dxa"/>
          </w:tcPr>
          <w:p w:rsidR="004A676F" w:rsidRPr="006B5AD5" w:rsidRDefault="004A676F" w:rsidP="00C719F4">
            <w:pPr>
              <w:rPr>
                <w:bCs/>
                <w:color w:val="0070C0"/>
                <w:lang w:eastAsia="en-US"/>
              </w:rPr>
            </w:pPr>
            <w:r w:rsidRPr="006B5AD5">
              <w:rPr>
                <w:bCs/>
                <w:color w:val="0070C0"/>
                <w:lang w:eastAsia="en-US"/>
              </w:rPr>
              <w:t>Александровский район</w:t>
            </w:r>
          </w:p>
        </w:tc>
        <w:tc>
          <w:tcPr>
            <w:tcW w:w="2160" w:type="dxa"/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Договор пожертвования № 2/15-П от 10.11.2015г</w:t>
            </w:r>
          </w:p>
        </w:tc>
      </w:tr>
      <w:tr w:rsidR="004A676F" w:rsidRPr="007F66BC" w:rsidTr="00C719F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2-2-ЛП-00079</w:t>
            </w:r>
          </w:p>
        </w:tc>
        <w:tc>
          <w:tcPr>
            <w:tcW w:w="2880" w:type="dxa"/>
          </w:tcPr>
          <w:p w:rsidR="004A676F" w:rsidRPr="00C670CB" w:rsidRDefault="004A676F" w:rsidP="00C719F4">
            <w:pPr>
              <w:rPr>
                <w:bCs/>
                <w:lang w:eastAsia="en-US"/>
              </w:rPr>
            </w:pPr>
            <w:r w:rsidRPr="00D01FFB">
              <w:rPr>
                <w:bCs/>
                <w:lang w:eastAsia="en-US"/>
              </w:rPr>
              <w:t>пр</w:t>
            </w:r>
            <w:r>
              <w:rPr>
                <w:bCs/>
                <w:lang w:eastAsia="en-US"/>
              </w:rPr>
              <w:t>о</w:t>
            </w:r>
            <w:r w:rsidRPr="00D01FFB">
              <w:rPr>
                <w:bCs/>
                <w:lang w:eastAsia="en-US"/>
              </w:rPr>
              <w:t>ектор</w:t>
            </w:r>
          </w:p>
        </w:tc>
        <w:tc>
          <w:tcPr>
            <w:tcW w:w="144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2011</w:t>
            </w:r>
          </w:p>
        </w:tc>
        <w:tc>
          <w:tcPr>
            <w:tcW w:w="1535" w:type="dxa"/>
          </w:tcPr>
          <w:p w:rsidR="004A676F" w:rsidRPr="00C670CB" w:rsidRDefault="004A676F" w:rsidP="00C719F4">
            <w:pPr>
              <w:rPr>
                <w:bCs/>
                <w:lang w:eastAsia="en-US"/>
              </w:rPr>
            </w:pPr>
            <w:r w:rsidRPr="00D01FFB">
              <w:rPr>
                <w:bCs/>
                <w:lang w:eastAsia="en-US"/>
              </w:rPr>
              <w:t>24500</w:t>
            </w:r>
            <w:r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</w:t>
            </w:r>
            <w:r w:rsidRPr="00B511C7">
              <w:rPr>
                <w:bCs/>
                <w:color w:val="0070C0"/>
                <w:lang w:eastAsia="en-US"/>
              </w:rPr>
              <w:t>ПЕРЕДАН</w:t>
            </w:r>
          </w:p>
          <w:p w:rsidR="004A676F" w:rsidRPr="00B511C7" w:rsidRDefault="004A676F" w:rsidP="00C719F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Постановление Главы </w:t>
            </w:r>
            <w:proofErr w:type="gramStart"/>
            <w:r>
              <w:rPr>
                <w:lang w:eastAsia="en-US"/>
              </w:rPr>
              <w:t>Л-Я</w:t>
            </w:r>
            <w:proofErr w:type="gramEnd"/>
            <w:r>
              <w:rPr>
                <w:lang w:eastAsia="en-US"/>
              </w:rPr>
              <w:t xml:space="preserve"> с/пос. № 93 от 10.11.2015г</w:t>
            </w:r>
          </w:p>
        </w:tc>
        <w:tc>
          <w:tcPr>
            <w:tcW w:w="1946" w:type="dxa"/>
          </w:tcPr>
          <w:p w:rsidR="004A676F" w:rsidRPr="006B5AD5" w:rsidRDefault="004A676F" w:rsidP="00C719F4">
            <w:pPr>
              <w:rPr>
                <w:bCs/>
                <w:color w:val="0070C0"/>
                <w:lang w:eastAsia="en-US"/>
              </w:rPr>
            </w:pPr>
            <w:r w:rsidRPr="006B5AD5">
              <w:rPr>
                <w:bCs/>
                <w:color w:val="0070C0"/>
                <w:lang w:eastAsia="en-US"/>
              </w:rPr>
              <w:t>Александровский район</w:t>
            </w:r>
          </w:p>
        </w:tc>
        <w:tc>
          <w:tcPr>
            <w:tcW w:w="2160" w:type="dxa"/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Договор пожертвования № 2/15-П от 10.11.2015г</w:t>
            </w:r>
          </w:p>
        </w:tc>
      </w:tr>
      <w:tr w:rsidR="004A676F" w:rsidRPr="007F66BC" w:rsidTr="00C719F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2-2-ЛП-00080</w:t>
            </w:r>
          </w:p>
        </w:tc>
        <w:tc>
          <w:tcPr>
            <w:tcW w:w="2880" w:type="dxa"/>
          </w:tcPr>
          <w:p w:rsidR="004A676F" w:rsidRPr="00C670CB" w:rsidRDefault="004A676F" w:rsidP="00C719F4">
            <w:pPr>
              <w:rPr>
                <w:bCs/>
                <w:lang w:eastAsia="en-US"/>
              </w:rPr>
            </w:pPr>
            <w:r w:rsidRPr="0017056E">
              <w:rPr>
                <w:bCs/>
                <w:lang w:eastAsia="en-US"/>
              </w:rPr>
              <w:t>Дизель-генератор АД 150С-Т400 - 1Р М</w:t>
            </w:r>
            <w:proofErr w:type="gramStart"/>
            <w:r w:rsidRPr="0017056E">
              <w:rPr>
                <w:bCs/>
                <w:lang w:eastAsia="en-US"/>
              </w:rPr>
              <w:t>2</w:t>
            </w:r>
            <w:proofErr w:type="gramEnd"/>
            <w:r w:rsidRPr="0017056E">
              <w:rPr>
                <w:bCs/>
                <w:lang w:eastAsia="en-US"/>
              </w:rPr>
              <w:t>, славянка</w:t>
            </w:r>
          </w:p>
        </w:tc>
        <w:tc>
          <w:tcPr>
            <w:tcW w:w="144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2011</w:t>
            </w:r>
          </w:p>
        </w:tc>
        <w:tc>
          <w:tcPr>
            <w:tcW w:w="1535" w:type="dxa"/>
          </w:tcPr>
          <w:p w:rsidR="004A676F" w:rsidRPr="00C670CB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1000000,00</w:t>
            </w:r>
          </w:p>
        </w:tc>
        <w:tc>
          <w:tcPr>
            <w:tcW w:w="1701" w:type="dxa"/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Муниципальный контракт № 1-02/2011 от 18.07.2011г</w:t>
            </w:r>
          </w:p>
        </w:tc>
        <w:tc>
          <w:tcPr>
            <w:tcW w:w="1946" w:type="dxa"/>
          </w:tcPr>
          <w:p w:rsidR="004A676F" w:rsidRPr="006B5AD5" w:rsidRDefault="004A676F" w:rsidP="00C719F4">
            <w:pPr>
              <w:rPr>
                <w:bCs/>
                <w:color w:val="0070C0"/>
                <w:lang w:eastAsia="en-US"/>
              </w:rPr>
            </w:pPr>
            <w:r w:rsidRPr="006B5AD5">
              <w:rPr>
                <w:bCs/>
                <w:color w:val="0070C0"/>
                <w:sz w:val="22"/>
                <w:szCs w:val="22"/>
                <w:lang w:eastAsia="en-US"/>
              </w:rPr>
              <w:t>ХВ /МУП «</w:t>
            </w:r>
            <w:proofErr w:type="spellStart"/>
            <w:r w:rsidRPr="006B5AD5">
              <w:rPr>
                <w:bCs/>
                <w:color w:val="0070C0"/>
                <w:sz w:val="22"/>
                <w:szCs w:val="22"/>
                <w:lang w:eastAsia="en-US"/>
              </w:rPr>
              <w:t>Комсервис</w:t>
            </w:r>
            <w:proofErr w:type="spellEnd"/>
            <w:r w:rsidRPr="006B5AD5">
              <w:rPr>
                <w:bCs/>
                <w:color w:val="0070C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160" w:type="dxa"/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Договор пожертвования № 2/15-П от 10.11.2015г</w:t>
            </w:r>
          </w:p>
        </w:tc>
      </w:tr>
      <w:tr w:rsidR="004A676F" w:rsidRPr="007F66BC" w:rsidTr="00C719F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A0615E" w:rsidRDefault="004A676F" w:rsidP="00C719F4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2-2-ЛП-00081</w:t>
            </w:r>
          </w:p>
        </w:tc>
        <w:tc>
          <w:tcPr>
            <w:tcW w:w="2880" w:type="dxa"/>
          </w:tcPr>
          <w:p w:rsidR="004A676F" w:rsidRPr="00A0615E" w:rsidRDefault="004A676F" w:rsidP="00C719F4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 xml:space="preserve">Дизель-генератор АД 18С-Т4002Р, </w:t>
            </w:r>
            <w:proofErr w:type="spellStart"/>
            <w:r w:rsidRPr="00A0615E">
              <w:rPr>
                <w:bCs/>
                <w:lang w:eastAsia="en-US"/>
              </w:rPr>
              <w:t>з.№</w:t>
            </w:r>
            <w:proofErr w:type="spellEnd"/>
            <w:r w:rsidRPr="00A0615E">
              <w:rPr>
                <w:bCs/>
                <w:lang w:eastAsia="en-US"/>
              </w:rPr>
              <w:t xml:space="preserve"> 26А94962</w:t>
            </w:r>
          </w:p>
        </w:tc>
        <w:tc>
          <w:tcPr>
            <w:tcW w:w="1440" w:type="dxa"/>
          </w:tcPr>
          <w:p w:rsidR="004A676F" w:rsidRPr="00A0615E" w:rsidRDefault="004A676F" w:rsidP="00C719F4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2012</w:t>
            </w:r>
          </w:p>
        </w:tc>
        <w:tc>
          <w:tcPr>
            <w:tcW w:w="1535" w:type="dxa"/>
          </w:tcPr>
          <w:p w:rsidR="004A676F" w:rsidRPr="00A0615E" w:rsidRDefault="004A676F" w:rsidP="00C719F4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215000,00</w:t>
            </w:r>
          </w:p>
        </w:tc>
        <w:tc>
          <w:tcPr>
            <w:tcW w:w="1701" w:type="dxa"/>
          </w:tcPr>
          <w:p w:rsidR="004A676F" w:rsidRPr="00A0615E" w:rsidRDefault="004A676F" w:rsidP="00C719F4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Pr="00A0615E" w:rsidRDefault="004A676F" w:rsidP="00C719F4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Договор пожертвования №3/12-П от 09.04.2012г (акт №49 от 09.04.2012)</w:t>
            </w:r>
          </w:p>
        </w:tc>
        <w:tc>
          <w:tcPr>
            <w:tcW w:w="1946" w:type="dxa"/>
          </w:tcPr>
          <w:p w:rsidR="004A676F" w:rsidRPr="00A0615E" w:rsidRDefault="004A676F" w:rsidP="00C719F4">
            <w:pPr>
              <w:rPr>
                <w:bCs/>
                <w:color w:val="0070C0"/>
                <w:lang w:eastAsia="en-US"/>
              </w:rPr>
            </w:pPr>
            <w:r w:rsidRPr="00A0615E">
              <w:rPr>
                <w:bCs/>
                <w:color w:val="0070C0"/>
                <w:sz w:val="22"/>
                <w:szCs w:val="22"/>
                <w:lang w:eastAsia="en-US"/>
              </w:rPr>
              <w:t>ХВ /МУП «</w:t>
            </w:r>
            <w:proofErr w:type="spellStart"/>
            <w:r w:rsidRPr="00A0615E">
              <w:rPr>
                <w:bCs/>
                <w:color w:val="0070C0"/>
                <w:sz w:val="22"/>
                <w:szCs w:val="22"/>
                <w:lang w:eastAsia="en-US"/>
              </w:rPr>
              <w:t>Комсервис</w:t>
            </w:r>
            <w:proofErr w:type="spellEnd"/>
            <w:r w:rsidRPr="00A0615E">
              <w:rPr>
                <w:bCs/>
                <w:color w:val="0070C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160" w:type="dxa"/>
          </w:tcPr>
          <w:p w:rsidR="004A676F" w:rsidRPr="00E464D2" w:rsidRDefault="004A676F" w:rsidP="00C719F4">
            <w:pPr>
              <w:rPr>
                <w:bCs/>
                <w:highlight w:val="yellow"/>
                <w:lang w:eastAsia="en-US"/>
              </w:rPr>
            </w:pPr>
            <w:r w:rsidRPr="00A0615E">
              <w:rPr>
                <w:bCs/>
                <w:lang w:eastAsia="en-US"/>
              </w:rPr>
              <w:t xml:space="preserve">Договор </w:t>
            </w:r>
            <w:proofErr w:type="spellStart"/>
            <w:r w:rsidRPr="00A0615E">
              <w:rPr>
                <w:bCs/>
                <w:lang w:eastAsia="en-US"/>
              </w:rPr>
              <w:t>хоз</w:t>
            </w:r>
            <w:proofErr w:type="spellEnd"/>
            <w:r w:rsidRPr="00A0615E">
              <w:rPr>
                <w:bCs/>
                <w:lang w:eastAsia="en-US"/>
              </w:rPr>
              <w:t>. Ведения №3 от 05.12.2013</w:t>
            </w:r>
          </w:p>
        </w:tc>
      </w:tr>
      <w:tr w:rsidR="004A676F" w:rsidRPr="007F66BC" w:rsidTr="00C719F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2-2-ЛП-00082</w:t>
            </w:r>
          </w:p>
        </w:tc>
        <w:tc>
          <w:tcPr>
            <w:tcW w:w="2880" w:type="dxa"/>
          </w:tcPr>
          <w:p w:rsidR="004A676F" w:rsidRPr="00507277" w:rsidRDefault="004A676F" w:rsidP="00C719F4">
            <w:pPr>
              <w:rPr>
                <w:bCs/>
                <w:lang w:val="en-US" w:eastAsia="en-US"/>
              </w:rPr>
            </w:pPr>
            <w:proofErr w:type="spellStart"/>
            <w:r w:rsidRPr="009B4D87">
              <w:rPr>
                <w:bCs/>
                <w:lang w:eastAsia="en-US"/>
              </w:rPr>
              <w:t>Мотопомпа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r>
              <w:rPr>
                <w:bCs/>
                <w:lang w:val="en-US" w:eastAsia="en-US"/>
              </w:rPr>
              <w:t>PTG-</w:t>
            </w:r>
            <w:smartTag w:uri="urn:schemas-microsoft-com:office:smarttags" w:element="metricconverter">
              <w:smartTagPr>
                <w:attr w:name="ProductID" w:val="208 ST"/>
              </w:smartTagPr>
              <w:r>
                <w:rPr>
                  <w:bCs/>
                  <w:lang w:val="en-US" w:eastAsia="en-US"/>
                </w:rPr>
                <w:t>208 ST</w:t>
              </w:r>
            </w:smartTag>
          </w:p>
        </w:tc>
        <w:tc>
          <w:tcPr>
            <w:tcW w:w="1440" w:type="dxa"/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2012</w:t>
            </w:r>
          </w:p>
        </w:tc>
        <w:tc>
          <w:tcPr>
            <w:tcW w:w="1535" w:type="dxa"/>
          </w:tcPr>
          <w:p w:rsidR="004A676F" w:rsidRPr="006449D5" w:rsidRDefault="004A676F" w:rsidP="00C719F4">
            <w:pPr>
              <w:rPr>
                <w:bCs/>
                <w:lang w:eastAsia="en-US"/>
              </w:rPr>
            </w:pPr>
            <w:r w:rsidRPr="006449D5">
              <w:rPr>
                <w:bCs/>
                <w:lang w:eastAsia="en-US"/>
              </w:rPr>
              <w:t>24500,00</w:t>
            </w:r>
          </w:p>
        </w:tc>
        <w:tc>
          <w:tcPr>
            <w:tcW w:w="1701" w:type="dxa"/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Pr="00507277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Договор поставки  № 344 от 27.06.2012г </w:t>
            </w:r>
            <w:r w:rsidRPr="00507277">
              <w:rPr>
                <w:bCs/>
                <w:lang w:eastAsia="en-US"/>
              </w:rPr>
              <w:t>Счет № АА-0000088 от 27.06.2012</w:t>
            </w:r>
          </w:p>
        </w:tc>
        <w:tc>
          <w:tcPr>
            <w:tcW w:w="1946" w:type="dxa"/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МК</w:t>
            </w:r>
          </w:p>
        </w:tc>
        <w:tc>
          <w:tcPr>
            <w:tcW w:w="2160" w:type="dxa"/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</w:p>
        </w:tc>
      </w:tr>
      <w:tr w:rsidR="004A676F" w:rsidRPr="007F66BC" w:rsidTr="00C719F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2-2-ЛП-00083</w:t>
            </w:r>
          </w:p>
        </w:tc>
        <w:tc>
          <w:tcPr>
            <w:tcW w:w="2880" w:type="dxa"/>
          </w:tcPr>
          <w:p w:rsidR="004A676F" w:rsidRPr="009B4D87" w:rsidRDefault="004A676F" w:rsidP="00C719F4">
            <w:pPr>
              <w:rPr>
                <w:bCs/>
                <w:lang w:eastAsia="en-US"/>
              </w:rPr>
            </w:pPr>
            <w:r w:rsidRPr="009B4D87">
              <w:rPr>
                <w:bCs/>
                <w:lang w:eastAsia="en-US"/>
              </w:rPr>
              <w:t xml:space="preserve">Видеокамера </w:t>
            </w:r>
            <w:proofErr w:type="spellStart"/>
            <w:r w:rsidRPr="009B4D87">
              <w:rPr>
                <w:bCs/>
                <w:lang w:eastAsia="en-US"/>
              </w:rPr>
              <w:t>Самсунг</w:t>
            </w:r>
            <w:proofErr w:type="spellEnd"/>
            <w:r w:rsidRPr="009B4D87">
              <w:rPr>
                <w:bCs/>
                <w:lang w:eastAsia="en-US"/>
              </w:rPr>
              <w:t xml:space="preserve"> НМХ-Н300 SP</w:t>
            </w:r>
          </w:p>
        </w:tc>
        <w:tc>
          <w:tcPr>
            <w:tcW w:w="1440" w:type="dxa"/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2012</w:t>
            </w:r>
          </w:p>
        </w:tc>
        <w:tc>
          <w:tcPr>
            <w:tcW w:w="1535" w:type="dxa"/>
          </w:tcPr>
          <w:p w:rsidR="004A676F" w:rsidRPr="009B4D87" w:rsidRDefault="004A676F" w:rsidP="00C719F4">
            <w:pPr>
              <w:rPr>
                <w:bCs/>
                <w:lang w:eastAsia="en-US"/>
              </w:rPr>
            </w:pPr>
            <w:r w:rsidRPr="009B4D87">
              <w:rPr>
                <w:bCs/>
                <w:lang w:eastAsia="en-US"/>
              </w:rPr>
              <w:t>15400</w:t>
            </w:r>
            <w:r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 w:rsidRPr="00B511C7">
              <w:rPr>
                <w:bCs/>
                <w:color w:val="0070C0"/>
                <w:lang w:eastAsia="en-US"/>
              </w:rPr>
              <w:t>ПЕРЕДАН</w:t>
            </w:r>
          </w:p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Постановление Главы </w:t>
            </w:r>
            <w:proofErr w:type="gramStart"/>
            <w:r>
              <w:rPr>
                <w:lang w:eastAsia="en-US"/>
              </w:rPr>
              <w:t>Л-Я</w:t>
            </w:r>
            <w:proofErr w:type="gramEnd"/>
            <w:r>
              <w:rPr>
                <w:lang w:eastAsia="en-US"/>
              </w:rPr>
              <w:t xml:space="preserve"> с/пос. № 93 от 10.11.2015г</w:t>
            </w:r>
          </w:p>
        </w:tc>
        <w:tc>
          <w:tcPr>
            <w:tcW w:w="1946" w:type="dxa"/>
          </w:tcPr>
          <w:p w:rsidR="004A676F" w:rsidRPr="006B5AD5" w:rsidRDefault="004A676F" w:rsidP="00C719F4">
            <w:pPr>
              <w:rPr>
                <w:bCs/>
                <w:color w:val="0070C0"/>
                <w:lang w:eastAsia="en-US"/>
              </w:rPr>
            </w:pPr>
            <w:r w:rsidRPr="006B5AD5">
              <w:rPr>
                <w:bCs/>
                <w:color w:val="0070C0"/>
                <w:lang w:eastAsia="en-US"/>
              </w:rPr>
              <w:t>Александровский район</w:t>
            </w:r>
          </w:p>
        </w:tc>
        <w:tc>
          <w:tcPr>
            <w:tcW w:w="2160" w:type="dxa"/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Договор пожертвования № 2/15-П от 10.11.2015г</w:t>
            </w:r>
          </w:p>
        </w:tc>
      </w:tr>
      <w:tr w:rsidR="004A676F" w:rsidRPr="007F66BC" w:rsidTr="00C719F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2-2-ЛП-00084</w:t>
            </w:r>
          </w:p>
        </w:tc>
        <w:tc>
          <w:tcPr>
            <w:tcW w:w="2880" w:type="dxa"/>
          </w:tcPr>
          <w:p w:rsidR="004A676F" w:rsidRPr="00286B7E" w:rsidRDefault="004A676F" w:rsidP="00C719F4">
            <w:pPr>
              <w:rPr>
                <w:bCs/>
                <w:lang w:eastAsia="en-US"/>
              </w:rPr>
            </w:pPr>
            <w:r w:rsidRPr="00286B7E">
              <w:rPr>
                <w:bCs/>
                <w:lang w:eastAsia="en-US"/>
              </w:rPr>
              <w:t xml:space="preserve">Ноутбук </w:t>
            </w:r>
            <w:proofErr w:type="spellStart"/>
            <w:r w:rsidRPr="00286B7E">
              <w:rPr>
                <w:bCs/>
                <w:lang w:eastAsia="en-US"/>
              </w:rPr>
              <w:t>Lenovo</w:t>
            </w:r>
            <w:proofErr w:type="spellEnd"/>
            <w:r w:rsidRPr="00286B7E">
              <w:rPr>
                <w:bCs/>
                <w:lang w:eastAsia="en-US"/>
              </w:rPr>
              <w:t xml:space="preserve"> B570e &lt;59317988&gt; </w:t>
            </w:r>
            <w:proofErr w:type="spellStart"/>
            <w:r w:rsidRPr="00286B7E">
              <w:rPr>
                <w:bCs/>
                <w:lang w:eastAsia="en-US"/>
              </w:rPr>
              <w:t>Pent</w:t>
            </w:r>
            <w:proofErr w:type="spellEnd"/>
            <w:r w:rsidRPr="00286B7E">
              <w:rPr>
                <w:bCs/>
                <w:lang w:eastAsia="en-US"/>
              </w:rPr>
              <w:t xml:space="preserve"> B960/2/320/DVD-RW/410M/</w:t>
            </w:r>
            <w:proofErr w:type="spellStart"/>
            <w:r w:rsidRPr="00286B7E">
              <w:rPr>
                <w:bCs/>
                <w:lang w:eastAsia="en-US"/>
              </w:rPr>
              <w:t>WiFi</w:t>
            </w:r>
            <w:proofErr w:type="spellEnd"/>
            <w:r w:rsidRPr="00286B7E">
              <w:rPr>
                <w:bCs/>
                <w:lang w:eastAsia="en-US"/>
              </w:rPr>
              <w:t>/DOS/15.6''/2.43кг</w:t>
            </w:r>
          </w:p>
        </w:tc>
        <w:tc>
          <w:tcPr>
            <w:tcW w:w="1440" w:type="dxa"/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2012</w:t>
            </w:r>
          </w:p>
        </w:tc>
        <w:tc>
          <w:tcPr>
            <w:tcW w:w="1535" w:type="dxa"/>
          </w:tcPr>
          <w:p w:rsidR="004A676F" w:rsidRPr="00286B7E" w:rsidRDefault="004A676F" w:rsidP="00C719F4">
            <w:pPr>
              <w:rPr>
                <w:bCs/>
                <w:lang w:eastAsia="en-US"/>
              </w:rPr>
            </w:pPr>
            <w:r w:rsidRPr="00286B7E">
              <w:rPr>
                <w:bCs/>
                <w:lang w:eastAsia="en-US"/>
              </w:rPr>
              <w:t>19200</w:t>
            </w:r>
            <w:r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 w:rsidRPr="00B511C7">
              <w:rPr>
                <w:bCs/>
                <w:color w:val="0070C0"/>
                <w:lang w:eastAsia="en-US"/>
              </w:rPr>
              <w:t>ПЕРЕДАН</w:t>
            </w:r>
          </w:p>
          <w:p w:rsidR="004A676F" w:rsidRPr="00E4058F" w:rsidRDefault="004A676F" w:rsidP="00C719F4">
            <w:pPr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Постановление Главы </w:t>
            </w:r>
            <w:proofErr w:type="gramStart"/>
            <w:r>
              <w:rPr>
                <w:lang w:eastAsia="en-US"/>
              </w:rPr>
              <w:t>Л-Я</w:t>
            </w:r>
            <w:proofErr w:type="gramEnd"/>
            <w:r>
              <w:rPr>
                <w:lang w:eastAsia="en-US"/>
              </w:rPr>
              <w:t xml:space="preserve"> с/пос. № 93 от 10.11.2015г</w:t>
            </w:r>
          </w:p>
        </w:tc>
        <w:tc>
          <w:tcPr>
            <w:tcW w:w="1946" w:type="dxa"/>
          </w:tcPr>
          <w:p w:rsidR="004A676F" w:rsidRPr="006B5AD5" w:rsidRDefault="004A676F" w:rsidP="00C719F4">
            <w:pPr>
              <w:rPr>
                <w:bCs/>
                <w:color w:val="0070C0"/>
                <w:lang w:eastAsia="en-US"/>
              </w:rPr>
            </w:pPr>
            <w:r w:rsidRPr="006B5AD5">
              <w:rPr>
                <w:bCs/>
                <w:color w:val="0070C0"/>
                <w:lang w:eastAsia="en-US"/>
              </w:rPr>
              <w:t>Александровский район</w:t>
            </w:r>
          </w:p>
        </w:tc>
        <w:tc>
          <w:tcPr>
            <w:tcW w:w="2160" w:type="dxa"/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Договор пожертвования № 2/15-П от 10.11.2015г</w:t>
            </w:r>
          </w:p>
        </w:tc>
      </w:tr>
      <w:tr w:rsidR="004A676F" w:rsidRPr="00E4058F" w:rsidTr="00C719F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22584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2-2-ЛП-00085</w:t>
            </w:r>
          </w:p>
        </w:tc>
        <w:tc>
          <w:tcPr>
            <w:tcW w:w="2880" w:type="dxa"/>
          </w:tcPr>
          <w:p w:rsidR="004A676F" w:rsidRPr="008F7A85" w:rsidRDefault="004A676F" w:rsidP="00C719F4">
            <w:pPr>
              <w:rPr>
                <w:bCs/>
                <w:lang w:val="en-US" w:eastAsia="en-US"/>
              </w:rPr>
            </w:pPr>
            <w:r w:rsidRPr="00286B7E">
              <w:rPr>
                <w:bCs/>
                <w:lang w:eastAsia="en-US"/>
              </w:rPr>
              <w:t>Ноутбук</w:t>
            </w:r>
            <w:r w:rsidRPr="00286B7E">
              <w:rPr>
                <w:bCs/>
                <w:lang w:val="en-US" w:eastAsia="en-US"/>
              </w:rPr>
              <w:t xml:space="preserve"> Acer Aspire AS5750G-2354G50Mnkk i3 2350M/4G/500Gb/DVDRW/GF630M 1Gb/15.6''/</w:t>
            </w:r>
            <w:proofErr w:type="spellStart"/>
            <w:r w:rsidRPr="00286B7E">
              <w:rPr>
                <w:bCs/>
                <w:lang w:val="en-US" w:eastAsia="en-US"/>
              </w:rPr>
              <w:t>Wifi</w:t>
            </w:r>
            <w:proofErr w:type="spellEnd"/>
            <w:r w:rsidRPr="00286B7E">
              <w:rPr>
                <w:bCs/>
                <w:lang w:val="en-US" w:eastAsia="en-US"/>
              </w:rPr>
              <w:t>/W7HB64/Cam/6c/</w:t>
            </w:r>
          </w:p>
          <w:p w:rsidR="004A676F" w:rsidRPr="008F7A85" w:rsidRDefault="004A676F" w:rsidP="00C719F4">
            <w:pPr>
              <w:rPr>
                <w:bCs/>
                <w:lang w:val="en-US" w:eastAsia="en-US"/>
              </w:rPr>
            </w:pPr>
          </w:p>
        </w:tc>
        <w:tc>
          <w:tcPr>
            <w:tcW w:w="1440" w:type="dxa"/>
          </w:tcPr>
          <w:p w:rsidR="004A676F" w:rsidRPr="00286B7E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2012</w:t>
            </w:r>
          </w:p>
        </w:tc>
        <w:tc>
          <w:tcPr>
            <w:tcW w:w="1535" w:type="dxa"/>
          </w:tcPr>
          <w:p w:rsidR="004A676F" w:rsidRPr="00286B7E" w:rsidRDefault="004A676F" w:rsidP="00C719F4">
            <w:pPr>
              <w:rPr>
                <w:bCs/>
                <w:lang w:eastAsia="en-US"/>
              </w:rPr>
            </w:pPr>
            <w:r w:rsidRPr="00286B7E">
              <w:rPr>
                <w:bCs/>
                <w:lang w:val="en-US" w:eastAsia="en-US"/>
              </w:rPr>
              <w:t>29455</w:t>
            </w:r>
            <w:r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</w:tcPr>
          <w:p w:rsidR="004A676F" w:rsidRPr="0091336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Pr="00AF12E1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Договор поставки от 22.03.2012.г         </w:t>
            </w:r>
            <w:r w:rsidRPr="00E4058F">
              <w:rPr>
                <w:bCs/>
                <w:lang w:eastAsia="en-US"/>
              </w:rPr>
              <w:t>Счет № 739 от 22.03.2012</w:t>
            </w:r>
          </w:p>
        </w:tc>
        <w:tc>
          <w:tcPr>
            <w:tcW w:w="1946" w:type="dxa"/>
          </w:tcPr>
          <w:p w:rsidR="004A676F" w:rsidRPr="00286B7E" w:rsidRDefault="004A676F" w:rsidP="00C719F4">
            <w:pPr>
              <w:rPr>
                <w:bCs/>
                <w:lang w:val="en-US" w:eastAsia="en-US"/>
              </w:rPr>
            </w:pPr>
            <w:r>
              <w:rPr>
                <w:bCs/>
                <w:lang w:eastAsia="en-US"/>
              </w:rPr>
              <w:t>ОУ/ Администрация</w:t>
            </w:r>
          </w:p>
        </w:tc>
        <w:tc>
          <w:tcPr>
            <w:tcW w:w="2160" w:type="dxa"/>
          </w:tcPr>
          <w:p w:rsidR="004A676F" w:rsidRPr="00E4058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Распоряжение Главы </w:t>
            </w:r>
            <w:proofErr w:type="gramStart"/>
            <w:r>
              <w:rPr>
                <w:bCs/>
                <w:lang w:eastAsia="en-US"/>
              </w:rPr>
              <w:t>Л-Я</w:t>
            </w:r>
            <w:proofErr w:type="gramEnd"/>
            <w:r>
              <w:rPr>
                <w:bCs/>
                <w:lang w:eastAsia="en-US"/>
              </w:rPr>
              <w:t xml:space="preserve"> с/поселения №00 от 01.04.2013</w:t>
            </w:r>
          </w:p>
        </w:tc>
      </w:tr>
      <w:tr w:rsidR="004A676F" w:rsidRPr="00286B7E" w:rsidTr="00C719F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286B7E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286B7E" w:rsidRDefault="004A676F" w:rsidP="00C719F4">
            <w:pPr>
              <w:rPr>
                <w:bCs/>
                <w:lang w:val="en-US" w:eastAsia="en-US"/>
              </w:rPr>
            </w:pPr>
            <w:r>
              <w:rPr>
                <w:bCs/>
                <w:lang w:eastAsia="en-US"/>
              </w:rPr>
              <w:t>2-2-ЛП-00086</w:t>
            </w:r>
          </w:p>
        </w:tc>
        <w:tc>
          <w:tcPr>
            <w:tcW w:w="288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 w:rsidRPr="00286B7E">
              <w:rPr>
                <w:bCs/>
                <w:lang w:eastAsia="en-US"/>
              </w:rPr>
              <w:t xml:space="preserve">Насос </w:t>
            </w:r>
            <w:proofErr w:type="spellStart"/>
            <w:r w:rsidRPr="00286B7E">
              <w:rPr>
                <w:bCs/>
                <w:lang w:eastAsia="en-US"/>
              </w:rPr>
              <w:t>погружной</w:t>
            </w:r>
            <w:proofErr w:type="spellEnd"/>
            <w:r w:rsidRPr="00286B7E">
              <w:rPr>
                <w:bCs/>
                <w:lang w:eastAsia="en-US"/>
              </w:rPr>
              <w:t xml:space="preserve"> </w:t>
            </w:r>
            <w:proofErr w:type="spellStart"/>
            <w:r w:rsidRPr="00286B7E">
              <w:rPr>
                <w:bCs/>
                <w:lang w:eastAsia="en-US"/>
              </w:rPr>
              <w:t>сважин</w:t>
            </w:r>
            <w:proofErr w:type="spellEnd"/>
            <w:r w:rsidRPr="00286B7E">
              <w:rPr>
                <w:bCs/>
                <w:lang w:eastAsia="en-US"/>
              </w:rPr>
              <w:t>. ЭЦВ 6-10-80 4 кВт</w:t>
            </w:r>
          </w:p>
          <w:p w:rsidR="004A676F" w:rsidRPr="00286B7E" w:rsidRDefault="004A676F" w:rsidP="00C719F4">
            <w:pPr>
              <w:rPr>
                <w:bCs/>
                <w:lang w:eastAsia="en-US"/>
              </w:rPr>
            </w:pPr>
          </w:p>
        </w:tc>
        <w:tc>
          <w:tcPr>
            <w:tcW w:w="1440" w:type="dxa"/>
          </w:tcPr>
          <w:p w:rsidR="004A676F" w:rsidRPr="00286B7E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2012</w:t>
            </w:r>
          </w:p>
        </w:tc>
        <w:tc>
          <w:tcPr>
            <w:tcW w:w="1535" w:type="dxa"/>
          </w:tcPr>
          <w:p w:rsidR="004A676F" w:rsidRPr="00286B7E" w:rsidRDefault="004A676F" w:rsidP="00C719F4">
            <w:pPr>
              <w:rPr>
                <w:bCs/>
                <w:lang w:eastAsia="en-US"/>
              </w:rPr>
            </w:pPr>
            <w:r w:rsidRPr="00286B7E">
              <w:rPr>
                <w:bCs/>
                <w:lang w:eastAsia="en-US"/>
              </w:rPr>
              <w:t>28200,01</w:t>
            </w:r>
          </w:p>
        </w:tc>
        <w:tc>
          <w:tcPr>
            <w:tcW w:w="1701" w:type="dxa"/>
          </w:tcPr>
          <w:p w:rsidR="004A676F" w:rsidRPr="00286B7E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Pr="00E4058F" w:rsidRDefault="004A676F" w:rsidP="00C719F4">
            <w:pPr>
              <w:rPr>
                <w:bCs/>
                <w:lang w:eastAsia="en-US"/>
              </w:rPr>
            </w:pPr>
            <w:r w:rsidRPr="004D609B">
              <w:rPr>
                <w:bCs/>
                <w:color w:val="3366FF"/>
                <w:lang w:eastAsia="en-US"/>
              </w:rPr>
              <w:t>Списан</w:t>
            </w:r>
            <w:r>
              <w:rPr>
                <w:bCs/>
                <w:color w:val="3366FF"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 xml:space="preserve"> Распор. Главы </w:t>
            </w:r>
            <w:proofErr w:type="gramStart"/>
            <w:r>
              <w:rPr>
                <w:bCs/>
                <w:lang w:eastAsia="en-US"/>
              </w:rPr>
              <w:t>Л-Я</w:t>
            </w:r>
            <w:proofErr w:type="gramEnd"/>
            <w:r>
              <w:rPr>
                <w:bCs/>
                <w:lang w:eastAsia="en-US"/>
              </w:rPr>
              <w:t xml:space="preserve"> с/поселения  №35-р от 30.12.2015 (акт № 3 от 30.12.2015г)</w:t>
            </w:r>
          </w:p>
        </w:tc>
        <w:tc>
          <w:tcPr>
            <w:tcW w:w="1946" w:type="dxa"/>
          </w:tcPr>
          <w:p w:rsidR="004A676F" w:rsidRPr="00286B7E" w:rsidRDefault="004A676F" w:rsidP="00C719F4">
            <w:pPr>
              <w:rPr>
                <w:bCs/>
                <w:lang w:eastAsia="en-US"/>
              </w:rPr>
            </w:pPr>
          </w:p>
        </w:tc>
        <w:tc>
          <w:tcPr>
            <w:tcW w:w="2160" w:type="dxa"/>
          </w:tcPr>
          <w:p w:rsidR="004A676F" w:rsidRPr="00286B7E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Договор поставки № 053 от 07.12.2012г </w:t>
            </w:r>
            <w:r w:rsidRPr="00E4058F">
              <w:rPr>
                <w:bCs/>
                <w:lang w:eastAsia="en-US"/>
              </w:rPr>
              <w:t xml:space="preserve">Счет № НК </w:t>
            </w:r>
            <w:proofErr w:type="gramStart"/>
            <w:r w:rsidRPr="00E4058F">
              <w:rPr>
                <w:bCs/>
                <w:lang w:eastAsia="en-US"/>
              </w:rPr>
              <w:t>–Н</w:t>
            </w:r>
            <w:proofErr w:type="gramEnd"/>
            <w:r w:rsidRPr="00E4058F">
              <w:rPr>
                <w:bCs/>
                <w:lang w:eastAsia="en-US"/>
              </w:rPr>
              <w:t>000526 от 07.12.2012</w:t>
            </w:r>
          </w:p>
        </w:tc>
      </w:tr>
      <w:tr w:rsidR="004A676F" w:rsidRPr="00286B7E" w:rsidTr="00C719F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286B7E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286B7E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2-2-ЛП-00087</w:t>
            </w:r>
          </w:p>
        </w:tc>
        <w:tc>
          <w:tcPr>
            <w:tcW w:w="2880" w:type="dxa"/>
          </w:tcPr>
          <w:p w:rsidR="004A676F" w:rsidRPr="00D01FFB" w:rsidRDefault="004A676F" w:rsidP="00C719F4">
            <w:pPr>
              <w:rPr>
                <w:bCs/>
                <w:lang w:eastAsia="en-US"/>
              </w:rPr>
            </w:pPr>
            <w:r w:rsidRPr="00D01FFB">
              <w:rPr>
                <w:bCs/>
                <w:lang w:eastAsia="en-US"/>
              </w:rPr>
              <w:t xml:space="preserve">Высоконапорная </w:t>
            </w:r>
            <w:proofErr w:type="spellStart"/>
            <w:r w:rsidRPr="00D01FFB">
              <w:rPr>
                <w:bCs/>
                <w:lang w:eastAsia="en-US"/>
              </w:rPr>
              <w:t>Мотопомпа</w:t>
            </w:r>
            <w:proofErr w:type="spellEnd"/>
            <w:r w:rsidRPr="00D01FFB">
              <w:rPr>
                <w:bCs/>
                <w:lang w:eastAsia="en-US"/>
              </w:rPr>
              <w:t xml:space="preserve"> "Спрут-3"</w:t>
            </w:r>
          </w:p>
        </w:tc>
        <w:tc>
          <w:tcPr>
            <w:tcW w:w="1440" w:type="dxa"/>
          </w:tcPr>
          <w:p w:rsidR="004A676F" w:rsidRPr="00286B7E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2012</w:t>
            </w:r>
          </w:p>
        </w:tc>
        <w:tc>
          <w:tcPr>
            <w:tcW w:w="1535" w:type="dxa"/>
          </w:tcPr>
          <w:p w:rsidR="004A676F" w:rsidRPr="00286B7E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51000,00</w:t>
            </w:r>
          </w:p>
        </w:tc>
        <w:tc>
          <w:tcPr>
            <w:tcW w:w="1701" w:type="dxa"/>
          </w:tcPr>
          <w:p w:rsidR="004A676F" w:rsidRPr="00286B7E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Pr="00286B7E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Пост. Главы </w:t>
            </w:r>
            <w:proofErr w:type="spellStart"/>
            <w:r>
              <w:rPr>
                <w:bCs/>
                <w:lang w:eastAsia="en-US"/>
              </w:rPr>
              <w:t>Админ</w:t>
            </w:r>
            <w:proofErr w:type="spellEnd"/>
            <w:r>
              <w:rPr>
                <w:bCs/>
                <w:lang w:eastAsia="en-US"/>
              </w:rPr>
              <w:t xml:space="preserve">. </w:t>
            </w:r>
            <w:proofErr w:type="gramStart"/>
            <w:r>
              <w:rPr>
                <w:bCs/>
                <w:lang w:eastAsia="en-US"/>
              </w:rPr>
              <w:t>Л-Я</w:t>
            </w:r>
            <w:proofErr w:type="gramEnd"/>
            <w:r>
              <w:rPr>
                <w:bCs/>
                <w:lang w:eastAsia="en-US"/>
              </w:rPr>
              <w:t xml:space="preserve"> с/пос. №2 от 15.01.2014г Договор пожертвования №07/13-П от 22.03.2013г</w:t>
            </w:r>
          </w:p>
        </w:tc>
        <w:tc>
          <w:tcPr>
            <w:tcW w:w="1946" w:type="dxa"/>
          </w:tcPr>
          <w:p w:rsidR="004A676F" w:rsidRPr="00286B7E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МК</w:t>
            </w:r>
          </w:p>
        </w:tc>
        <w:tc>
          <w:tcPr>
            <w:tcW w:w="2160" w:type="dxa"/>
          </w:tcPr>
          <w:p w:rsidR="004A676F" w:rsidRPr="00286B7E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Постановление  </w:t>
            </w:r>
            <w:proofErr w:type="spellStart"/>
            <w:r>
              <w:rPr>
                <w:bCs/>
                <w:lang w:eastAsia="en-US"/>
              </w:rPr>
              <w:t>Админ</w:t>
            </w:r>
            <w:proofErr w:type="spellEnd"/>
            <w:r>
              <w:rPr>
                <w:bCs/>
                <w:lang w:eastAsia="en-US"/>
              </w:rPr>
              <w:t xml:space="preserve">. Алекс. Р-на № 296 от 20.03.2013г (акт </w:t>
            </w:r>
            <w:proofErr w:type="spellStart"/>
            <w:r>
              <w:rPr>
                <w:bCs/>
                <w:lang w:eastAsia="en-US"/>
              </w:rPr>
              <w:t>прием</w:t>
            </w:r>
            <w:proofErr w:type="gramStart"/>
            <w:r>
              <w:rPr>
                <w:bCs/>
                <w:lang w:eastAsia="en-US"/>
              </w:rPr>
              <w:t>.-</w:t>
            </w:r>
            <w:proofErr w:type="gramEnd"/>
            <w:r>
              <w:rPr>
                <w:bCs/>
                <w:lang w:eastAsia="en-US"/>
              </w:rPr>
              <w:t>пер</w:t>
            </w:r>
            <w:proofErr w:type="spellEnd"/>
            <w:r>
              <w:rPr>
                <w:bCs/>
                <w:lang w:eastAsia="en-US"/>
              </w:rPr>
              <w:t>. №7 от 22.03.2013)</w:t>
            </w:r>
          </w:p>
        </w:tc>
      </w:tr>
      <w:tr w:rsidR="004A676F" w:rsidRPr="00286B7E" w:rsidTr="00C719F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286B7E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286B7E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2-2-ЛП-00088</w:t>
            </w:r>
          </w:p>
        </w:tc>
        <w:tc>
          <w:tcPr>
            <w:tcW w:w="2880" w:type="dxa"/>
          </w:tcPr>
          <w:p w:rsidR="004A676F" w:rsidRPr="0017056E" w:rsidRDefault="004A676F" w:rsidP="00C719F4">
            <w:pPr>
              <w:rPr>
                <w:bCs/>
                <w:lang w:eastAsia="en-US"/>
              </w:rPr>
            </w:pPr>
            <w:r w:rsidRPr="0017056E">
              <w:rPr>
                <w:bCs/>
                <w:lang w:eastAsia="en-US"/>
              </w:rPr>
              <w:t xml:space="preserve">Системный </w:t>
            </w:r>
            <w:proofErr w:type="spellStart"/>
            <w:r w:rsidRPr="0017056E">
              <w:rPr>
                <w:bCs/>
                <w:lang w:eastAsia="en-US"/>
              </w:rPr>
              <w:t>блок</w:t>
            </w:r>
            <w:proofErr w:type="gramStart"/>
            <w:r w:rsidRPr="0017056E">
              <w:rPr>
                <w:bCs/>
                <w:lang w:eastAsia="en-US"/>
              </w:rPr>
              <w:t>HP</w:t>
            </w:r>
            <w:proofErr w:type="spellEnd"/>
            <w:proofErr w:type="gramEnd"/>
            <w:r w:rsidRPr="0017056E">
              <w:rPr>
                <w:bCs/>
                <w:lang w:eastAsia="en-US"/>
              </w:rPr>
              <w:t xml:space="preserve"> </w:t>
            </w:r>
            <w:proofErr w:type="spellStart"/>
            <w:r w:rsidRPr="0017056E">
              <w:rPr>
                <w:bCs/>
                <w:lang w:eastAsia="en-US"/>
              </w:rPr>
              <w:t>dc</w:t>
            </w:r>
            <w:proofErr w:type="spellEnd"/>
            <w:r w:rsidRPr="0017056E">
              <w:rPr>
                <w:bCs/>
                <w:lang w:eastAsia="en-US"/>
              </w:rPr>
              <w:t xml:space="preserve"> 7600 CMT P4-640, 1GB (</w:t>
            </w:r>
            <w:proofErr w:type="spellStart"/>
            <w:r w:rsidRPr="0017056E">
              <w:rPr>
                <w:bCs/>
                <w:lang w:eastAsia="en-US"/>
              </w:rPr>
              <w:t>dichnl</w:t>
            </w:r>
            <w:proofErr w:type="spellEnd"/>
            <w:r w:rsidRPr="0017056E">
              <w:rPr>
                <w:bCs/>
                <w:lang w:eastAsia="en-US"/>
              </w:rPr>
              <w:t xml:space="preserve">),80Gb, DVD/CDRW,XPP, </w:t>
            </w:r>
            <w:proofErr w:type="spellStart"/>
            <w:r w:rsidRPr="0017056E">
              <w:rPr>
                <w:bCs/>
                <w:lang w:eastAsia="en-US"/>
              </w:rPr>
              <w:t>no</w:t>
            </w:r>
            <w:proofErr w:type="spellEnd"/>
            <w:r w:rsidRPr="0017056E">
              <w:rPr>
                <w:bCs/>
                <w:lang w:eastAsia="en-US"/>
              </w:rPr>
              <w:t xml:space="preserve"> FDD, </w:t>
            </w:r>
            <w:proofErr w:type="spellStart"/>
            <w:r w:rsidRPr="0017056E">
              <w:rPr>
                <w:bCs/>
                <w:lang w:eastAsia="en-US"/>
              </w:rPr>
              <w:t>завадской</w:t>
            </w:r>
            <w:proofErr w:type="spellEnd"/>
            <w:r w:rsidRPr="0017056E">
              <w:rPr>
                <w:bCs/>
                <w:lang w:eastAsia="en-US"/>
              </w:rPr>
              <w:t xml:space="preserve"> № HUB 5500V2X, карта памяти USB </w:t>
            </w:r>
            <w:proofErr w:type="spellStart"/>
            <w:r w:rsidRPr="0017056E">
              <w:rPr>
                <w:bCs/>
                <w:lang w:eastAsia="en-US"/>
              </w:rPr>
              <w:t>Flash</w:t>
            </w:r>
            <w:proofErr w:type="spellEnd"/>
            <w:r w:rsidRPr="0017056E">
              <w:rPr>
                <w:bCs/>
                <w:lang w:eastAsia="en-US"/>
              </w:rPr>
              <w:t xml:space="preserve">, </w:t>
            </w:r>
            <w:proofErr w:type="spellStart"/>
            <w:r w:rsidRPr="0017056E">
              <w:rPr>
                <w:bCs/>
                <w:lang w:eastAsia="en-US"/>
              </w:rPr>
              <w:t>жеский</w:t>
            </w:r>
            <w:proofErr w:type="spellEnd"/>
            <w:r w:rsidRPr="0017056E">
              <w:rPr>
                <w:bCs/>
                <w:lang w:eastAsia="en-US"/>
              </w:rPr>
              <w:t xml:space="preserve"> диск IDS XIV PRO, сумка </w:t>
            </w:r>
            <w:proofErr w:type="spellStart"/>
            <w:r w:rsidRPr="0017056E">
              <w:rPr>
                <w:bCs/>
                <w:lang w:eastAsia="en-US"/>
              </w:rPr>
              <w:t>Samsonit</w:t>
            </w:r>
            <w:proofErr w:type="spellEnd"/>
            <w:r w:rsidRPr="0017056E">
              <w:rPr>
                <w:bCs/>
                <w:lang w:eastAsia="en-US"/>
              </w:rPr>
              <w:t xml:space="preserve"> 56L*09*203, клавиатура и мышь </w:t>
            </w:r>
            <w:proofErr w:type="spellStart"/>
            <w:r w:rsidRPr="0017056E">
              <w:rPr>
                <w:bCs/>
                <w:lang w:eastAsia="en-US"/>
              </w:rPr>
              <w:t>Logitech</w:t>
            </w:r>
            <w:proofErr w:type="spellEnd"/>
            <w:r w:rsidRPr="0017056E">
              <w:rPr>
                <w:bCs/>
                <w:lang w:eastAsia="en-US"/>
              </w:rPr>
              <w:t>, реестровый номер АР-МК-0298</w:t>
            </w:r>
          </w:p>
        </w:tc>
        <w:tc>
          <w:tcPr>
            <w:tcW w:w="1440" w:type="dxa"/>
          </w:tcPr>
          <w:p w:rsidR="004A676F" w:rsidRPr="00286B7E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2008 (2013)</w:t>
            </w:r>
          </w:p>
        </w:tc>
        <w:tc>
          <w:tcPr>
            <w:tcW w:w="1535" w:type="dxa"/>
          </w:tcPr>
          <w:p w:rsidR="004A676F" w:rsidRPr="0017056E" w:rsidRDefault="004A676F" w:rsidP="00C719F4">
            <w:pPr>
              <w:rPr>
                <w:bCs/>
                <w:lang w:eastAsia="en-US"/>
              </w:rPr>
            </w:pPr>
            <w:r w:rsidRPr="0017056E">
              <w:rPr>
                <w:bCs/>
                <w:lang w:eastAsia="en-US"/>
              </w:rPr>
              <w:t>36637</w:t>
            </w:r>
            <w:r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</w:tcPr>
          <w:p w:rsidR="004A676F" w:rsidRPr="00286B7E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Pr="00286B7E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Договор пожертвования №11/13-П от 12.04.2013г</w:t>
            </w:r>
          </w:p>
        </w:tc>
        <w:tc>
          <w:tcPr>
            <w:tcW w:w="1946" w:type="dxa"/>
          </w:tcPr>
          <w:p w:rsidR="004A676F" w:rsidRPr="00286B7E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МК</w:t>
            </w:r>
            <w:proofErr w:type="gramStart"/>
            <w:r>
              <w:rPr>
                <w:bCs/>
                <w:lang w:eastAsia="en-US"/>
              </w:rPr>
              <w:t xml:space="preserve">  /Д</w:t>
            </w:r>
            <w:proofErr w:type="gramEnd"/>
            <w:r>
              <w:rPr>
                <w:bCs/>
                <w:lang w:eastAsia="en-US"/>
              </w:rPr>
              <w:t>ля малоимущих семей.</w:t>
            </w:r>
          </w:p>
        </w:tc>
        <w:tc>
          <w:tcPr>
            <w:tcW w:w="2160" w:type="dxa"/>
          </w:tcPr>
          <w:p w:rsidR="004A676F" w:rsidRPr="00286B7E" w:rsidRDefault="004A676F" w:rsidP="00C719F4">
            <w:pPr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Постановл</w:t>
            </w:r>
            <w:proofErr w:type="spellEnd"/>
            <w:r>
              <w:rPr>
                <w:bCs/>
                <w:lang w:eastAsia="en-US"/>
              </w:rPr>
              <w:t xml:space="preserve">. </w:t>
            </w:r>
            <w:proofErr w:type="spellStart"/>
            <w:r>
              <w:rPr>
                <w:bCs/>
                <w:lang w:eastAsia="en-US"/>
              </w:rPr>
              <w:t>Админ</w:t>
            </w:r>
            <w:proofErr w:type="spellEnd"/>
            <w:r>
              <w:rPr>
                <w:bCs/>
                <w:lang w:eastAsia="en-US"/>
              </w:rPr>
              <w:t xml:space="preserve">. Алекс р-на, № 366 от 08.04.2013г ( акт </w:t>
            </w:r>
            <w:proofErr w:type="spellStart"/>
            <w:r>
              <w:rPr>
                <w:bCs/>
                <w:lang w:eastAsia="en-US"/>
              </w:rPr>
              <w:t>прием</w:t>
            </w:r>
            <w:proofErr w:type="gramStart"/>
            <w:r>
              <w:rPr>
                <w:bCs/>
                <w:lang w:eastAsia="en-US"/>
              </w:rPr>
              <w:t>.-</w:t>
            </w:r>
            <w:proofErr w:type="gramEnd"/>
            <w:r>
              <w:rPr>
                <w:bCs/>
                <w:lang w:eastAsia="en-US"/>
              </w:rPr>
              <w:t>пер</w:t>
            </w:r>
            <w:proofErr w:type="spellEnd"/>
            <w:r>
              <w:rPr>
                <w:bCs/>
                <w:lang w:eastAsia="en-US"/>
              </w:rPr>
              <w:t>. №14 от 12.04.2013г)</w:t>
            </w:r>
          </w:p>
        </w:tc>
      </w:tr>
      <w:tr w:rsidR="004A676F" w:rsidRPr="00286B7E" w:rsidTr="00C719F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9C026C" w:rsidRDefault="004A676F" w:rsidP="00C719F4">
            <w:pPr>
              <w:rPr>
                <w:bCs/>
                <w:lang w:eastAsia="en-US"/>
              </w:rPr>
            </w:pPr>
            <w:r w:rsidRPr="009C026C">
              <w:rPr>
                <w:bCs/>
                <w:lang w:eastAsia="en-US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9C026C" w:rsidRDefault="004A676F" w:rsidP="00C719F4">
            <w:pPr>
              <w:rPr>
                <w:bCs/>
                <w:lang w:eastAsia="en-US"/>
              </w:rPr>
            </w:pPr>
            <w:r w:rsidRPr="009C026C">
              <w:rPr>
                <w:bCs/>
                <w:lang w:eastAsia="en-US"/>
              </w:rPr>
              <w:t>2-2-ЛП-00089</w:t>
            </w:r>
          </w:p>
        </w:tc>
        <w:tc>
          <w:tcPr>
            <w:tcW w:w="2880" w:type="dxa"/>
          </w:tcPr>
          <w:p w:rsidR="004A676F" w:rsidRPr="009C026C" w:rsidRDefault="004A676F" w:rsidP="00C719F4">
            <w:pPr>
              <w:rPr>
                <w:bCs/>
                <w:lang w:eastAsia="en-US"/>
              </w:rPr>
            </w:pPr>
            <w:r w:rsidRPr="009C026C">
              <w:rPr>
                <w:bCs/>
                <w:lang w:eastAsia="en-US"/>
              </w:rPr>
              <w:t xml:space="preserve">Компьютер HP </w:t>
            </w:r>
            <w:proofErr w:type="spellStart"/>
            <w:r w:rsidRPr="009C026C">
              <w:rPr>
                <w:bCs/>
                <w:lang w:eastAsia="en-US"/>
              </w:rPr>
              <w:t>Compad</w:t>
            </w:r>
            <w:proofErr w:type="spellEnd"/>
            <w:r w:rsidRPr="009C026C">
              <w:rPr>
                <w:bCs/>
                <w:lang w:eastAsia="en-US"/>
              </w:rPr>
              <w:t xml:space="preserve">, заводской № CZC5340LNS, клавиатура и мышь </w:t>
            </w:r>
            <w:proofErr w:type="spellStart"/>
            <w:r w:rsidRPr="009C026C">
              <w:rPr>
                <w:bCs/>
                <w:lang w:eastAsia="en-US"/>
              </w:rPr>
              <w:t>Logitech</w:t>
            </w:r>
            <w:proofErr w:type="spellEnd"/>
            <w:r w:rsidRPr="009C026C">
              <w:rPr>
                <w:bCs/>
                <w:lang w:eastAsia="en-US"/>
              </w:rPr>
              <w:t xml:space="preserve">, реестровый номер АР-МК-0303  </w:t>
            </w:r>
          </w:p>
        </w:tc>
        <w:tc>
          <w:tcPr>
            <w:tcW w:w="1440" w:type="dxa"/>
          </w:tcPr>
          <w:p w:rsidR="004A676F" w:rsidRPr="009C026C" w:rsidRDefault="004A676F" w:rsidP="00C719F4">
            <w:pPr>
              <w:rPr>
                <w:bCs/>
                <w:lang w:eastAsia="en-US"/>
              </w:rPr>
            </w:pPr>
            <w:r w:rsidRPr="009C026C">
              <w:rPr>
                <w:bCs/>
                <w:lang w:eastAsia="en-US"/>
              </w:rPr>
              <w:t>2008 (2013)</w:t>
            </w:r>
          </w:p>
        </w:tc>
        <w:tc>
          <w:tcPr>
            <w:tcW w:w="1535" w:type="dxa"/>
          </w:tcPr>
          <w:p w:rsidR="004A676F" w:rsidRPr="009C026C" w:rsidRDefault="004A676F" w:rsidP="00C719F4">
            <w:pPr>
              <w:rPr>
                <w:bCs/>
                <w:lang w:eastAsia="en-US"/>
              </w:rPr>
            </w:pPr>
            <w:r w:rsidRPr="009C026C">
              <w:rPr>
                <w:bCs/>
                <w:lang w:eastAsia="en-US"/>
              </w:rPr>
              <w:t>26594,00</w:t>
            </w:r>
          </w:p>
        </w:tc>
        <w:tc>
          <w:tcPr>
            <w:tcW w:w="1701" w:type="dxa"/>
          </w:tcPr>
          <w:p w:rsidR="004A676F" w:rsidRPr="009C026C" w:rsidRDefault="004A676F" w:rsidP="00C719F4">
            <w:pPr>
              <w:rPr>
                <w:bCs/>
                <w:lang w:eastAsia="en-US"/>
              </w:rPr>
            </w:pPr>
            <w:r w:rsidRPr="009C026C"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Pr="009C026C" w:rsidRDefault="004A676F" w:rsidP="00C719F4">
            <w:pPr>
              <w:rPr>
                <w:bCs/>
                <w:lang w:eastAsia="en-US"/>
              </w:rPr>
            </w:pPr>
            <w:r w:rsidRPr="009C026C">
              <w:rPr>
                <w:bCs/>
                <w:lang w:eastAsia="en-US"/>
              </w:rPr>
              <w:t>Договор пожертвования №11/13-П от 12.04.2013г</w:t>
            </w:r>
          </w:p>
          <w:p w:rsidR="004A676F" w:rsidRDefault="004A676F" w:rsidP="00C719F4">
            <w:pPr>
              <w:jc w:val="center"/>
              <w:rPr>
                <w:b/>
                <w:bCs/>
                <w:lang w:eastAsia="en-US"/>
              </w:rPr>
            </w:pPr>
            <w:r w:rsidRPr="00705FDD">
              <w:rPr>
                <w:b/>
                <w:bCs/>
                <w:lang w:eastAsia="en-US"/>
              </w:rPr>
              <w:t>СПИСАН</w:t>
            </w:r>
          </w:p>
          <w:p w:rsidR="004A676F" w:rsidRPr="00657C6B" w:rsidRDefault="004A676F" w:rsidP="00C719F4">
            <w:pPr>
              <w:rPr>
                <w:bCs/>
                <w:highlight w:val="yellow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Лукашкин-Ярского сельского поселения № 78 от 05.12.2018г</w:t>
            </w:r>
          </w:p>
        </w:tc>
        <w:tc>
          <w:tcPr>
            <w:tcW w:w="1946" w:type="dxa"/>
          </w:tcPr>
          <w:p w:rsidR="004A676F" w:rsidRPr="009C026C" w:rsidRDefault="004A676F" w:rsidP="00C719F4">
            <w:pPr>
              <w:rPr>
                <w:bCs/>
                <w:lang w:eastAsia="en-US"/>
              </w:rPr>
            </w:pPr>
            <w:r w:rsidRPr="009C026C">
              <w:rPr>
                <w:bCs/>
                <w:lang w:eastAsia="en-US"/>
              </w:rPr>
              <w:t xml:space="preserve"> МК</w:t>
            </w:r>
            <w:proofErr w:type="gramStart"/>
            <w:r w:rsidRPr="009C026C">
              <w:rPr>
                <w:bCs/>
                <w:lang w:eastAsia="en-US"/>
              </w:rPr>
              <w:t xml:space="preserve">  /Д</w:t>
            </w:r>
            <w:proofErr w:type="gramEnd"/>
            <w:r w:rsidRPr="009C026C">
              <w:rPr>
                <w:bCs/>
                <w:lang w:eastAsia="en-US"/>
              </w:rPr>
              <w:t>ля малоимущих семей,</w:t>
            </w:r>
          </w:p>
        </w:tc>
        <w:tc>
          <w:tcPr>
            <w:tcW w:w="2160" w:type="dxa"/>
          </w:tcPr>
          <w:p w:rsidR="004A676F" w:rsidRPr="009C026C" w:rsidRDefault="004A676F" w:rsidP="00C719F4">
            <w:pPr>
              <w:rPr>
                <w:bCs/>
                <w:lang w:eastAsia="en-US"/>
              </w:rPr>
            </w:pPr>
            <w:proofErr w:type="spellStart"/>
            <w:r w:rsidRPr="009C026C">
              <w:rPr>
                <w:bCs/>
                <w:lang w:eastAsia="en-US"/>
              </w:rPr>
              <w:t>Постановл</w:t>
            </w:r>
            <w:proofErr w:type="spellEnd"/>
            <w:r w:rsidRPr="009C026C">
              <w:rPr>
                <w:bCs/>
                <w:lang w:eastAsia="en-US"/>
              </w:rPr>
              <w:t xml:space="preserve">. </w:t>
            </w:r>
            <w:proofErr w:type="spellStart"/>
            <w:r w:rsidRPr="009C026C">
              <w:rPr>
                <w:bCs/>
                <w:lang w:eastAsia="en-US"/>
              </w:rPr>
              <w:t>Админ</w:t>
            </w:r>
            <w:proofErr w:type="spellEnd"/>
            <w:r w:rsidRPr="009C026C">
              <w:rPr>
                <w:bCs/>
                <w:lang w:eastAsia="en-US"/>
              </w:rPr>
              <w:t xml:space="preserve">. Алекс р-на, № 366 от 08.04.2013г ( акт </w:t>
            </w:r>
            <w:proofErr w:type="spellStart"/>
            <w:r w:rsidRPr="009C026C">
              <w:rPr>
                <w:bCs/>
                <w:lang w:eastAsia="en-US"/>
              </w:rPr>
              <w:t>прием</w:t>
            </w:r>
            <w:proofErr w:type="gramStart"/>
            <w:r w:rsidRPr="009C026C">
              <w:rPr>
                <w:bCs/>
                <w:lang w:eastAsia="en-US"/>
              </w:rPr>
              <w:t>.-</w:t>
            </w:r>
            <w:proofErr w:type="gramEnd"/>
            <w:r w:rsidRPr="009C026C">
              <w:rPr>
                <w:bCs/>
                <w:lang w:eastAsia="en-US"/>
              </w:rPr>
              <w:t>пер</w:t>
            </w:r>
            <w:proofErr w:type="spellEnd"/>
            <w:r w:rsidRPr="009C026C">
              <w:rPr>
                <w:bCs/>
                <w:lang w:eastAsia="en-US"/>
              </w:rPr>
              <w:t>. №14 от 12.04.2013г)</w:t>
            </w:r>
          </w:p>
        </w:tc>
      </w:tr>
      <w:tr w:rsidR="004A676F" w:rsidRPr="004E5B7F" w:rsidTr="00C719F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2-2-ЛП-00090</w:t>
            </w:r>
          </w:p>
        </w:tc>
        <w:tc>
          <w:tcPr>
            <w:tcW w:w="2880" w:type="dxa"/>
          </w:tcPr>
          <w:p w:rsidR="004A676F" w:rsidRPr="00F00967" w:rsidRDefault="004A676F" w:rsidP="00C719F4">
            <w:pPr>
              <w:rPr>
                <w:bCs/>
                <w:lang w:val="en-US" w:eastAsia="en-US"/>
              </w:rPr>
            </w:pPr>
            <w:r>
              <w:rPr>
                <w:bCs/>
                <w:lang w:eastAsia="en-US"/>
              </w:rPr>
              <w:t>МФУ</w:t>
            </w:r>
            <w:r w:rsidRPr="00F00967">
              <w:rPr>
                <w:bCs/>
                <w:lang w:val="en-US" w:eastAsia="en-US"/>
              </w:rPr>
              <w:t xml:space="preserve"> </w:t>
            </w:r>
            <w:r>
              <w:rPr>
                <w:bCs/>
                <w:lang w:val="en-US" w:eastAsia="en-US"/>
              </w:rPr>
              <w:t>Canon</w:t>
            </w:r>
            <w:r w:rsidRPr="00F00967">
              <w:rPr>
                <w:bCs/>
                <w:lang w:val="en-US" w:eastAsia="en-US"/>
              </w:rPr>
              <w:t xml:space="preserve"> </w:t>
            </w:r>
            <w:r>
              <w:rPr>
                <w:bCs/>
                <w:lang w:val="en-US" w:eastAsia="en-US"/>
              </w:rPr>
              <w:t>“</w:t>
            </w:r>
            <w:proofErr w:type="spellStart"/>
            <w:r>
              <w:rPr>
                <w:bCs/>
                <w:lang w:val="en-US" w:eastAsia="en-US"/>
              </w:rPr>
              <w:t>i</w:t>
            </w:r>
            <w:proofErr w:type="spellEnd"/>
            <w:r>
              <w:rPr>
                <w:bCs/>
                <w:lang w:val="en-US" w:eastAsia="en-US"/>
              </w:rPr>
              <w:t>-SENSYS”</w:t>
            </w:r>
            <w:r w:rsidRPr="00F00967">
              <w:rPr>
                <w:bCs/>
                <w:lang w:val="en-US" w:eastAsia="en-US"/>
              </w:rPr>
              <w:t xml:space="preserve"> </w:t>
            </w:r>
            <w:r>
              <w:rPr>
                <w:bCs/>
                <w:lang w:eastAsia="en-US"/>
              </w:rPr>
              <w:t>А</w:t>
            </w:r>
            <w:proofErr w:type="gramStart"/>
            <w:r w:rsidRPr="00F00967">
              <w:rPr>
                <w:bCs/>
                <w:lang w:val="en-US" w:eastAsia="en-US"/>
              </w:rPr>
              <w:t>4</w:t>
            </w:r>
            <w:proofErr w:type="gramEnd"/>
            <w:r w:rsidRPr="00F00967">
              <w:rPr>
                <w:bCs/>
                <w:lang w:val="en-US" w:eastAsia="en-US"/>
              </w:rPr>
              <w:t xml:space="preserve"> </w:t>
            </w:r>
            <w:r>
              <w:rPr>
                <w:bCs/>
                <w:lang w:eastAsia="en-US"/>
              </w:rPr>
              <w:t>лазерный</w:t>
            </w:r>
            <w:r w:rsidRPr="00F00967">
              <w:rPr>
                <w:bCs/>
                <w:lang w:val="en-US" w:eastAsia="en-US"/>
              </w:rPr>
              <w:t>.</w:t>
            </w:r>
          </w:p>
        </w:tc>
        <w:tc>
          <w:tcPr>
            <w:tcW w:w="1440" w:type="dxa"/>
          </w:tcPr>
          <w:p w:rsidR="004A676F" w:rsidRPr="00F00967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2013</w:t>
            </w:r>
          </w:p>
        </w:tc>
        <w:tc>
          <w:tcPr>
            <w:tcW w:w="1535" w:type="dxa"/>
          </w:tcPr>
          <w:p w:rsidR="004A676F" w:rsidRPr="00D34503" w:rsidRDefault="004A676F" w:rsidP="00C719F4">
            <w:pPr>
              <w:rPr>
                <w:bCs/>
                <w:lang w:eastAsia="en-US"/>
              </w:rPr>
            </w:pPr>
            <w:r w:rsidRPr="00D34503">
              <w:rPr>
                <w:bCs/>
                <w:lang w:eastAsia="en-US"/>
              </w:rPr>
              <w:t>10095,00</w:t>
            </w:r>
          </w:p>
        </w:tc>
        <w:tc>
          <w:tcPr>
            <w:tcW w:w="1701" w:type="dxa"/>
          </w:tcPr>
          <w:p w:rsidR="004A676F" w:rsidRPr="0091336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Default="004A676F" w:rsidP="00C719F4">
            <w:pPr>
              <w:rPr>
                <w:bCs/>
                <w:color w:val="0070C0"/>
                <w:lang w:eastAsia="en-US"/>
              </w:rPr>
            </w:pPr>
            <w:r>
              <w:rPr>
                <w:bCs/>
                <w:color w:val="0070C0"/>
                <w:lang w:eastAsia="en-US"/>
              </w:rPr>
              <w:t>ПЕРЕДАН</w:t>
            </w:r>
          </w:p>
          <w:p w:rsidR="004A676F" w:rsidRPr="00F00967" w:rsidRDefault="004A676F" w:rsidP="00C719F4">
            <w:pPr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Постановление Главы </w:t>
            </w:r>
            <w:proofErr w:type="gramStart"/>
            <w:r>
              <w:rPr>
                <w:lang w:eastAsia="en-US"/>
              </w:rPr>
              <w:t>Л-Я</w:t>
            </w:r>
            <w:proofErr w:type="gramEnd"/>
            <w:r>
              <w:rPr>
                <w:lang w:eastAsia="en-US"/>
              </w:rPr>
              <w:t xml:space="preserve"> с/пос. № 93 от 10.11.2015г</w:t>
            </w:r>
            <w:r>
              <w:rPr>
                <w:bCs/>
                <w:lang w:eastAsia="en-US"/>
              </w:rPr>
              <w:t>.</w:t>
            </w:r>
          </w:p>
        </w:tc>
        <w:tc>
          <w:tcPr>
            <w:tcW w:w="1946" w:type="dxa"/>
          </w:tcPr>
          <w:p w:rsidR="004A676F" w:rsidRPr="006B5AD5" w:rsidRDefault="004A676F" w:rsidP="00C719F4">
            <w:pPr>
              <w:rPr>
                <w:bCs/>
                <w:color w:val="0070C0"/>
                <w:lang w:val="en-US" w:eastAsia="en-US"/>
              </w:rPr>
            </w:pPr>
            <w:r w:rsidRPr="006B5AD5">
              <w:rPr>
                <w:bCs/>
                <w:color w:val="0070C0"/>
                <w:lang w:eastAsia="en-US"/>
              </w:rPr>
              <w:t>Александровский район</w:t>
            </w:r>
          </w:p>
        </w:tc>
        <w:tc>
          <w:tcPr>
            <w:tcW w:w="2160" w:type="dxa"/>
          </w:tcPr>
          <w:p w:rsidR="004A676F" w:rsidRPr="004E5B7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Договор пожертвования № 2/15-П от 10.11.2015г</w:t>
            </w:r>
          </w:p>
        </w:tc>
      </w:tr>
      <w:tr w:rsidR="004A676F" w:rsidRPr="005F3F5F" w:rsidTr="00C719F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A0615E" w:rsidRDefault="004A676F" w:rsidP="00C719F4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2-2-ЛП-00091</w:t>
            </w:r>
          </w:p>
        </w:tc>
        <w:tc>
          <w:tcPr>
            <w:tcW w:w="2880" w:type="dxa"/>
          </w:tcPr>
          <w:p w:rsidR="004A676F" w:rsidRPr="00A0615E" w:rsidRDefault="004A676F" w:rsidP="00C719F4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 xml:space="preserve">ТНВД ЯМЗ-238Д </w:t>
            </w:r>
            <w:proofErr w:type="spellStart"/>
            <w:r w:rsidRPr="00A0615E">
              <w:rPr>
                <w:bCs/>
                <w:lang w:eastAsia="en-US"/>
              </w:rPr>
              <w:t>Супер</w:t>
            </w:r>
            <w:proofErr w:type="spellEnd"/>
            <w:r w:rsidRPr="00A0615E">
              <w:rPr>
                <w:bCs/>
                <w:lang w:eastAsia="en-US"/>
              </w:rPr>
              <w:t xml:space="preserve"> МАЗ</w:t>
            </w:r>
          </w:p>
        </w:tc>
        <w:tc>
          <w:tcPr>
            <w:tcW w:w="1440" w:type="dxa"/>
          </w:tcPr>
          <w:p w:rsidR="004A676F" w:rsidRPr="00A0615E" w:rsidRDefault="004A676F" w:rsidP="00C719F4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2013</w:t>
            </w:r>
          </w:p>
        </w:tc>
        <w:tc>
          <w:tcPr>
            <w:tcW w:w="1535" w:type="dxa"/>
          </w:tcPr>
          <w:p w:rsidR="004A676F" w:rsidRPr="00A0615E" w:rsidRDefault="004A676F" w:rsidP="00C719F4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30500,00</w:t>
            </w:r>
          </w:p>
        </w:tc>
        <w:tc>
          <w:tcPr>
            <w:tcW w:w="1701" w:type="dxa"/>
          </w:tcPr>
          <w:p w:rsidR="004A676F" w:rsidRPr="00A0615E" w:rsidRDefault="004A676F" w:rsidP="00C719F4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Pr="00A0615E" w:rsidRDefault="004A676F" w:rsidP="00C719F4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 xml:space="preserve">Пост. Главы </w:t>
            </w:r>
            <w:proofErr w:type="spellStart"/>
            <w:r w:rsidRPr="00A0615E">
              <w:rPr>
                <w:bCs/>
                <w:lang w:eastAsia="en-US"/>
              </w:rPr>
              <w:t>Админ</w:t>
            </w:r>
            <w:proofErr w:type="spellEnd"/>
            <w:r w:rsidRPr="00A0615E">
              <w:rPr>
                <w:bCs/>
                <w:lang w:eastAsia="en-US"/>
              </w:rPr>
              <w:t xml:space="preserve">. </w:t>
            </w:r>
            <w:proofErr w:type="gramStart"/>
            <w:r w:rsidRPr="00A0615E">
              <w:rPr>
                <w:bCs/>
                <w:lang w:eastAsia="en-US"/>
              </w:rPr>
              <w:t>Л-Я</w:t>
            </w:r>
            <w:proofErr w:type="gramEnd"/>
            <w:r w:rsidRPr="00A0615E">
              <w:rPr>
                <w:bCs/>
                <w:lang w:eastAsia="en-US"/>
              </w:rPr>
              <w:t xml:space="preserve"> с/пос. №2 от 15.01.2014г Счет № Ф-00016259 от 16.10.2013г</w:t>
            </w:r>
          </w:p>
        </w:tc>
        <w:tc>
          <w:tcPr>
            <w:tcW w:w="1946" w:type="dxa"/>
          </w:tcPr>
          <w:p w:rsidR="004A676F" w:rsidRPr="00A0615E" w:rsidRDefault="004A676F" w:rsidP="00C719F4">
            <w:pPr>
              <w:rPr>
                <w:bCs/>
                <w:color w:val="0070C0"/>
                <w:lang w:eastAsia="en-US"/>
              </w:rPr>
            </w:pPr>
            <w:r w:rsidRPr="00A0615E">
              <w:rPr>
                <w:bCs/>
                <w:color w:val="0070C0"/>
                <w:lang w:eastAsia="en-US"/>
              </w:rPr>
              <w:t>ХВ / МУП «</w:t>
            </w:r>
            <w:proofErr w:type="spellStart"/>
            <w:r w:rsidRPr="00A0615E">
              <w:rPr>
                <w:bCs/>
                <w:color w:val="0070C0"/>
                <w:lang w:eastAsia="en-US"/>
              </w:rPr>
              <w:t>Комсервис</w:t>
            </w:r>
            <w:proofErr w:type="spellEnd"/>
            <w:r w:rsidRPr="00A0615E">
              <w:rPr>
                <w:bCs/>
                <w:color w:val="0070C0"/>
                <w:lang w:eastAsia="en-US"/>
              </w:rPr>
              <w:t>»</w:t>
            </w:r>
          </w:p>
        </w:tc>
        <w:tc>
          <w:tcPr>
            <w:tcW w:w="2160" w:type="dxa"/>
          </w:tcPr>
          <w:p w:rsidR="004A676F" w:rsidRPr="00A0615E" w:rsidRDefault="004A676F" w:rsidP="00C719F4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 xml:space="preserve">Договор </w:t>
            </w:r>
            <w:proofErr w:type="spellStart"/>
            <w:r w:rsidRPr="00A0615E">
              <w:rPr>
                <w:bCs/>
                <w:lang w:eastAsia="en-US"/>
              </w:rPr>
              <w:t>хоз</w:t>
            </w:r>
            <w:proofErr w:type="spellEnd"/>
            <w:r w:rsidRPr="00A0615E">
              <w:rPr>
                <w:bCs/>
                <w:lang w:eastAsia="en-US"/>
              </w:rPr>
              <w:t>. Ведения №3 от 05.12.2013</w:t>
            </w:r>
          </w:p>
        </w:tc>
      </w:tr>
      <w:tr w:rsidR="004A676F" w:rsidRPr="005F3F5F" w:rsidTr="00C719F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A0615E" w:rsidRDefault="004A676F" w:rsidP="00C719F4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2-2-ЛП-00092</w:t>
            </w:r>
          </w:p>
        </w:tc>
        <w:tc>
          <w:tcPr>
            <w:tcW w:w="2880" w:type="dxa"/>
          </w:tcPr>
          <w:p w:rsidR="004A676F" w:rsidRPr="00A0615E" w:rsidRDefault="004A676F" w:rsidP="00C719F4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АД150-Т400-1Р Дизель-генератор</w:t>
            </w:r>
          </w:p>
        </w:tc>
        <w:tc>
          <w:tcPr>
            <w:tcW w:w="1440" w:type="dxa"/>
          </w:tcPr>
          <w:p w:rsidR="004A676F" w:rsidRPr="00A0615E" w:rsidRDefault="004A676F" w:rsidP="00C719F4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2013</w:t>
            </w:r>
          </w:p>
        </w:tc>
        <w:tc>
          <w:tcPr>
            <w:tcW w:w="1535" w:type="dxa"/>
          </w:tcPr>
          <w:p w:rsidR="004A676F" w:rsidRPr="00A0615E" w:rsidRDefault="004A676F" w:rsidP="00C719F4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860801,00</w:t>
            </w:r>
          </w:p>
        </w:tc>
        <w:tc>
          <w:tcPr>
            <w:tcW w:w="1701" w:type="dxa"/>
          </w:tcPr>
          <w:p w:rsidR="004A676F" w:rsidRPr="00A0615E" w:rsidRDefault="004A676F" w:rsidP="00C719F4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Pr="00A0615E" w:rsidRDefault="004A676F" w:rsidP="00C719F4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 xml:space="preserve">Пост. Главы </w:t>
            </w:r>
            <w:proofErr w:type="spellStart"/>
            <w:r w:rsidRPr="00A0615E">
              <w:rPr>
                <w:bCs/>
                <w:lang w:eastAsia="en-US"/>
              </w:rPr>
              <w:t>Админ</w:t>
            </w:r>
            <w:proofErr w:type="spellEnd"/>
            <w:r w:rsidRPr="00A0615E">
              <w:rPr>
                <w:bCs/>
                <w:lang w:eastAsia="en-US"/>
              </w:rPr>
              <w:t xml:space="preserve">. </w:t>
            </w:r>
            <w:proofErr w:type="gramStart"/>
            <w:r w:rsidRPr="00A0615E">
              <w:rPr>
                <w:bCs/>
                <w:lang w:eastAsia="en-US"/>
              </w:rPr>
              <w:t>Л-Я</w:t>
            </w:r>
            <w:proofErr w:type="gramEnd"/>
            <w:r w:rsidRPr="00A0615E">
              <w:rPr>
                <w:bCs/>
                <w:lang w:eastAsia="en-US"/>
              </w:rPr>
              <w:t xml:space="preserve"> с/пос. №2 от 15.01.2014г Счет № 300 от 25.10.2013г.</w:t>
            </w:r>
          </w:p>
        </w:tc>
        <w:tc>
          <w:tcPr>
            <w:tcW w:w="1946" w:type="dxa"/>
          </w:tcPr>
          <w:p w:rsidR="004A676F" w:rsidRPr="00A0615E" w:rsidRDefault="004A676F" w:rsidP="00C719F4">
            <w:pPr>
              <w:rPr>
                <w:bCs/>
                <w:color w:val="0070C0"/>
                <w:lang w:eastAsia="en-US"/>
              </w:rPr>
            </w:pPr>
            <w:r w:rsidRPr="00A0615E">
              <w:rPr>
                <w:bCs/>
                <w:color w:val="0070C0"/>
                <w:lang w:eastAsia="en-US"/>
              </w:rPr>
              <w:t>ХВ / МУП «</w:t>
            </w:r>
            <w:proofErr w:type="spellStart"/>
            <w:r w:rsidRPr="00A0615E">
              <w:rPr>
                <w:bCs/>
                <w:color w:val="0070C0"/>
                <w:lang w:eastAsia="en-US"/>
              </w:rPr>
              <w:t>Комсервис</w:t>
            </w:r>
            <w:proofErr w:type="spellEnd"/>
            <w:r w:rsidRPr="00A0615E">
              <w:rPr>
                <w:bCs/>
                <w:color w:val="0070C0"/>
                <w:lang w:eastAsia="en-US"/>
              </w:rPr>
              <w:t>»</w:t>
            </w:r>
          </w:p>
        </w:tc>
        <w:tc>
          <w:tcPr>
            <w:tcW w:w="2160" w:type="dxa"/>
          </w:tcPr>
          <w:p w:rsidR="004A676F" w:rsidRPr="00A0615E" w:rsidRDefault="004A676F" w:rsidP="00C719F4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 xml:space="preserve">Договор </w:t>
            </w:r>
            <w:proofErr w:type="spellStart"/>
            <w:r w:rsidRPr="00A0615E">
              <w:rPr>
                <w:bCs/>
                <w:lang w:eastAsia="en-US"/>
              </w:rPr>
              <w:t>хоз</w:t>
            </w:r>
            <w:proofErr w:type="spellEnd"/>
            <w:r w:rsidRPr="00A0615E">
              <w:rPr>
                <w:bCs/>
                <w:lang w:eastAsia="en-US"/>
              </w:rPr>
              <w:t>. Ведения №3 от 05.12.2013</w:t>
            </w:r>
          </w:p>
        </w:tc>
      </w:tr>
      <w:tr w:rsidR="004A676F" w:rsidRPr="005F3F5F" w:rsidTr="00C719F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A0615E" w:rsidRDefault="004A676F" w:rsidP="00C719F4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2-2-ЛП-00093</w:t>
            </w:r>
          </w:p>
        </w:tc>
        <w:tc>
          <w:tcPr>
            <w:tcW w:w="2880" w:type="dxa"/>
          </w:tcPr>
          <w:p w:rsidR="004A676F" w:rsidRPr="00A0615E" w:rsidRDefault="004A676F" w:rsidP="00C719F4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 xml:space="preserve">ТНВД ЯМЗ-238Д </w:t>
            </w:r>
            <w:proofErr w:type="spellStart"/>
            <w:r w:rsidRPr="00A0615E">
              <w:rPr>
                <w:bCs/>
                <w:lang w:eastAsia="en-US"/>
              </w:rPr>
              <w:t>Супер</w:t>
            </w:r>
            <w:proofErr w:type="spellEnd"/>
            <w:r w:rsidRPr="00A0615E">
              <w:rPr>
                <w:bCs/>
                <w:lang w:eastAsia="en-US"/>
              </w:rPr>
              <w:t xml:space="preserve"> МАЗ</w:t>
            </w:r>
          </w:p>
        </w:tc>
        <w:tc>
          <w:tcPr>
            <w:tcW w:w="1440" w:type="dxa"/>
          </w:tcPr>
          <w:p w:rsidR="004A676F" w:rsidRPr="00A0615E" w:rsidRDefault="004A676F" w:rsidP="00C719F4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2013</w:t>
            </w:r>
          </w:p>
        </w:tc>
        <w:tc>
          <w:tcPr>
            <w:tcW w:w="1535" w:type="dxa"/>
          </w:tcPr>
          <w:p w:rsidR="004A676F" w:rsidRPr="00A0615E" w:rsidRDefault="004A676F" w:rsidP="00C719F4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32000,00</w:t>
            </w:r>
          </w:p>
        </w:tc>
        <w:tc>
          <w:tcPr>
            <w:tcW w:w="1701" w:type="dxa"/>
          </w:tcPr>
          <w:p w:rsidR="004A676F" w:rsidRPr="00A0615E" w:rsidRDefault="004A676F" w:rsidP="00C719F4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Pr="00A0615E" w:rsidRDefault="004A676F" w:rsidP="00C719F4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 xml:space="preserve">Пост. Главы </w:t>
            </w:r>
            <w:proofErr w:type="spellStart"/>
            <w:r w:rsidRPr="00A0615E">
              <w:rPr>
                <w:bCs/>
                <w:lang w:eastAsia="en-US"/>
              </w:rPr>
              <w:t>Админ</w:t>
            </w:r>
            <w:proofErr w:type="spellEnd"/>
            <w:r w:rsidRPr="00A0615E">
              <w:rPr>
                <w:bCs/>
                <w:lang w:eastAsia="en-US"/>
              </w:rPr>
              <w:t xml:space="preserve">. </w:t>
            </w:r>
            <w:proofErr w:type="gramStart"/>
            <w:r w:rsidRPr="00A0615E">
              <w:rPr>
                <w:bCs/>
                <w:lang w:eastAsia="en-US"/>
              </w:rPr>
              <w:t>Л-Я</w:t>
            </w:r>
            <w:proofErr w:type="gramEnd"/>
            <w:r w:rsidRPr="00A0615E">
              <w:rPr>
                <w:bCs/>
                <w:lang w:eastAsia="en-US"/>
              </w:rPr>
              <w:t xml:space="preserve"> с/пос. №2 от 15.01.2014г Счет № Ф-00015300 от 04.10.2013г</w:t>
            </w:r>
          </w:p>
        </w:tc>
        <w:tc>
          <w:tcPr>
            <w:tcW w:w="1946" w:type="dxa"/>
          </w:tcPr>
          <w:p w:rsidR="004A676F" w:rsidRPr="00A0615E" w:rsidRDefault="004A676F" w:rsidP="00C719F4">
            <w:pPr>
              <w:rPr>
                <w:bCs/>
                <w:color w:val="0070C0"/>
                <w:lang w:eastAsia="en-US"/>
              </w:rPr>
            </w:pPr>
            <w:r w:rsidRPr="00A0615E">
              <w:rPr>
                <w:bCs/>
                <w:color w:val="0070C0"/>
                <w:lang w:eastAsia="en-US"/>
              </w:rPr>
              <w:t>ХВ / МУП «</w:t>
            </w:r>
            <w:proofErr w:type="spellStart"/>
            <w:r w:rsidRPr="00A0615E">
              <w:rPr>
                <w:bCs/>
                <w:color w:val="0070C0"/>
                <w:lang w:eastAsia="en-US"/>
              </w:rPr>
              <w:t>Комсервис</w:t>
            </w:r>
            <w:proofErr w:type="spellEnd"/>
            <w:r w:rsidRPr="00A0615E">
              <w:rPr>
                <w:bCs/>
                <w:color w:val="0070C0"/>
                <w:lang w:eastAsia="en-US"/>
              </w:rPr>
              <w:t>»</w:t>
            </w:r>
          </w:p>
        </w:tc>
        <w:tc>
          <w:tcPr>
            <w:tcW w:w="2160" w:type="dxa"/>
          </w:tcPr>
          <w:p w:rsidR="004A676F" w:rsidRPr="00A0615E" w:rsidRDefault="004A676F" w:rsidP="00C719F4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 xml:space="preserve">Договор </w:t>
            </w:r>
            <w:proofErr w:type="spellStart"/>
            <w:r w:rsidRPr="00A0615E">
              <w:rPr>
                <w:bCs/>
                <w:lang w:eastAsia="en-US"/>
              </w:rPr>
              <w:t>хоз</w:t>
            </w:r>
            <w:proofErr w:type="spellEnd"/>
            <w:r w:rsidRPr="00A0615E">
              <w:rPr>
                <w:bCs/>
                <w:lang w:eastAsia="en-US"/>
              </w:rPr>
              <w:t>. Ведения №3 от 05.12.2013</w:t>
            </w:r>
          </w:p>
        </w:tc>
      </w:tr>
      <w:tr w:rsidR="004A676F" w:rsidRPr="005F3F5F" w:rsidTr="00C719F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A0615E" w:rsidRDefault="004A676F" w:rsidP="00C719F4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2-2-ЛП-00094</w:t>
            </w:r>
          </w:p>
        </w:tc>
        <w:tc>
          <w:tcPr>
            <w:tcW w:w="2880" w:type="dxa"/>
          </w:tcPr>
          <w:p w:rsidR="004A676F" w:rsidRPr="00A0615E" w:rsidRDefault="004A676F" w:rsidP="00C719F4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Насос КМ50-32-125 2,2/3000</w:t>
            </w:r>
          </w:p>
        </w:tc>
        <w:tc>
          <w:tcPr>
            <w:tcW w:w="1440" w:type="dxa"/>
          </w:tcPr>
          <w:p w:rsidR="004A676F" w:rsidRPr="00A0615E" w:rsidRDefault="004A676F" w:rsidP="00C719F4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2013</w:t>
            </w:r>
          </w:p>
        </w:tc>
        <w:tc>
          <w:tcPr>
            <w:tcW w:w="1535" w:type="dxa"/>
          </w:tcPr>
          <w:p w:rsidR="004A676F" w:rsidRPr="00A0615E" w:rsidRDefault="004A676F" w:rsidP="00C719F4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10855,00</w:t>
            </w:r>
          </w:p>
        </w:tc>
        <w:tc>
          <w:tcPr>
            <w:tcW w:w="1701" w:type="dxa"/>
          </w:tcPr>
          <w:p w:rsidR="004A676F" w:rsidRPr="00A0615E" w:rsidRDefault="004A676F" w:rsidP="00C719F4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Pr="00A0615E" w:rsidRDefault="004A676F" w:rsidP="00C719F4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 xml:space="preserve">Пост. Главы </w:t>
            </w:r>
            <w:proofErr w:type="spellStart"/>
            <w:r w:rsidRPr="00A0615E">
              <w:rPr>
                <w:bCs/>
                <w:lang w:eastAsia="en-US"/>
              </w:rPr>
              <w:t>Админ</w:t>
            </w:r>
            <w:proofErr w:type="spellEnd"/>
            <w:r w:rsidRPr="00A0615E">
              <w:rPr>
                <w:bCs/>
                <w:lang w:eastAsia="en-US"/>
              </w:rPr>
              <w:t xml:space="preserve">. </w:t>
            </w:r>
            <w:proofErr w:type="gramStart"/>
            <w:r w:rsidRPr="00A0615E">
              <w:rPr>
                <w:bCs/>
                <w:lang w:eastAsia="en-US"/>
              </w:rPr>
              <w:t>Л-Я</w:t>
            </w:r>
            <w:proofErr w:type="gramEnd"/>
            <w:r w:rsidRPr="00A0615E">
              <w:rPr>
                <w:bCs/>
                <w:lang w:eastAsia="en-US"/>
              </w:rPr>
              <w:t xml:space="preserve"> с/пос. №2 от 15.01.2014г Счет на предоплату № 664 от 30.08.2013г</w:t>
            </w:r>
          </w:p>
        </w:tc>
        <w:tc>
          <w:tcPr>
            <w:tcW w:w="1946" w:type="dxa"/>
          </w:tcPr>
          <w:p w:rsidR="004A676F" w:rsidRPr="00A0615E" w:rsidRDefault="004A676F" w:rsidP="00C719F4">
            <w:pPr>
              <w:rPr>
                <w:bCs/>
                <w:color w:val="0070C0"/>
                <w:lang w:eastAsia="en-US"/>
              </w:rPr>
            </w:pPr>
            <w:r w:rsidRPr="00A0615E">
              <w:rPr>
                <w:bCs/>
                <w:color w:val="0070C0"/>
                <w:lang w:eastAsia="en-US"/>
              </w:rPr>
              <w:t>ХВ / МУП «</w:t>
            </w:r>
            <w:proofErr w:type="spellStart"/>
            <w:r w:rsidRPr="00A0615E">
              <w:rPr>
                <w:bCs/>
                <w:color w:val="0070C0"/>
                <w:lang w:eastAsia="en-US"/>
              </w:rPr>
              <w:t>Комсервис</w:t>
            </w:r>
            <w:proofErr w:type="spellEnd"/>
            <w:r w:rsidRPr="00A0615E">
              <w:rPr>
                <w:bCs/>
                <w:color w:val="0070C0"/>
                <w:lang w:eastAsia="en-US"/>
              </w:rPr>
              <w:t>»</w:t>
            </w:r>
          </w:p>
        </w:tc>
        <w:tc>
          <w:tcPr>
            <w:tcW w:w="2160" w:type="dxa"/>
          </w:tcPr>
          <w:p w:rsidR="004A676F" w:rsidRPr="00A0615E" w:rsidRDefault="004A676F" w:rsidP="00C719F4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 xml:space="preserve">Договор </w:t>
            </w:r>
            <w:proofErr w:type="spellStart"/>
            <w:r w:rsidRPr="00A0615E">
              <w:rPr>
                <w:bCs/>
                <w:lang w:eastAsia="en-US"/>
              </w:rPr>
              <w:t>хоз</w:t>
            </w:r>
            <w:proofErr w:type="spellEnd"/>
            <w:r w:rsidRPr="00A0615E">
              <w:rPr>
                <w:bCs/>
                <w:lang w:eastAsia="en-US"/>
              </w:rPr>
              <w:t>. Ведения №3 от 05.12.2013</w:t>
            </w:r>
          </w:p>
        </w:tc>
      </w:tr>
      <w:tr w:rsidR="004A676F" w:rsidRPr="005F3F5F" w:rsidTr="00C719F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A0615E" w:rsidRDefault="004A676F" w:rsidP="00C719F4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2-2-ЛП-00095</w:t>
            </w:r>
          </w:p>
        </w:tc>
        <w:tc>
          <w:tcPr>
            <w:tcW w:w="2880" w:type="dxa"/>
          </w:tcPr>
          <w:p w:rsidR="004A676F" w:rsidRPr="00A0615E" w:rsidRDefault="004A676F" w:rsidP="00C719F4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Насос КМ50-32-125 2,2/3000</w:t>
            </w:r>
          </w:p>
        </w:tc>
        <w:tc>
          <w:tcPr>
            <w:tcW w:w="1440" w:type="dxa"/>
          </w:tcPr>
          <w:p w:rsidR="004A676F" w:rsidRPr="00A0615E" w:rsidRDefault="004A676F" w:rsidP="00C719F4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2013</w:t>
            </w:r>
          </w:p>
        </w:tc>
        <w:tc>
          <w:tcPr>
            <w:tcW w:w="1535" w:type="dxa"/>
          </w:tcPr>
          <w:p w:rsidR="004A676F" w:rsidRPr="00A0615E" w:rsidRDefault="004A676F" w:rsidP="00C719F4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10855,00</w:t>
            </w:r>
          </w:p>
        </w:tc>
        <w:tc>
          <w:tcPr>
            <w:tcW w:w="1701" w:type="dxa"/>
          </w:tcPr>
          <w:p w:rsidR="004A676F" w:rsidRPr="00A0615E" w:rsidRDefault="004A676F" w:rsidP="00C719F4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Pr="00A0615E" w:rsidRDefault="004A676F" w:rsidP="00C719F4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 xml:space="preserve">Пост. Главы </w:t>
            </w:r>
            <w:proofErr w:type="spellStart"/>
            <w:r w:rsidRPr="00A0615E">
              <w:rPr>
                <w:bCs/>
                <w:lang w:eastAsia="en-US"/>
              </w:rPr>
              <w:t>Админ</w:t>
            </w:r>
            <w:proofErr w:type="spellEnd"/>
            <w:r w:rsidRPr="00A0615E">
              <w:rPr>
                <w:bCs/>
                <w:lang w:eastAsia="en-US"/>
              </w:rPr>
              <w:t xml:space="preserve">. </w:t>
            </w:r>
            <w:proofErr w:type="gramStart"/>
            <w:r w:rsidRPr="00A0615E">
              <w:rPr>
                <w:bCs/>
                <w:lang w:eastAsia="en-US"/>
              </w:rPr>
              <w:t>Л-Я</w:t>
            </w:r>
            <w:proofErr w:type="gramEnd"/>
            <w:r w:rsidRPr="00A0615E">
              <w:rPr>
                <w:bCs/>
                <w:lang w:eastAsia="en-US"/>
              </w:rPr>
              <w:t xml:space="preserve"> с/пос. №2 от 15.01.2014г Счет на предоплату № 664 от 30.08.2013г</w:t>
            </w:r>
          </w:p>
        </w:tc>
        <w:tc>
          <w:tcPr>
            <w:tcW w:w="1946" w:type="dxa"/>
          </w:tcPr>
          <w:p w:rsidR="004A676F" w:rsidRPr="00A0615E" w:rsidRDefault="004A676F" w:rsidP="00C719F4">
            <w:pPr>
              <w:rPr>
                <w:bCs/>
                <w:color w:val="0070C0"/>
                <w:lang w:eastAsia="en-US"/>
              </w:rPr>
            </w:pPr>
            <w:r w:rsidRPr="00A0615E">
              <w:rPr>
                <w:bCs/>
                <w:color w:val="0070C0"/>
                <w:lang w:eastAsia="en-US"/>
              </w:rPr>
              <w:t>ХВ / МУП «</w:t>
            </w:r>
            <w:proofErr w:type="spellStart"/>
            <w:r w:rsidRPr="00A0615E">
              <w:rPr>
                <w:bCs/>
                <w:color w:val="0070C0"/>
                <w:lang w:eastAsia="en-US"/>
              </w:rPr>
              <w:t>Комсервис</w:t>
            </w:r>
            <w:proofErr w:type="spellEnd"/>
            <w:r w:rsidRPr="00A0615E">
              <w:rPr>
                <w:bCs/>
                <w:color w:val="0070C0"/>
                <w:lang w:eastAsia="en-US"/>
              </w:rPr>
              <w:t>»</w:t>
            </w:r>
          </w:p>
        </w:tc>
        <w:tc>
          <w:tcPr>
            <w:tcW w:w="2160" w:type="dxa"/>
          </w:tcPr>
          <w:p w:rsidR="004A676F" w:rsidRPr="00A0615E" w:rsidRDefault="004A676F" w:rsidP="00C719F4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 xml:space="preserve">Договор </w:t>
            </w:r>
            <w:proofErr w:type="spellStart"/>
            <w:r w:rsidRPr="00A0615E">
              <w:rPr>
                <w:bCs/>
                <w:lang w:eastAsia="en-US"/>
              </w:rPr>
              <w:t>хоз</w:t>
            </w:r>
            <w:proofErr w:type="spellEnd"/>
            <w:r w:rsidRPr="00A0615E">
              <w:rPr>
                <w:bCs/>
                <w:lang w:eastAsia="en-US"/>
              </w:rPr>
              <w:t>. Ведения №3 от 05.12.2013</w:t>
            </w:r>
          </w:p>
        </w:tc>
      </w:tr>
      <w:tr w:rsidR="004A676F" w:rsidRPr="005F3F5F" w:rsidTr="00C719F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A0615E" w:rsidRDefault="004A676F" w:rsidP="00C719F4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2-2-ЛП-00096</w:t>
            </w:r>
          </w:p>
        </w:tc>
        <w:tc>
          <w:tcPr>
            <w:tcW w:w="2880" w:type="dxa"/>
          </w:tcPr>
          <w:p w:rsidR="004A676F" w:rsidRPr="00A0615E" w:rsidRDefault="004A676F" w:rsidP="00C719F4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ТНВД80.1111005 - 30</w:t>
            </w:r>
          </w:p>
        </w:tc>
        <w:tc>
          <w:tcPr>
            <w:tcW w:w="1440" w:type="dxa"/>
          </w:tcPr>
          <w:p w:rsidR="004A676F" w:rsidRPr="00A0615E" w:rsidRDefault="004A676F" w:rsidP="00C719F4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2013</w:t>
            </w:r>
          </w:p>
        </w:tc>
        <w:tc>
          <w:tcPr>
            <w:tcW w:w="1535" w:type="dxa"/>
          </w:tcPr>
          <w:p w:rsidR="004A676F" w:rsidRPr="00A0615E" w:rsidRDefault="004A676F" w:rsidP="00C719F4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57000,00</w:t>
            </w:r>
          </w:p>
        </w:tc>
        <w:tc>
          <w:tcPr>
            <w:tcW w:w="1701" w:type="dxa"/>
          </w:tcPr>
          <w:p w:rsidR="004A676F" w:rsidRPr="00A0615E" w:rsidRDefault="004A676F" w:rsidP="00C719F4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Pr="00A0615E" w:rsidRDefault="004A676F" w:rsidP="00C719F4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 xml:space="preserve">Пост. Главы </w:t>
            </w:r>
            <w:proofErr w:type="spellStart"/>
            <w:r w:rsidRPr="00A0615E">
              <w:rPr>
                <w:bCs/>
                <w:lang w:eastAsia="en-US"/>
              </w:rPr>
              <w:t>Админ</w:t>
            </w:r>
            <w:proofErr w:type="spellEnd"/>
            <w:r w:rsidRPr="00A0615E">
              <w:rPr>
                <w:bCs/>
                <w:lang w:eastAsia="en-US"/>
              </w:rPr>
              <w:t xml:space="preserve">. </w:t>
            </w:r>
            <w:proofErr w:type="gramStart"/>
            <w:r w:rsidRPr="00A0615E">
              <w:rPr>
                <w:bCs/>
                <w:lang w:eastAsia="en-US"/>
              </w:rPr>
              <w:t>Л-Я</w:t>
            </w:r>
            <w:proofErr w:type="gramEnd"/>
            <w:r w:rsidRPr="00A0615E">
              <w:rPr>
                <w:bCs/>
                <w:lang w:eastAsia="en-US"/>
              </w:rPr>
              <w:t xml:space="preserve"> с/пос. №2 от 15.01.2014г Счет-фактура № 399 от 09.08.2013</w:t>
            </w:r>
          </w:p>
        </w:tc>
        <w:tc>
          <w:tcPr>
            <w:tcW w:w="1946" w:type="dxa"/>
          </w:tcPr>
          <w:p w:rsidR="004A676F" w:rsidRPr="00A0615E" w:rsidRDefault="004A676F" w:rsidP="00C719F4">
            <w:pPr>
              <w:rPr>
                <w:bCs/>
                <w:color w:val="0070C0"/>
                <w:lang w:eastAsia="en-US"/>
              </w:rPr>
            </w:pPr>
            <w:r w:rsidRPr="00A0615E">
              <w:rPr>
                <w:bCs/>
                <w:color w:val="0070C0"/>
                <w:lang w:eastAsia="en-US"/>
              </w:rPr>
              <w:t>ХВ / МУП «</w:t>
            </w:r>
            <w:proofErr w:type="spellStart"/>
            <w:r w:rsidRPr="00A0615E">
              <w:rPr>
                <w:bCs/>
                <w:color w:val="0070C0"/>
                <w:lang w:eastAsia="en-US"/>
              </w:rPr>
              <w:t>Комсервис</w:t>
            </w:r>
            <w:proofErr w:type="spellEnd"/>
            <w:r w:rsidRPr="00A0615E">
              <w:rPr>
                <w:bCs/>
                <w:color w:val="0070C0"/>
                <w:lang w:eastAsia="en-US"/>
              </w:rPr>
              <w:t>»</w:t>
            </w:r>
          </w:p>
        </w:tc>
        <w:tc>
          <w:tcPr>
            <w:tcW w:w="2160" w:type="dxa"/>
          </w:tcPr>
          <w:p w:rsidR="004A676F" w:rsidRPr="00A0615E" w:rsidRDefault="004A676F" w:rsidP="00C719F4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 xml:space="preserve">Договор </w:t>
            </w:r>
            <w:proofErr w:type="spellStart"/>
            <w:r w:rsidRPr="00A0615E">
              <w:rPr>
                <w:bCs/>
                <w:lang w:eastAsia="en-US"/>
              </w:rPr>
              <w:t>хоз</w:t>
            </w:r>
            <w:proofErr w:type="spellEnd"/>
            <w:r w:rsidRPr="00A0615E">
              <w:rPr>
                <w:bCs/>
                <w:lang w:eastAsia="en-US"/>
              </w:rPr>
              <w:t>. Ведения №3 от 05.12.2013</w:t>
            </w:r>
          </w:p>
        </w:tc>
      </w:tr>
      <w:tr w:rsidR="004A676F" w:rsidRPr="00DA3352" w:rsidTr="00C719F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8F5F3E" w:rsidRDefault="004A676F" w:rsidP="00C719F4">
            <w:pPr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8F5F3E" w:rsidRDefault="004A676F" w:rsidP="00C719F4">
            <w:pPr>
              <w:rPr>
                <w:bCs/>
                <w:lang w:val="en-US" w:eastAsia="en-US"/>
              </w:rPr>
            </w:pPr>
            <w:r>
              <w:rPr>
                <w:bCs/>
                <w:lang w:eastAsia="en-US"/>
              </w:rPr>
              <w:t>2-2-ЛП-0009</w:t>
            </w:r>
            <w:r>
              <w:rPr>
                <w:bCs/>
                <w:lang w:val="en-US" w:eastAsia="en-US"/>
              </w:rPr>
              <w:t>7</w:t>
            </w:r>
          </w:p>
        </w:tc>
        <w:tc>
          <w:tcPr>
            <w:tcW w:w="2880" w:type="dxa"/>
          </w:tcPr>
          <w:p w:rsidR="004A676F" w:rsidRPr="008F5F3E" w:rsidRDefault="004A676F" w:rsidP="00C719F4">
            <w:pPr>
              <w:rPr>
                <w:bCs/>
                <w:lang w:val="en-US" w:eastAsia="en-US"/>
              </w:rPr>
            </w:pPr>
            <w:r w:rsidRPr="00240CFD">
              <w:rPr>
                <w:bCs/>
                <w:lang w:eastAsia="en-US"/>
              </w:rPr>
              <w:t>Ноутбук</w:t>
            </w:r>
            <w:r w:rsidRPr="008F5F3E">
              <w:rPr>
                <w:bCs/>
                <w:lang w:val="en-US" w:eastAsia="en-US"/>
              </w:rPr>
              <w:t xml:space="preserve"> </w:t>
            </w:r>
            <w:r>
              <w:rPr>
                <w:bCs/>
                <w:lang w:val="en-US" w:eastAsia="en-US"/>
              </w:rPr>
              <w:t>Acer</w:t>
            </w:r>
            <w:r w:rsidRPr="008F5F3E">
              <w:rPr>
                <w:bCs/>
                <w:lang w:val="en-US" w:eastAsia="en-US"/>
              </w:rPr>
              <w:t xml:space="preserve"> </w:t>
            </w:r>
            <w:proofErr w:type="spellStart"/>
            <w:r>
              <w:rPr>
                <w:bCs/>
                <w:lang w:val="en-US" w:eastAsia="en-US"/>
              </w:rPr>
              <w:t>Trav</w:t>
            </w:r>
            <w:proofErr w:type="spellEnd"/>
            <w:r w:rsidRPr="008F5F3E">
              <w:rPr>
                <w:bCs/>
                <w:lang w:val="en-US" w:eastAsia="en-US"/>
              </w:rPr>
              <w:t xml:space="preserve"> </w:t>
            </w:r>
            <w:r>
              <w:rPr>
                <w:bCs/>
                <w:lang w:val="en-US" w:eastAsia="en-US"/>
              </w:rPr>
              <w:t>TMP</w:t>
            </w:r>
            <w:r w:rsidRPr="008F5F3E">
              <w:rPr>
                <w:bCs/>
                <w:lang w:val="en-US" w:eastAsia="en-US"/>
              </w:rPr>
              <w:t>255-</w:t>
            </w:r>
            <w:r>
              <w:rPr>
                <w:bCs/>
                <w:lang w:val="en-US" w:eastAsia="en-US"/>
              </w:rPr>
              <w:t>MG</w:t>
            </w:r>
            <w:r w:rsidRPr="008F5F3E">
              <w:rPr>
                <w:bCs/>
                <w:lang w:val="en-US" w:eastAsia="en-US"/>
              </w:rPr>
              <w:t>-54204</w:t>
            </w:r>
            <w:r>
              <w:rPr>
                <w:bCs/>
                <w:lang w:val="en-US" w:eastAsia="en-US"/>
              </w:rPr>
              <w:t>G</w:t>
            </w:r>
            <w:r w:rsidRPr="008F5F3E">
              <w:rPr>
                <w:bCs/>
                <w:lang w:val="en-US" w:eastAsia="en-US"/>
              </w:rPr>
              <w:t xml:space="preserve">1 </w:t>
            </w:r>
            <w:proofErr w:type="spellStart"/>
            <w:r>
              <w:rPr>
                <w:bCs/>
                <w:lang w:val="en-US" w:eastAsia="en-US"/>
              </w:rPr>
              <w:t>TMnkk</w:t>
            </w:r>
            <w:proofErr w:type="spellEnd"/>
            <w:r w:rsidRPr="008F5F3E">
              <w:rPr>
                <w:bCs/>
                <w:lang w:val="en-US" w:eastAsia="en-US"/>
              </w:rPr>
              <w:t xml:space="preserve"> </w:t>
            </w:r>
            <w:r>
              <w:rPr>
                <w:bCs/>
                <w:lang w:val="en-US" w:eastAsia="en-US"/>
              </w:rPr>
              <w:t>Core</w:t>
            </w:r>
            <w:r w:rsidRPr="008F5F3E">
              <w:rPr>
                <w:bCs/>
                <w:lang w:val="en-US" w:eastAsia="en-US"/>
              </w:rPr>
              <w:t xml:space="preserve"> </w:t>
            </w:r>
            <w:r>
              <w:rPr>
                <w:bCs/>
                <w:lang w:val="en-US" w:eastAsia="en-US"/>
              </w:rPr>
              <w:t>i</w:t>
            </w:r>
            <w:r w:rsidRPr="008F5F3E">
              <w:rPr>
                <w:bCs/>
                <w:lang w:val="en-US" w:eastAsia="en-US"/>
              </w:rPr>
              <w:t>5-4200/4</w:t>
            </w:r>
            <w:r>
              <w:rPr>
                <w:bCs/>
                <w:lang w:val="en-US" w:eastAsia="en-US"/>
              </w:rPr>
              <w:t>Gb</w:t>
            </w:r>
            <w:r w:rsidRPr="008F5F3E">
              <w:rPr>
                <w:bCs/>
                <w:lang w:val="en-US" w:eastAsia="en-US"/>
              </w:rPr>
              <w:t>/1</w:t>
            </w:r>
            <w:r>
              <w:rPr>
                <w:bCs/>
                <w:lang w:val="en-US" w:eastAsia="en-US"/>
              </w:rPr>
              <w:t>Tb</w:t>
            </w:r>
            <w:r w:rsidRPr="008F5F3E">
              <w:rPr>
                <w:bCs/>
                <w:lang w:val="en-US" w:eastAsia="en-US"/>
              </w:rPr>
              <w:t>/</w:t>
            </w:r>
            <w:r>
              <w:rPr>
                <w:bCs/>
                <w:lang w:val="en-US" w:eastAsia="en-US"/>
              </w:rPr>
              <w:t>DVDRW</w:t>
            </w:r>
            <w:r w:rsidRPr="008F5F3E">
              <w:rPr>
                <w:bCs/>
                <w:lang w:val="en-US" w:eastAsia="en-US"/>
              </w:rPr>
              <w:t>/</w:t>
            </w:r>
            <w:r>
              <w:rPr>
                <w:bCs/>
                <w:lang w:val="en-US" w:eastAsia="en-US"/>
              </w:rPr>
              <w:t>R</w:t>
            </w:r>
            <w:r w:rsidRPr="008F5F3E">
              <w:rPr>
                <w:bCs/>
                <w:lang w:val="en-US" w:eastAsia="en-US"/>
              </w:rPr>
              <w:t xml:space="preserve">7 </w:t>
            </w:r>
            <w:r>
              <w:rPr>
                <w:bCs/>
                <w:lang w:val="en-US" w:eastAsia="en-US"/>
              </w:rPr>
              <w:t>M</w:t>
            </w:r>
            <w:r w:rsidRPr="008F5F3E">
              <w:rPr>
                <w:bCs/>
                <w:lang w:val="en-US" w:eastAsia="en-US"/>
              </w:rPr>
              <w:t>265 2</w:t>
            </w:r>
            <w:r>
              <w:rPr>
                <w:bCs/>
                <w:lang w:val="en-US" w:eastAsia="en-US"/>
              </w:rPr>
              <w:t>Gb</w:t>
            </w:r>
            <w:r w:rsidRPr="008F5F3E">
              <w:rPr>
                <w:bCs/>
                <w:lang w:val="en-US" w:eastAsia="en-US"/>
              </w:rPr>
              <w:t xml:space="preserve">/15.6”/ </w:t>
            </w:r>
            <w:r>
              <w:rPr>
                <w:bCs/>
                <w:lang w:val="en-US" w:eastAsia="en-US"/>
              </w:rPr>
              <w:t>HD</w:t>
            </w:r>
            <w:r w:rsidRPr="008F5F3E">
              <w:rPr>
                <w:bCs/>
                <w:lang w:val="en-US" w:eastAsia="en-US"/>
              </w:rPr>
              <w:t>/</w:t>
            </w:r>
            <w:r>
              <w:rPr>
                <w:bCs/>
                <w:lang w:val="en-US" w:eastAsia="en-US"/>
              </w:rPr>
              <w:t>Matt</w:t>
            </w:r>
            <w:r w:rsidRPr="008F5F3E">
              <w:rPr>
                <w:bCs/>
                <w:lang w:val="en-US" w:eastAsia="en-US"/>
              </w:rPr>
              <w:t>/1366</w:t>
            </w:r>
            <w:r>
              <w:rPr>
                <w:bCs/>
                <w:lang w:val="en-US" w:eastAsia="en-US"/>
              </w:rPr>
              <w:t>x</w:t>
            </w:r>
            <w:r w:rsidRPr="008F5F3E">
              <w:rPr>
                <w:bCs/>
                <w:lang w:val="en-US" w:eastAsia="en-US"/>
              </w:rPr>
              <w:t>768/</w:t>
            </w:r>
            <w:r>
              <w:rPr>
                <w:bCs/>
                <w:lang w:val="en-US" w:eastAsia="en-US"/>
              </w:rPr>
              <w:t>Linux</w:t>
            </w:r>
            <w:r w:rsidRPr="008F5F3E">
              <w:rPr>
                <w:bCs/>
                <w:lang w:val="en-US" w:eastAsia="en-US"/>
              </w:rPr>
              <w:t>/</w:t>
            </w:r>
            <w:r>
              <w:rPr>
                <w:bCs/>
                <w:lang w:val="en-US" w:eastAsia="en-US"/>
              </w:rPr>
              <w:t>black</w:t>
            </w:r>
            <w:r w:rsidRPr="008F5F3E">
              <w:rPr>
                <w:bCs/>
                <w:lang w:val="en-US" w:eastAsia="en-US"/>
              </w:rPr>
              <w:t>/</w:t>
            </w:r>
            <w:r>
              <w:rPr>
                <w:bCs/>
                <w:lang w:val="en-US" w:eastAsia="en-US"/>
              </w:rPr>
              <w:t>BT</w:t>
            </w:r>
            <w:r w:rsidRPr="008F5F3E">
              <w:rPr>
                <w:bCs/>
                <w:lang w:val="en-US" w:eastAsia="en-US"/>
              </w:rPr>
              <w:t>4. /0/4</w:t>
            </w:r>
            <w:r>
              <w:rPr>
                <w:bCs/>
                <w:lang w:val="en-US" w:eastAsia="en-US"/>
              </w:rPr>
              <w:t>c</w:t>
            </w:r>
            <w:r w:rsidRPr="008F5F3E">
              <w:rPr>
                <w:bCs/>
                <w:lang w:val="en-US" w:eastAsia="en-US"/>
              </w:rPr>
              <w:t>/</w:t>
            </w:r>
            <w:proofErr w:type="spellStart"/>
            <w:r>
              <w:rPr>
                <w:bCs/>
                <w:lang w:val="en-US" w:eastAsia="en-US"/>
              </w:rPr>
              <w:t>WiFi</w:t>
            </w:r>
            <w:proofErr w:type="spellEnd"/>
            <w:r w:rsidRPr="008F5F3E">
              <w:rPr>
                <w:bCs/>
                <w:lang w:val="en-US" w:eastAsia="en-US"/>
              </w:rPr>
              <w:t>/</w:t>
            </w:r>
            <w:r>
              <w:rPr>
                <w:bCs/>
                <w:lang w:val="en-US" w:eastAsia="en-US"/>
              </w:rPr>
              <w:t>Cam</w:t>
            </w:r>
          </w:p>
        </w:tc>
        <w:tc>
          <w:tcPr>
            <w:tcW w:w="1440" w:type="dxa"/>
          </w:tcPr>
          <w:p w:rsidR="004A676F" w:rsidRPr="008F5F3E" w:rsidRDefault="004A676F" w:rsidP="00C719F4">
            <w:pPr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2014</w:t>
            </w:r>
          </w:p>
        </w:tc>
        <w:tc>
          <w:tcPr>
            <w:tcW w:w="1535" w:type="dxa"/>
          </w:tcPr>
          <w:p w:rsidR="004A676F" w:rsidRPr="00E35898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val="en-US" w:eastAsia="en-US"/>
              </w:rPr>
              <w:t>31</w:t>
            </w:r>
            <w:r>
              <w:rPr>
                <w:bCs/>
                <w:lang w:eastAsia="en-US"/>
              </w:rPr>
              <w:t>0</w:t>
            </w:r>
            <w:r>
              <w:rPr>
                <w:bCs/>
                <w:lang w:val="en-US" w:eastAsia="en-US"/>
              </w:rPr>
              <w:t>00,00</w:t>
            </w:r>
          </w:p>
        </w:tc>
        <w:tc>
          <w:tcPr>
            <w:tcW w:w="1701" w:type="dxa"/>
          </w:tcPr>
          <w:p w:rsidR="004A676F" w:rsidRPr="0091336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Pr="00DA335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Пост. Глав. Л-Я с/</w:t>
            </w:r>
            <w:proofErr w:type="spellStart"/>
            <w:proofErr w:type="gramStart"/>
            <w:r>
              <w:rPr>
                <w:bCs/>
                <w:lang w:eastAsia="en-US"/>
              </w:rPr>
              <w:t>пос</w:t>
            </w:r>
            <w:proofErr w:type="spellEnd"/>
            <w:proofErr w:type="gramEnd"/>
            <w:r>
              <w:rPr>
                <w:bCs/>
                <w:lang w:eastAsia="en-US"/>
              </w:rPr>
              <w:t xml:space="preserve"> № 4 от 23.01.2015г Счет-фактура № 173 от 05.09.2014</w:t>
            </w:r>
          </w:p>
        </w:tc>
        <w:tc>
          <w:tcPr>
            <w:tcW w:w="1946" w:type="dxa"/>
          </w:tcPr>
          <w:p w:rsidR="004A676F" w:rsidRPr="00455280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ОУ/Администрация</w:t>
            </w:r>
          </w:p>
        </w:tc>
        <w:tc>
          <w:tcPr>
            <w:tcW w:w="2160" w:type="dxa"/>
          </w:tcPr>
          <w:p w:rsidR="004A676F" w:rsidRPr="00DA335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Постановление о закреплении за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Админ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№ 6 от 26.01.2015г</w:t>
            </w:r>
          </w:p>
        </w:tc>
      </w:tr>
      <w:tr w:rsidR="004A676F" w:rsidRPr="00115AC8" w:rsidTr="00C719F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DA3352" w:rsidRDefault="004A676F" w:rsidP="00C719F4">
            <w:pPr>
              <w:rPr>
                <w:bCs/>
                <w:lang w:eastAsia="en-US"/>
              </w:rPr>
            </w:pPr>
            <w:r w:rsidRPr="00DA3352">
              <w:rPr>
                <w:bCs/>
                <w:lang w:eastAsia="en-US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2-2-ЛП-0009</w:t>
            </w:r>
            <w:r w:rsidRPr="00DA3352">
              <w:rPr>
                <w:bCs/>
                <w:lang w:eastAsia="en-US"/>
              </w:rPr>
              <w:t>8</w:t>
            </w:r>
          </w:p>
        </w:tc>
        <w:tc>
          <w:tcPr>
            <w:tcW w:w="2880" w:type="dxa"/>
          </w:tcPr>
          <w:p w:rsidR="004A676F" w:rsidRPr="00240CFD" w:rsidRDefault="004A676F" w:rsidP="00C719F4">
            <w:pPr>
              <w:rPr>
                <w:bCs/>
                <w:lang w:eastAsia="en-US"/>
              </w:rPr>
            </w:pPr>
            <w:r>
              <w:t xml:space="preserve">Акустическая система активная в деревянном корпусе, </w:t>
            </w:r>
            <w:proofErr w:type="spellStart"/>
            <w:r>
              <w:t>Behringer</w:t>
            </w:r>
            <w:proofErr w:type="spellEnd"/>
            <w:r>
              <w:t xml:space="preserve"> VP1520D, 15'', 2-полосная,350 Вт</w:t>
            </w:r>
          </w:p>
        </w:tc>
        <w:tc>
          <w:tcPr>
            <w:tcW w:w="1440" w:type="dxa"/>
          </w:tcPr>
          <w:p w:rsidR="004A676F" w:rsidRPr="00115AC8" w:rsidRDefault="004A676F" w:rsidP="00C719F4">
            <w:pPr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2014</w:t>
            </w:r>
          </w:p>
        </w:tc>
        <w:tc>
          <w:tcPr>
            <w:tcW w:w="1535" w:type="dxa"/>
          </w:tcPr>
          <w:p w:rsidR="004A676F" w:rsidRPr="00115AC8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val="en-US" w:eastAsia="en-US"/>
              </w:rPr>
              <w:t>25500,00</w:t>
            </w:r>
          </w:p>
        </w:tc>
        <w:tc>
          <w:tcPr>
            <w:tcW w:w="1701" w:type="dxa"/>
          </w:tcPr>
          <w:p w:rsidR="004A676F" w:rsidRPr="00115AC8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Default="004A676F" w:rsidP="00C719F4">
            <w:pPr>
              <w:rPr>
                <w:bCs/>
                <w:color w:val="0070C0"/>
                <w:lang w:eastAsia="en-US"/>
              </w:rPr>
            </w:pPr>
            <w:r>
              <w:rPr>
                <w:bCs/>
                <w:color w:val="0070C0"/>
                <w:lang w:eastAsia="en-US"/>
              </w:rPr>
              <w:t>ПЕРЕДАН</w:t>
            </w:r>
          </w:p>
          <w:p w:rsidR="004A676F" w:rsidRPr="00B511C7" w:rsidRDefault="004A676F" w:rsidP="00C719F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Постановление Главы </w:t>
            </w:r>
            <w:proofErr w:type="gramStart"/>
            <w:r>
              <w:rPr>
                <w:lang w:eastAsia="en-US"/>
              </w:rPr>
              <w:t>Л-Я</w:t>
            </w:r>
            <w:proofErr w:type="gramEnd"/>
            <w:r>
              <w:rPr>
                <w:lang w:eastAsia="en-US"/>
              </w:rPr>
              <w:t xml:space="preserve"> с/пос. № 93 от 10.11.2015г</w:t>
            </w:r>
          </w:p>
        </w:tc>
        <w:tc>
          <w:tcPr>
            <w:tcW w:w="1946" w:type="dxa"/>
          </w:tcPr>
          <w:p w:rsidR="004A676F" w:rsidRPr="006B5AD5" w:rsidRDefault="004A676F" w:rsidP="00C719F4">
            <w:pPr>
              <w:rPr>
                <w:bCs/>
                <w:color w:val="0070C0"/>
                <w:lang w:eastAsia="en-US"/>
              </w:rPr>
            </w:pPr>
            <w:r w:rsidRPr="006B5AD5">
              <w:rPr>
                <w:bCs/>
                <w:color w:val="0070C0"/>
                <w:lang w:eastAsia="en-US"/>
              </w:rPr>
              <w:t>Александровский район</w:t>
            </w:r>
          </w:p>
        </w:tc>
        <w:tc>
          <w:tcPr>
            <w:tcW w:w="2160" w:type="dxa"/>
          </w:tcPr>
          <w:p w:rsidR="004A676F" w:rsidRPr="00115AC8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Договор пожертвования № 2/15-П от 10.11.2015г</w:t>
            </w:r>
          </w:p>
        </w:tc>
      </w:tr>
      <w:tr w:rsidR="004A676F" w:rsidRPr="00115AC8" w:rsidTr="00C719F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Default="004A676F" w:rsidP="00C719F4">
            <w:pPr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2-2-ЛП-0009</w:t>
            </w:r>
            <w:r>
              <w:rPr>
                <w:bCs/>
                <w:lang w:val="en-US" w:eastAsia="en-US"/>
              </w:rPr>
              <w:t>9</w:t>
            </w:r>
          </w:p>
        </w:tc>
        <w:tc>
          <w:tcPr>
            <w:tcW w:w="2880" w:type="dxa"/>
          </w:tcPr>
          <w:p w:rsidR="004A676F" w:rsidRPr="00240CFD" w:rsidRDefault="004A676F" w:rsidP="00C719F4">
            <w:pPr>
              <w:rPr>
                <w:bCs/>
                <w:lang w:eastAsia="en-US"/>
              </w:rPr>
            </w:pPr>
            <w:r>
              <w:t xml:space="preserve">Акустическая система активная в деревянном корпусе, </w:t>
            </w:r>
            <w:proofErr w:type="spellStart"/>
            <w:r>
              <w:t>Behringer</w:t>
            </w:r>
            <w:proofErr w:type="spellEnd"/>
            <w:r>
              <w:t xml:space="preserve"> VP1520D, 15'', 2-полосная,350 Вт</w:t>
            </w:r>
          </w:p>
        </w:tc>
        <w:tc>
          <w:tcPr>
            <w:tcW w:w="1440" w:type="dxa"/>
          </w:tcPr>
          <w:p w:rsidR="004A676F" w:rsidRPr="00115AC8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2014</w:t>
            </w:r>
          </w:p>
        </w:tc>
        <w:tc>
          <w:tcPr>
            <w:tcW w:w="1535" w:type="dxa"/>
          </w:tcPr>
          <w:p w:rsidR="004A676F" w:rsidRPr="00115AC8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25500,00</w:t>
            </w:r>
          </w:p>
        </w:tc>
        <w:tc>
          <w:tcPr>
            <w:tcW w:w="1701" w:type="dxa"/>
          </w:tcPr>
          <w:p w:rsidR="004A676F" w:rsidRPr="00115AC8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Default="004A676F" w:rsidP="00C719F4">
            <w:pPr>
              <w:rPr>
                <w:bCs/>
                <w:color w:val="0070C0"/>
                <w:lang w:eastAsia="en-US"/>
              </w:rPr>
            </w:pPr>
            <w:r>
              <w:rPr>
                <w:bCs/>
                <w:color w:val="0070C0"/>
                <w:lang w:eastAsia="en-US"/>
              </w:rPr>
              <w:t>ПЕРЕДАН</w:t>
            </w:r>
          </w:p>
          <w:p w:rsidR="004A676F" w:rsidRPr="00B511C7" w:rsidRDefault="004A676F" w:rsidP="00C719F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Постановление Главы </w:t>
            </w:r>
            <w:proofErr w:type="gramStart"/>
            <w:r>
              <w:rPr>
                <w:lang w:eastAsia="en-US"/>
              </w:rPr>
              <w:t>Л-Я</w:t>
            </w:r>
            <w:proofErr w:type="gramEnd"/>
            <w:r>
              <w:rPr>
                <w:lang w:eastAsia="en-US"/>
              </w:rPr>
              <w:t xml:space="preserve"> с/пос. № 93 от 10.11.2015г</w:t>
            </w:r>
          </w:p>
        </w:tc>
        <w:tc>
          <w:tcPr>
            <w:tcW w:w="1946" w:type="dxa"/>
          </w:tcPr>
          <w:p w:rsidR="004A676F" w:rsidRPr="006B5AD5" w:rsidRDefault="004A676F" w:rsidP="00C719F4">
            <w:pPr>
              <w:rPr>
                <w:bCs/>
                <w:color w:val="0070C0"/>
                <w:lang w:eastAsia="en-US"/>
              </w:rPr>
            </w:pPr>
            <w:r w:rsidRPr="006B5AD5">
              <w:rPr>
                <w:bCs/>
                <w:color w:val="0070C0"/>
                <w:lang w:eastAsia="en-US"/>
              </w:rPr>
              <w:t>Александровский район</w:t>
            </w:r>
          </w:p>
        </w:tc>
        <w:tc>
          <w:tcPr>
            <w:tcW w:w="2160" w:type="dxa"/>
          </w:tcPr>
          <w:p w:rsidR="004A676F" w:rsidRPr="00115AC8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Договор пожертвования № 2/15-П от 10.11.2015г</w:t>
            </w:r>
          </w:p>
        </w:tc>
      </w:tr>
      <w:tr w:rsidR="004A676F" w:rsidRPr="00B511C7" w:rsidTr="00C719F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Default="004A676F" w:rsidP="00C719F4">
            <w:pPr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115AC8" w:rsidRDefault="004A676F" w:rsidP="00C719F4">
            <w:pPr>
              <w:rPr>
                <w:bCs/>
                <w:lang w:val="en-US" w:eastAsia="en-US"/>
              </w:rPr>
            </w:pPr>
            <w:r>
              <w:rPr>
                <w:bCs/>
                <w:lang w:eastAsia="en-US"/>
              </w:rPr>
              <w:t>2-2-ЛП-00</w:t>
            </w:r>
            <w:r>
              <w:rPr>
                <w:bCs/>
                <w:lang w:val="en-US" w:eastAsia="en-US"/>
              </w:rPr>
              <w:t>100</w:t>
            </w:r>
          </w:p>
        </w:tc>
        <w:tc>
          <w:tcPr>
            <w:tcW w:w="2880" w:type="dxa"/>
          </w:tcPr>
          <w:p w:rsidR="004A676F" w:rsidRPr="00115AC8" w:rsidRDefault="004A676F" w:rsidP="00C719F4">
            <w:pPr>
              <w:rPr>
                <w:bCs/>
                <w:lang w:val="en-US" w:eastAsia="en-US"/>
              </w:rPr>
            </w:pPr>
            <w:proofErr w:type="spellStart"/>
            <w:r>
              <w:t>Микшерный</w:t>
            </w:r>
            <w:proofErr w:type="spellEnd"/>
            <w:r w:rsidRPr="00115AC8">
              <w:rPr>
                <w:lang w:val="en-US"/>
              </w:rPr>
              <w:t xml:space="preserve"> </w:t>
            </w:r>
            <w:r>
              <w:t>пульт</w:t>
            </w:r>
            <w:r w:rsidRPr="00115AC8">
              <w:rPr>
                <w:lang w:val="en-US"/>
              </w:rPr>
              <w:t xml:space="preserve"> </w:t>
            </w:r>
            <w:proofErr w:type="spellStart"/>
            <w:r w:rsidRPr="00115AC8">
              <w:rPr>
                <w:lang w:val="en-US"/>
              </w:rPr>
              <w:t>Behringer</w:t>
            </w:r>
            <w:proofErr w:type="spellEnd"/>
            <w:r w:rsidRPr="00115AC8">
              <w:rPr>
                <w:lang w:val="en-US"/>
              </w:rPr>
              <w:t xml:space="preserve"> </w:t>
            </w:r>
            <w:proofErr w:type="spellStart"/>
            <w:r w:rsidRPr="00115AC8">
              <w:rPr>
                <w:lang w:val="en-US"/>
              </w:rPr>
              <w:t>X</w:t>
            </w:r>
            <w:r>
              <w:rPr>
                <w:lang w:val="en-US"/>
              </w:rPr>
              <w:t>enyx</w:t>
            </w:r>
            <w:proofErr w:type="spellEnd"/>
            <w:r w:rsidRPr="00115AC8">
              <w:rPr>
                <w:lang w:val="en-US"/>
              </w:rPr>
              <w:t xml:space="preserve"> </w:t>
            </w:r>
            <w:r>
              <w:rPr>
                <w:lang w:val="en-US"/>
              </w:rPr>
              <w:t>QX</w:t>
            </w:r>
            <w:r w:rsidRPr="00115AC8">
              <w:rPr>
                <w:lang w:val="en-US"/>
              </w:rPr>
              <w:t xml:space="preserve"> 1200 </w:t>
            </w:r>
            <w:r>
              <w:rPr>
                <w:lang w:val="en-US"/>
              </w:rPr>
              <w:t>USB</w:t>
            </w:r>
            <w:r w:rsidRPr="00115AC8">
              <w:rPr>
                <w:lang w:val="en-US"/>
              </w:rPr>
              <w:t xml:space="preserve">, 2 </w:t>
            </w:r>
            <w:proofErr w:type="spellStart"/>
            <w:r>
              <w:t>моновхода</w:t>
            </w:r>
            <w:proofErr w:type="spellEnd"/>
            <w:r w:rsidRPr="00115AC8">
              <w:rPr>
                <w:lang w:val="en-US"/>
              </w:rPr>
              <w:t xml:space="preserve">, 4  </w:t>
            </w:r>
            <w:proofErr w:type="spellStart"/>
            <w:r>
              <w:t>стереовхода</w:t>
            </w:r>
            <w:proofErr w:type="spellEnd"/>
          </w:p>
        </w:tc>
        <w:tc>
          <w:tcPr>
            <w:tcW w:w="1440" w:type="dxa"/>
          </w:tcPr>
          <w:p w:rsidR="004A676F" w:rsidRPr="00115AC8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2014</w:t>
            </w:r>
          </w:p>
        </w:tc>
        <w:tc>
          <w:tcPr>
            <w:tcW w:w="1535" w:type="dxa"/>
          </w:tcPr>
          <w:p w:rsidR="004A676F" w:rsidRPr="00115AC8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10000,00</w:t>
            </w:r>
          </w:p>
        </w:tc>
        <w:tc>
          <w:tcPr>
            <w:tcW w:w="1701" w:type="dxa"/>
          </w:tcPr>
          <w:p w:rsidR="004A676F" w:rsidRPr="0091336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color w:val="0070C0"/>
                <w:lang w:eastAsia="en-US"/>
              </w:rPr>
              <w:t>ПЕРЕДАН</w:t>
            </w:r>
          </w:p>
          <w:p w:rsidR="004A676F" w:rsidRPr="00B511C7" w:rsidRDefault="004A676F" w:rsidP="00C719F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Постановление Главы </w:t>
            </w:r>
            <w:proofErr w:type="gramStart"/>
            <w:r>
              <w:rPr>
                <w:lang w:eastAsia="en-US"/>
              </w:rPr>
              <w:t>Л-Я</w:t>
            </w:r>
            <w:proofErr w:type="gramEnd"/>
            <w:r>
              <w:rPr>
                <w:lang w:eastAsia="en-US"/>
              </w:rPr>
              <w:t xml:space="preserve"> с/пос. № 93 от 10.11.2015г</w:t>
            </w:r>
          </w:p>
        </w:tc>
        <w:tc>
          <w:tcPr>
            <w:tcW w:w="1946" w:type="dxa"/>
          </w:tcPr>
          <w:p w:rsidR="004A676F" w:rsidRPr="006B5AD5" w:rsidRDefault="004A676F" w:rsidP="00C719F4">
            <w:pPr>
              <w:rPr>
                <w:bCs/>
                <w:color w:val="0070C0"/>
                <w:lang w:eastAsia="en-US"/>
              </w:rPr>
            </w:pPr>
            <w:r w:rsidRPr="006B5AD5">
              <w:rPr>
                <w:bCs/>
                <w:color w:val="0070C0"/>
                <w:lang w:eastAsia="en-US"/>
              </w:rPr>
              <w:t>Александровский район</w:t>
            </w:r>
          </w:p>
        </w:tc>
        <w:tc>
          <w:tcPr>
            <w:tcW w:w="2160" w:type="dxa"/>
          </w:tcPr>
          <w:p w:rsidR="004A676F" w:rsidRPr="00B511C7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Договор пожертвования № 2/15-П от 10.11.2015г</w:t>
            </w:r>
          </w:p>
        </w:tc>
      </w:tr>
      <w:tr w:rsidR="004A676F" w:rsidRPr="00A21A49" w:rsidTr="00C719F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Default="004A676F" w:rsidP="00C719F4">
            <w:pPr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A0615E" w:rsidRDefault="004A676F" w:rsidP="00C719F4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2-2-ЛП-00</w:t>
            </w:r>
            <w:r w:rsidRPr="00A0615E">
              <w:rPr>
                <w:bCs/>
                <w:lang w:val="en-US" w:eastAsia="en-US"/>
              </w:rPr>
              <w:t>10</w:t>
            </w:r>
            <w:r w:rsidRPr="00A0615E">
              <w:rPr>
                <w:bCs/>
                <w:lang w:eastAsia="en-US"/>
              </w:rPr>
              <w:t>1</w:t>
            </w:r>
          </w:p>
        </w:tc>
        <w:tc>
          <w:tcPr>
            <w:tcW w:w="2880" w:type="dxa"/>
          </w:tcPr>
          <w:p w:rsidR="004A676F" w:rsidRPr="00A0615E" w:rsidRDefault="004A676F" w:rsidP="00C719F4">
            <w:r w:rsidRPr="00A0615E">
              <w:t>Дизель – генератор АД 150С – Т400 – 1Р, зав. № Х 03430</w:t>
            </w:r>
          </w:p>
        </w:tc>
        <w:tc>
          <w:tcPr>
            <w:tcW w:w="1440" w:type="dxa"/>
          </w:tcPr>
          <w:p w:rsidR="004A676F" w:rsidRPr="00A0615E" w:rsidRDefault="004A676F" w:rsidP="00C719F4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2015</w:t>
            </w:r>
          </w:p>
        </w:tc>
        <w:tc>
          <w:tcPr>
            <w:tcW w:w="1535" w:type="dxa"/>
          </w:tcPr>
          <w:p w:rsidR="004A676F" w:rsidRPr="00A0615E" w:rsidRDefault="004A676F" w:rsidP="00C719F4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828610,67</w:t>
            </w:r>
          </w:p>
        </w:tc>
        <w:tc>
          <w:tcPr>
            <w:tcW w:w="1701" w:type="dxa"/>
          </w:tcPr>
          <w:p w:rsidR="004A676F" w:rsidRPr="00A0615E" w:rsidRDefault="004A676F" w:rsidP="00C719F4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Pr="00A0615E" w:rsidRDefault="004A676F" w:rsidP="00C719F4">
            <w:pPr>
              <w:rPr>
                <w:bCs/>
                <w:lang w:eastAsia="en-US"/>
              </w:rPr>
            </w:pPr>
            <w:r w:rsidRPr="00A0615E">
              <w:rPr>
                <w:bCs/>
                <w:lang w:eastAsia="en-US"/>
              </w:rPr>
              <w:t xml:space="preserve">Пост. Главы </w:t>
            </w:r>
            <w:proofErr w:type="spellStart"/>
            <w:r w:rsidRPr="00A0615E">
              <w:rPr>
                <w:bCs/>
                <w:lang w:eastAsia="en-US"/>
              </w:rPr>
              <w:t>Адм</w:t>
            </w:r>
            <w:proofErr w:type="spellEnd"/>
            <w:r w:rsidRPr="00A0615E">
              <w:rPr>
                <w:bCs/>
                <w:lang w:eastAsia="en-US"/>
              </w:rPr>
              <w:t xml:space="preserve">. </w:t>
            </w:r>
            <w:proofErr w:type="gramStart"/>
            <w:r w:rsidRPr="00A0615E">
              <w:rPr>
                <w:bCs/>
                <w:lang w:eastAsia="en-US"/>
              </w:rPr>
              <w:t>Л-Я</w:t>
            </w:r>
            <w:proofErr w:type="gramEnd"/>
            <w:r w:rsidRPr="00A0615E">
              <w:rPr>
                <w:bCs/>
                <w:lang w:eastAsia="en-US"/>
              </w:rPr>
              <w:t xml:space="preserve"> с/пос. № 31 от 26.03.2015г Муниципальный контракт № 0365300071215000002 от 02.03.2015г</w:t>
            </w:r>
          </w:p>
        </w:tc>
        <w:tc>
          <w:tcPr>
            <w:tcW w:w="1946" w:type="dxa"/>
          </w:tcPr>
          <w:p w:rsidR="004A676F" w:rsidRPr="00A0615E" w:rsidRDefault="004A676F" w:rsidP="00C719F4">
            <w:pPr>
              <w:rPr>
                <w:bCs/>
                <w:color w:val="0070C0"/>
                <w:lang w:eastAsia="en-US"/>
              </w:rPr>
            </w:pPr>
            <w:r w:rsidRPr="00A0615E">
              <w:rPr>
                <w:bCs/>
                <w:color w:val="0070C0"/>
                <w:lang w:eastAsia="en-US"/>
              </w:rPr>
              <w:t>ХВ/ МУП «</w:t>
            </w:r>
            <w:proofErr w:type="spellStart"/>
            <w:r w:rsidRPr="00A0615E">
              <w:rPr>
                <w:bCs/>
                <w:color w:val="0070C0"/>
                <w:lang w:eastAsia="en-US"/>
              </w:rPr>
              <w:t>Комсервис</w:t>
            </w:r>
            <w:proofErr w:type="spellEnd"/>
            <w:r w:rsidRPr="00A0615E">
              <w:rPr>
                <w:bCs/>
                <w:color w:val="0070C0"/>
                <w:lang w:eastAsia="en-US"/>
              </w:rPr>
              <w:t>»</w:t>
            </w:r>
          </w:p>
        </w:tc>
        <w:tc>
          <w:tcPr>
            <w:tcW w:w="2160" w:type="dxa"/>
          </w:tcPr>
          <w:p w:rsidR="004A676F" w:rsidRPr="00A0615E" w:rsidRDefault="004A676F" w:rsidP="00C719F4">
            <w:pPr>
              <w:rPr>
                <w:bCs/>
                <w:lang w:eastAsia="en-US"/>
              </w:rPr>
            </w:pPr>
            <w:r w:rsidRPr="00A0615E">
              <w:rPr>
                <w:bCs/>
                <w:sz w:val="22"/>
                <w:szCs w:val="22"/>
                <w:lang w:eastAsia="en-US"/>
              </w:rPr>
              <w:t xml:space="preserve">Договор </w:t>
            </w:r>
            <w:proofErr w:type="spellStart"/>
            <w:r w:rsidRPr="00A0615E">
              <w:rPr>
                <w:bCs/>
                <w:sz w:val="22"/>
                <w:szCs w:val="22"/>
                <w:lang w:eastAsia="en-US"/>
              </w:rPr>
              <w:t>хоз</w:t>
            </w:r>
            <w:proofErr w:type="spellEnd"/>
            <w:r w:rsidRPr="00A0615E">
              <w:rPr>
                <w:bCs/>
                <w:sz w:val="22"/>
                <w:szCs w:val="22"/>
                <w:lang w:eastAsia="en-US"/>
              </w:rPr>
              <w:t>. Ведения №2 от 05.12.2013г</w:t>
            </w:r>
          </w:p>
        </w:tc>
      </w:tr>
      <w:tr w:rsidR="004A676F" w:rsidRPr="00A21A49" w:rsidTr="00C719F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1840CF" w:rsidRDefault="004A676F" w:rsidP="00C719F4">
            <w:pPr>
              <w:rPr>
                <w:bCs/>
                <w:lang w:eastAsia="en-US"/>
              </w:rPr>
            </w:pPr>
            <w:r w:rsidRPr="001840CF">
              <w:rPr>
                <w:bCs/>
                <w:lang w:eastAsia="en-US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FC51B2" w:rsidRDefault="004A676F" w:rsidP="00C719F4">
            <w:pPr>
              <w:rPr>
                <w:bCs/>
                <w:lang w:eastAsia="en-US"/>
              </w:rPr>
            </w:pPr>
            <w:r w:rsidRPr="001840CF">
              <w:rPr>
                <w:bCs/>
                <w:lang w:eastAsia="en-US"/>
              </w:rPr>
              <w:t>2-2ЛП-00102</w:t>
            </w:r>
          </w:p>
        </w:tc>
        <w:tc>
          <w:tcPr>
            <w:tcW w:w="2880" w:type="dxa"/>
          </w:tcPr>
          <w:p w:rsidR="004A676F" w:rsidRDefault="004A676F" w:rsidP="00C719F4">
            <w:r w:rsidRPr="00F861C5">
              <w:rPr>
                <w:bCs/>
                <w:lang w:eastAsia="en-US"/>
              </w:rPr>
              <w:t>Навесное бульдозерное оборудование (НБО – 05)</w:t>
            </w:r>
            <w:r>
              <w:rPr>
                <w:bCs/>
                <w:lang w:eastAsia="en-US"/>
              </w:rPr>
              <w:t xml:space="preserve"> (шириной 3м)</w:t>
            </w:r>
          </w:p>
        </w:tc>
        <w:tc>
          <w:tcPr>
            <w:tcW w:w="144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2015</w:t>
            </w:r>
          </w:p>
        </w:tc>
        <w:tc>
          <w:tcPr>
            <w:tcW w:w="1535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159750,00</w:t>
            </w:r>
          </w:p>
        </w:tc>
        <w:tc>
          <w:tcPr>
            <w:tcW w:w="1701" w:type="dxa"/>
          </w:tcPr>
          <w:p w:rsidR="004A676F" w:rsidRPr="00A21A49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Пост. Глав. </w:t>
            </w:r>
            <w:proofErr w:type="gramStart"/>
            <w:r>
              <w:rPr>
                <w:bCs/>
                <w:lang w:eastAsia="en-US"/>
              </w:rPr>
              <w:t>Л-Я</w:t>
            </w:r>
            <w:proofErr w:type="gramEnd"/>
            <w:r>
              <w:rPr>
                <w:bCs/>
                <w:lang w:eastAsia="en-US"/>
              </w:rPr>
              <w:t xml:space="preserve"> с/пос. № 55 от 30.06.2015г. Муниципальный контракт № 0365300071215000003</w:t>
            </w:r>
          </w:p>
        </w:tc>
        <w:tc>
          <w:tcPr>
            <w:tcW w:w="1946" w:type="dxa"/>
          </w:tcPr>
          <w:p w:rsidR="004A676F" w:rsidRPr="006B5AD5" w:rsidRDefault="004A676F" w:rsidP="00C719F4">
            <w:pPr>
              <w:rPr>
                <w:bCs/>
                <w:color w:val="0070C0"/>
                <w:lang w:eastAsia="en-US"/>
              </w:rPr>
            </w:pPr>
            <w:r w:rsidRPr="006B5AD5">
              <w:rPr>
                <w:bCs/>
                <w:color w:val="0070C0"/>
                <w:lang w:eastAsia="en-US"/>
              </w:rPr>
              <w:t>ХВ/ МУП «</w:t>
            </w:r>
            <w:proofErr w:type="spellStart"/>
            <w:r w:rsidRPr="006B5AD5">
              <w:rPr>
                <w:bCs/>
                <w:color w:val="0070C0"/>
                <w:lang w:eastAsia="en-US"/>
              </w:rPr>
              <w:t>Комсервис</w:t>
            </w:r>
            <w:proofErr w:type="spellEnd"/>
          </w:p>
        </w:tc>
        <w:tc>
          <w:tcPr>
            <w:tcW w:w="2160" w:type="dxa"/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Договор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хоз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Ведения №2 от 05.12.2013г</w:t>
            </w:r>
          </w:p>
        </w:tc>
      </w:tr>
      <w:tr w:rsidR="004A676F" w:rsidRPr="00A21A49" w:rsidTr="00C719F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B278D3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B278D3" w:rsidRDefault="004A676F" w:rsidP="00C719F4">
            <w:pPr>
              <w:rPr>
                <w:bCs/>
                <w:lang w:eastAsia="en-US"/>
              </w:rPr>
            </w:pPr>
            <w:r w:rsidRPr="00DA3352">
              <w:rPr>
                <w:bCs/>
                <w:lang w:eastAsia="en-US"/>
              </w:rPr>
              <w:t>2-2ЛП-0010</w:t>
            </w:r>
            <w:r>
              <w:rPr>
                <w:bCs/>
                <w:lang w:eastAsia="en-US"/>
              </w:rPr>
              <w:t>3</w:t>
            </w:r>
          </w:p>
        </w:tc>
        <w:tc>
          <w:tcPr>
            <w:tcW w:w="2880" w:type="dxa"/>
          </w:tcPr>
          <w:p w:rsidR="004A676F" w:rsidRPr="00B278D3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Системный блок </w:t>
            </w:r>
            <w:r>
              <w:rPr>
                <w:bCs/>
                <w:lang w:val="en-US" w:eastAsia="en-US"/>
              </w:rPr>
              <w:t>HP</w:t>
            </w:r>
            <w:r w:rsidRPr="00DA3352">
              <w:rPr>
                <w:bCs/>
                <w:lang w:eastAsia="en-US"/>
              </w:rPr>
              <w:t xml:space="preserve"> 500 – 301</w:t>
            </w:r>
            <w:r>
              <w:rPr>
                <w:bCs/>
                <w:lang w:val="en-US" w:eastAsia="en-US"/>
              </w:rPr>
              <w:t>nr</w:t>
            </w:r>
          </w:p>
        </w:tc>
        <w:tc>
          <w:tcPr>
            <w:tcW w:w="144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2015</w:t>
            </w:r>
          </w:p>
        </w:tc>
        <w:tc>
          <w:tcPr>
            <w:tcW w:w="1535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31100,00</w:t>
            </w:r>
          </w:p>
        </w:tc>
        <w:tc>
          <w:tcPr>
            <w:tcW w:w="1701" w:type="dxa"/>
          </w:tcPr>
          <w:p w:rsidR="004A676F" w:rsidRPr="00A21A49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Пост. Главы </w:t>
            </w:r>
            <w:proofErr w:type="spellStart"/>
            <w:r>
              <w:rPr>
                <w:bCs/>
                <w:lang w:eastAsia="en-US"/>
              </w:rPr>
              <w:t>Адм</w:t>
            </w:r>
            <w:proofErr w:type="spellEnd"/>
            <w:r>
              <w:rPr>
                <w:bCs/>
                <w:lang w:eastAsia="en-US"/>
              </w:rPr>
              <w:t xml:space="preserve">. </w:t>
            </w:r>
            <w:proofErr w:type="gramStart"/>
            <w:r>
              <w:rPr>
                <w:bCs/>
                <w:lang w:eastAsia="en-US"/>
              </w:rPr>
              <w:t>Л-Я</w:t>
            </w:r>
            <w:proofErr w:type="gramEnd"/>
            <w:r>
              <w:rPr>
                <w:bCs/>
                <w:lang w:eastAsia="en-US"/>
              </w:rPr>
              <w:t xml:space="preserve"> с/пос. № 74 от 08.09.2015г Муниципальный контракт № 391 от 25.06.2015г</w:t>
            </w:r>
          </w:p>
        </w:tc>
        <w:tc>
          <w:tcPr>
            <w:tcW w:w="1946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ОУ / Администрация</w:t>
            </w:r>
          </w:p>
        </w:tc>
        <w:tc>
          <w:tcPr>
            <w:tcW w:w="2160" w:type="dxa"/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Постановление о закреплении за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Админ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№ 74 от 08.09.2015г</w:t>
            </w:r>
          </w:p>
        </w:tc>
      </w:tr>
      <w:tr w:rsidR="004A676F" w:rsidRPr="00A21A49" w:rsidTr="00C719F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DA3352" w:rsidRDefault="004A676F" w:rsidP="00C719F4">
            <w:pPr>
              <w:rPr>
                <w:bCs/>
                <w:lang w:eastAsia="en-US"/>
              </w:rPr>
            </w:pPr>
            <w:r w:rsidRPr="00DA3352">
              <w:rPr>
                <w:bCs/>
                <w:lang w:eastAsia="en-US"/>
              </w:rPr>
              <w:t>2-2ЛП-0010</w:t>
            </w:r>
            <w:r>
              <w:rPr>
                <w:bCs/>
                <w:lang w:eastAsia="en-US"/>
              </w:rPr>
              <w:t>4</w:t>
            </w:r>
          </w:p>
        </w:tc>
        <w:tc>
          <w:tcPr>
            <w:tcW w:w="288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proofErr w:type="spellStart"/>
            <w:r>
              <w:rPr>
                <w:bCs/>
              </w:rPr>
              <w:t>Брошуровщик</w:t>
            </w:r>
            <w:proofErr w:type="spellEnd"/>
            <w:r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Fellowes</w:t>
            </w:r>
            <w:r w:rsidRPr="00311E55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PULSAR</w:t>
            </w:r>
            <w:r>
              <w:rPr>
                <w:bCs/>
              </w:rPr>
              <w:t xml:space="preserve"> на пластиковую пружину</w:t>
            </w:r>
          </w:p>
        </w:tc>
        <w:tc>
          <w:tcPr>
            <w:tcW w:w="144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2011</w:t>
            </w:r>
          </w:p>
        </w:tc>
        <w:tc>
          <w:tcPr>
            <w:tcW w:w="1535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11265,00</w:t>
            </w:r>
          </w:p>
        </w:tc>
        <w:tc>
          <w:tcPr>
            <w:tcW w:w="1701" w:type="dxa"/>
          </w:tcPr>
          <w:p w:rsidR="004A676F" w:rsidRPr="00A21A49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 результатам инвентаризации</w:t>
            </w:r>
          </w:p>
        </w:tc>
        <w:tc>
          <w:tcPr>
            <w:tcW w:w="1946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ОУ / Администрация</w:t>
            </w:r>
          </w:p>
        </w:tc>
        <w:tc>
          <w:tcPr>
            <w:tcW w:w="2160" w:type="dxa"/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 xml:space="preserve">Распоряжение Главы </w:t>
            </w:r>
            <w:proofErr w:type="gramStart"/>
            <w:r>
              <w:rPr>
                <w:bCs/>
                <w:lang w:eastAsia="en-US"/>
              </w:rPr>
              <w:t>Л-Я</w:t>
            </w:r>
            <w:proofErr w:type="gramEnd"/>
            <w:r>
              <w:rPr>
                <w:bCs/>
                <w:lang w:eastAsia="en-US"/>
              </w:rPr>
              <w:t xml:space="preserve"> с/поселения №00 от 01.04.2013</w:t>
            </w:r>
          </w:p>
        </w:tc>
      </w:tr>
      <w:tr w:rsidR="004A676F" w:rsidRPr="00A21A49" w:rsidTr="00C719F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DA3352" w:rsidRDefault="004A676F" w:rsidP="00C719F4">
            <w:pPr>
              <w:rPr>
                <w:bCs/>
                <w:lang w:eastAsia="en-US"/>
              </w:rPr>
            </w:pPr>
            <w:r w:rsidRPr="00DA3352">
              <w:rPr>
                <w:bCs/>
                <w:lang w:eastAsia="en-US"/>
              </w:rPr>
              <w:t>2-2ЛП-0010</w:t>
            </w:r>
            <w:r>
              <w:rPr>
                <w:bCs/>
                <w:lang w:eastAsia="en-US"/>
              </w:rPr>
              <w:t>5</w:t>
            </w:r>
          </w:p>
        </w:tc>
        <w:tc>
          <w:tcPr>
            <w:tcW w:w="2880" w:type="dxa"/>
          </w:tcPr>
          <w:p w:rsidR="004A676F" w:rsidRPr="00C408D3" w:rsidRDefault="004A676F" w:rsidP="00C719F4">
            <w:pPr>
              <w:rPr>
                <w:bCs/>
              </w:rPr>
            </w:pPr>
            <w:r>
              <w:rPr>
                <w:bCs/>
                <w:lang w:eastAsia="en-US"/>
              </w:rPr>
              <w:t xml:space="preserve">Системный блок </w:t>
            </w:r>
            <w:r>
              <w:rPr>
                <w:bCs/>
                <w:lang w:val="en-US" w:eastAsia="en-US"/>
              </w:rPr>
              <w:t>HP</w:t>
            </w:r>
            <w:r w:rsidRPr="00E25ADB">
              <w:rPr>
                <w:bCs/>
                <w:lang w:eastAsia="en-US"/>
              </w:rPr>
              <w:t xml:space="preserve"> </w:t>
            </w:r>
            <w:r>
              <w:rPr>
                <w:bCs/>
                <w:lang w:val="en-US" w:eastAsia="en-US"/>
              </w:rPr>
              <w:t>dc</w:t>
            </w:r>
            <w:r w:rsidRPr="00E25ADB">
              <w:rPr>
                <w:bCs/>
                <w:lang w:eastAsia="en-US"/>
              </w:rPr>
              <w:t xml:space="preserve"> 7600 </w:t>
            </w:r>
            <w:r>
              <w:rPr>
                <w:bCs/>
                <w:lang w:eastAsia="en-US"/>
              </w:rPr>
              <w:t xml:space="preserve">СМТ  </w:t>
            </w:r>
            <w:r>
              <w:t>Р4-3.0</w:t>
            </w:r>
            <w:r>
              <w:rPr>
                <w:lang w:val="en-US"/>
              </w:rPr>
              <w:t>GHz</w:t>
            </w:r>
            <w:r>
              <w:t xml:space="preserve"> </w:t>
            </w:r>
            <w:r w:rsidRPr="00E25ADB">
              <w:t>(2</w:t>
            </w:r>
            <w:r>
              <w:rPr>
                <w:lang w:val="en-US"/>
              </w:rPr>
              <w:t>MB</w:t>
            </w:r>
            <w:r w:rsidRPr="00E25ADB">
              <w:t xml:space="preserve">)/80 </w:t>
            </w:r>
            <w:proofErr w:type="spellStart"/>
            <w:r>
              <w:rPr>
                <w:lang w:val="en-US"/>
              </w:rPr>
              <w:t>Gb</w:t>
            </w:r>
            <w:proofErr w:type="spellEnd"/>
            <w:r w:rsidRPr="00E25ADB">
              <w:t xml:space="preserve">, </w:t>
            </w:r>
            <w:r>
              <w:rPr>
                <w:lang w:val="en-US"/>
              </w:rPr>
              <w:t>No</w:t>
            </w:r>
            <w:r w:rsidRPr="00E25ADB">
              <w:t xml:space="preserve"> </w:t>
            </w:r>
            <w:r>
              <w:rPr>
                <w:lang w:val="en-US"/>
              </w:rPr>
              <w:t>FDD</w:t>
            </w:r>
            <w:r w:rsidRPr="00E25ADB">
              <w:t>/</w:t>
            </w:r>
            <w:r>
              <w:rPr>
                <w:lang w:val="en-US"/>
              </w:rPr>
              <w:t>DVD</w:t>
            </w:r>
            <w:r w:rsidRPr="00E25ADB">
              <w:t>-</w:t>
            </w:r>
            <w:r>
              <w:rPr>
                <w:lang w:val="en-US"/>
              </w:rPr>
              <w:t>CDR</w:t>
            </w:r>
            <w:r w:rsidRPr="00E25ADB">
              <w:t xml:space="preserve"> </w:t>
            </w:r>
            <w:r>
              <w:rPr>
                <w:lang w:val="en-US"/>
              </w:rPr>
              <w:t>W</w:t>
            </w:r>
            <w:r w:rsidRPr="00E25ADB">
              <w:t>/512</w:t>
            </w:r>
            <w:r>
              <w:rPr>
                <w:lang w:val="en-US"/>
              </w:rPr>
              <w:t>MB</w:t>
            </w:r>
            <w:r w:rsidRPr="00E25ADB">
              <w:t>/</w:t>
            </w:r>
            <w:proofErr w:type="spellStart"/>
            <w:r>
              <w:rPr>
                <w:lang w:val="en-US"/>
              </w:rPr>
              <w:t>WinXP</w:t>
            </w:r>
            <w:proofErr w:type="spellEnd"/>
            <w:r w:rsidRPr="00E25ADB">
              <w:t xml:space="preserve"> </w:t>
            </w:r>
            <w:r>
              <w:rPr>
                <w:lang w:val="en-US"/>
              </w:rPr>
              <w:t>Pro</w:t>
            </w:r>
            <w:r w:rsidRPr="00E25ADB">
              <w:t xml:space="preserve">, </w:t>
            </w:r>
            <w:r>
              <w:t xml:space="preserve">заводской № </w:t>
            </w:r>
            <w:r>
              <w:rPr>
                <w:lang w:val="en-US"/>
              </w:rPr>
              <w:t>HUB</w:t>
            </w:r>
            <w:r w:rsidRPr="00E25ADB">
              <w:t xml:space="preserve"> 548062</w:t>
            </w:r>
            <w:r>
              <w:rPr>
                <w:lang w:val="en-US"/>
              </w:rPr>
              <w:t>L</w:t>
            </w:r>
            <w:r w:rsidRPr="00E25ADB">
              <w:t xml:space="preserve">, </w:t>
            </w:r>
            <w:r>
              <w:t xml:space="preserve">клавиатура и мышь </w:t>
            </w:r>
            <w:r>
              <w:rPr>
                <w:lang w:val="en-US"/>
              </w:rPr>
              <w:t>Logitech</w:t>
            </w:r>
            <w:r w:rsidRPr="00E25ADB">
              <w:t xml:space="preserve">, </w:t>
            </w:r>
            <w:r>
              <w:t xml:space="preserve">карта памяти </w:t>
            </w:r>
            <w:r>
              <w:rPr>
                <w:lang w:val="en-US"/>
              </w:rPr>
              <w:t>USB</w:t>
            </w:r>
            <w:r w:rsidRPr="00E25ADB">
              <w:t xml:space="preserve"> </w:t>
            </w:r>
            <w:r>
              <w:rPr>
                <w:lang w:val="en-US"/>
              </w:rPr>
              <w:t>Flash</w:t>
            </w:r>
          </w:p>
        </w:tc>
        <w:tc>
          <w:tcPr>
            <w:tcW w:w="1440" w:type="dxa"/>
          </w:tcPr>
          <w:p w:rsidR="004A676F" w:rsidRPr="00C408D3" w:rsidRDefault="004A676F" w:rsidP="00C719F4">
            <w:pPr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2005 (2014)</w:t>
            </w:r>
          </w:p>
        </w:tc>
        <w:tc>
          <w:tcPr>
            <w:tcW w:w="1535" w:type="dxa"/>
          </w:tcPr>
          <w:p w:rsidR="004A676F" w:rsidRPr="00C408D3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val="en-US" w:eastAsia="en-US"/>
              </w:rPr>
              <w:t>28633</w:t>
            </w:r>
            <w:r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</w:tcPr>
          <w:p w:rsidR="004A676F" w:rsidRPr="00A21A49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Постановление Главы Администрации Лукашкин </w:t>
            </w:r>
            <w:proofErr w:type="gramStart"/>
            <w:r>
              <w:rPr>
                <w:bCs/>
                <w:lang w:eastAsia="en-US"/>
              </w:rPr>
              <w:t>-</w:t>
            </w:r>
            <w:proofErr w:type="spellStart"/>
            <w:r>
              <w:rPr>
                <w:bCs/>
                <w:lang w:eastAsia="en-US"/>
              </w:rPr>
              <w:t>Я</w:t>
            </w:r>
            <w:proofErr w:type="gramEnd"/>
            <w:r>
              <w:rPr>
                <w:bCs/>
                <w:lang w:eastAsia="en-US"/>
              </w:rPr>
              <w:t>рского</w:t>
            </w:r>
            <w:proofErr w:type="spellEnd"/>
            <w:r>
              <w:rPr>
                <w:bCs/>
                <w:lang w:eastAsia="en-US"/>
              </w:rPr>
              <w:t xml:space="preserve"> сельского поселения № 15 от 11.03.2014г</w:t>
            </w:r>
          </w:p>
        </w:tc>
        <w:tc>
          <w:tcPr>
            <w:tcW w:w="1946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МК</w:t>
            </w:r>
          </w:p>
        </w:tc>
        <w:tc>
          <w:tcPr>
            <w:tcW w:w="2160" w:type="dxa"/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proofErr w:type="gramStart"/>
            <w:r>
              <w:rPr>
                <w:bCs/>
                <w:sz w:val="22"/>
                <w:szCs w:val="22"/>
                <w:lang w:eastAsia="en-US"/>
              </w:rPr>
              <w:t>Установлен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в клубе для общего пользования</w:t>
            </w:r>
          </w:p>
        </w:tc>
      </w:tr>
      <w:tr w:rsidR="004A676F" w:rsidRPr="00A21A49" w:rsidTr="00C719F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DA3352" w:rsidRDefault="004A676F" w:rsidP="00C719F4">
            <w:pPr>
              <w:rPr>
                <w:bCs/>
                <w:lang w:eastAsia="en-US"/>
              </w:rPr>
            </w:pPr>
            <w:r w:rsidRPr="00DA3352">
              <w:rPr>
                <w:bCs/>
                <w:lang w:eastAsia="en-US"/>
              </w:rPr>
              <w:t>2-2ЛП-0010</w:t>
            </w:r>
            <w:r>
              <w:rPr>
                <w:bCs/>
                <w:lang w:eastAsia="en-US"/>
              </w:rPr>
              <w:t>6</w:t>
            </w:r>
          </w:p>
        </w:tc>
        <w:tc>
          <w:tcPr>
            <w:tcW w:w="288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 w:rsidRPr="008D4857">
              <w:rPr>
                <w:bCs/>
                <w:lang w:eastAsia="en-US"/>
              </w:rPr>
              <w:t xml:space="preserve">Бензопила </w:t>
            </w:r>
            <w:proofErr w:type="spellStart"/>
            <w:r w:rsidRPr="008D4857">
              <w:rPr>
                <w:bCs/>
                <w:lang w:eastAsia="en-US"/>
              </w:rPr>
              <w:t>Husgvarna</w:t>
            </w:r>
            <w:proofErr w:type="spellEnd"/>
          </w:p>
        </w:tc>
        <w:tc>
          <w:tcPr>
            <w:tcW w:w="1440" w:type="dxa"/>
          </w:tcPr>
          <w:p w:rsidR="004A676F" w:rsidRPr="0018733A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2013</w:t>
            </w:r>
          </w:p>
        </w:tc>
        <w:tc>
          <w:tcPr>
            <w:tcW w:w="1535" w:type="dxa"/>
          </w:tcPr>
          <w:p w:rsidR="004A676F" w:rsidRPr="008D4857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10500,00</w:t>
            </w:r>
          </w:p>
        </w:tc>
        <w:tc>
          <w:tcPr>
            <w:tcW w:w="1701" w:type="dxa"/>
          </w:tcPr>
          <w:p w:rsidR="004A676F" w:rsidRPr="00A21A49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Постановление Главы Администрации Лукашкин </w:t>
            </w:r>
            <w:proofErr w:type="gramStart"/>
            <w:r>
              <w:rPr>
                <w:bCs/>
                <w:lang w:eastAsia="en-US"/>
              </w:rPr>
              <w:t>-</w:t>
            </w:r>
            <w:proofErr w:type="spellStart"/>
            <w:r>
              <w:rPr>
                <w:bCs/>
                <w:lang w:eastAsia="en-US"/>
              </w:rPr>
              <w:t>Я</w:t>
            </w:r>
            <w:proofErr w:type="gramEnd"/>
            <w:r>
              <w:rPr>
                <w:bCs/>
                <w:lang w:eastAsia="en-US"/>
              </w:rPr>
              <w:t>рского</w:t>
            </w:r>
            <w:proofErr w:type="spellEnd"/>
            <w:r>
              <w:rPr>
                <w:bCs/>
                <w:lang w:eastAsia="en-US"/>
              </w:rPr>
              <w:t xml:space="preserve"> сельского поселения № 102 от 30.12.2015г</w:t>
            </w:r>
          </w:p>
        </w:tc>
        <w:tc>
          <w:tcPr>
            <w:tcW w:w="1946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МК</w:t>
            </w:r>
          </w:p>
        </w:tc>
        <w:tc>
          <w:tcPr>
            <w:tcW w:w="2160" w:type="dxa"/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4A676F" w:rsidRPr="00A21A49" w:rsidTr="00C719F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705FDD" w:rsidRDefault="004A676F" w:rsidP="00C719F4">
            <w:pPr>
              <w:rPr>
                <w:bCs/>
                <w:lang w:eastAsia="en-US"/>
              </w:rPr>
            </w:pPr>
            <w:r w:rsidRPr="00705FDD">
              <w:rPr>
                <w:bCs/>
                <w:lang w:eastAsia="en-US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705FDD" w:rsidRDefault="004A676F" w:rsidP="00C719F4">
            <w:pPr>
              <w:rPr>
                <w:bCs/>
                <w:lang w:eastAsia="en-US"/>
              </w:rPr>
            </w:pPr>
            <w:r w:rsidRPr="00705FDD">
              <w:rPr>
                <w:bCs/>
                <w:lang w:eastAsia="en-US"/>
              </w:rPr>
              <w:t>2-2ЛП-00107</w:t>
            </w:r>
          </w:p>
        </w:tc>
        <w:tc>
          <w:tcPr>
            <w:tcW w:w="2880" w:type="dxa"/>
          </w:tcPr>
          <w:p w:rsidR="004A676F" w:rsidRPr="00705FDD" w:rsidRDefault="004A676F" w:rsidP="00C719F4">
            <w:pPr>
              <w:rPr>
                <w:bCs/>
                <w:lang w:eastAsia="en-US"/>
              </w:rPr>
            </w:pPr>
            <w:r w:rsidRPr="00705FDD">
              <w:rPr>
                <w:bCs/>
                <w:lang w:eastAsia="en-US"/>
              </w:rPr>
              <w:t>Блок видеонаблюдения</w:t>
            </w:r>
          </w:p>
        </w:tc>
        <w:tc>
          <w:tcPr>
            <w:tcW w:w="1440" w:type="dxa"/>
          </w:tcPr>
          <w:p w:rsidR="004A676F" w:rsidRPr="00705FDD" w:rsidRDefault="004A676F" w:rsidP="00C719F4">
            <w:pPr>
              <w:rPr>
                <w:bCs/>
                <w:lang w:eastAsia="en-US"/>
              </w:rPr>
            </w:pPr>
            <w:r w:rsidRPr="00705FDD">
              <w:rPr>
                <w:bCs/>
                <w:lang w:eastAsia="en-US"/>
              </w:rPr>
              <w:t>2012</w:t>
            </w:r>
          </w:p>
        </w:tc>
        <w:tc>
          <w:tcPr>
            <w:tcW w:w="1535" w:type="dxa"/>
          </w:tcPr>
          <w:p w:rsidR="004A676F" w:rsidRPr="00705FDD" w:rsidRDefault="004A676F" w:rsidP="00C719F4">
            <w:pPr>
              <w:rPr>
                <w:bCs/>
                <w:lang w:eastAsia="en-US"/>
              </w:rPr>
            </w:pPr>
            <w:r w:rsidRPr="00705FDD">
              <w:rPr>
                <w:bCs/>
                <w:lang w:eastAsia="en-US"/>
              </w:rPr>
              <w:t>99659,00</w:t>
            </w:r>
          </w:p>
        </w:tc>
        <w:tc>
          <w:tcPr>
            <w:tcW w:w="1701" w:type="dxa"/>
          </w:tcPr>
          <w:p w:rsidR="004A676F" w:rsidRPr="00705FDD" w:rsidRDefault="004A676F" w:rsidP="00C719F4">
            <w:pPr>
              <w:rPr>
                <w:bCs/>
                <w:lang w:eastAsia="en-US"/>
              </w:rPr>
            </w:pPr>
            <w:r w:rsidRPr="00705FDD">
              <w:rPr>
                <w:bCs/>
                <w:lang w:eastAsia="en-US"/>
              </w:rPr>
              <w:t>49829,42</w:t>
            </w:r>
          </w:p>
        </w:tc>
        <w:tc>
          <w:tcPr>
            <w:tcW w:w="2484" w:type="dxa"/>
          </w:tcPr>
          <w:p w:rsidR="004A676F" w:rsidRPr="00705FDD" w:rsidRDefault="004A676F" w:rsidP="00C719F4">
            <w:pPr>
              <w:rPr>
                <w:bCs/>
                <w:lang w:eastAsia="en-US"/>
              </w:rPr>
            </w:pPr>
            <w:r w:rsidRPr="00705FDD">
              <w:rPr>
                <w:bCs/>
                <w:lang w:eastAsia="en-US"/>
              </w:rPr>
              <w:t xml:space="preserve">Постановление Главы Администрации Лукашкин </w:t>
            </w:r>
            <w:proofErr w:type="gramStart"/>
            <w:r w:rsidRPr="00705FDD">
              <w:rPr>
                <w:bCs/>
                <w:lang w:eastAsia="en-US"/>
              </w:rPr>
              <w:t>-</w:t>
            </w:r>
            <w:proofErr w:type="spellStart"/>
            <w:r w:rsidRPr="00705FDD">
              <w:rPr>
                <w:bCs/>
                <w:lang w:eastAsia="en-US"/>
              </w:rPr>
              <w:t>Я</w:t>
            </w:r>
            <w:proofErr w:type="gramEnd"/>
            <w:r w:rsidRPr="00705FDD">
              <w:rPr>
                <w:bCs/>
                <w:lang w:eastAsia="en-US"/>
              </w:rPr>
              <w:t>рского</w:t>
            </w:r>
            <w:proofErr w:type="spellEnd"/>
            <w:r w:rsidRPr="00705FDD">
              <w:rPr>
                <w:bCs/>
                <w:lang w:eastAsia="en-US"/>
              </w:rPr>
              <w:t xml:space="preserve"> сельского поселения № 102 от 30.12.2015г</w:t>
            </w:r>
          </w:p>
          <w:p w:rsidR="004A676F" w:rsidRDefault="004A676F" w:rsidP="00C719F4">
            <w:pPr>
              <w:jc w:val="center"/>
              <w:rPr>
                <w:b/>
                <w:bCs/>
                <w:lang w:eastAsia="en-US"/>
              </w:rPr>
            </w:pPr>
            <w:r w:rsidRPr="00705FDD">
              <w:rPr>
                <w:b/>
                <w:bCs/>
                <w:lang w:eastAsia="en-US"/>
              </w:rPr>
              <w:t>СПИСАН</w:t>
            </w:r>
          </w:p>
          <w:p w:rsidR="004A676F" w:rsidRPr="00705FDD" w:rsidRDefault="004A676F" w:rsidP="00C719F4">
            <w:pPr>
              <w:jc w:val="both"/>
              <w:rPr>
                <w:b/>
                <w:bCs/>
                <w:highlight w:val="yellow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Лукашкин-Ярского сельского поселения № 78 от 05.12.2018г</w:t>
            </w:r>
          </w:p>
        </w:tc>
        <w:tc>
          <w:tcPr>
            <w:tcW w:w="1946" w:type="dxa"/>
          </w:tcPr>
          <w:p w:rsidR="004A676F" w:rsidRPr="00657C6B" w:rsidRDefault="004A676F" w:rsidP="00C719F4">
            <w:pPr>
              <w:rPr>
                <w:bCs/>
                <w:highlight w:val="yellow"/>
                <w:lang w:eastAsia="en-US"/>
              </w:rPr>
            </w:pPr>
            <w:r w:rsidRPr="00705FDD">
              <w:rPr>
                <w:bCs/>
                <w:lang w:eastAsia="en-US"/>
              </w:rPr>
              <w:t>МК</w:t>
            </w:r>
          </w:p>
        </w:tc>
        <w:tc>
          <w:tcPr>
            <w:tcW w:w="2160" w:type="dxa"/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proofErr w:type="gramStart"/>
            <w:r w:rsidRPr="00705FDD">
              <w:rPr>
                <w:bCs/>
                <w:sz w:val="22"/>
                <w:szCs w:val="22"/>
                <w:lang w:eastAsia="en-US"/>
              </w:rPr>
              <w:t>Установлена</w:t>
            </w:r>
            <w:proofErr w:type="gramEnd"/>
            <w:r w:rsidRPr="00705FDD">
              <w:rPr>
                <w:bCs/>
                <w:sz w:val="22"/>
                <w:szCs w:val="22"/>
                <w:lang w:eastAsia="en-US"/>
              </w:rPr>
              <w:t xml:space="preserve"> на дизельной</w:t>
            </w:r>
          </w:p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</w:p>
          <w:p w:rsidR="004A676F" w:rsidRPr="00657C6B" w:rsidRDefault="004A676F" w:rsidP="00C719F4">
            <w:pPr>
              <w:rPr>
                <w:bCs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4A676F" w:rsidRPr="00A21A49" w:rsidTr="00C719F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DA3352" w:rsidRDefault="004A676F" w:rsidP="00C719F4">
            <w:pPr>
              <w:rPr>
                <w:bCs/>
                <w:lang w:eastAsia="en-US"/>
              </w:rPr>
            </w:pPr>
            <w:r w:rsidRPr="00DA3352">
              <w:rPr>
                <w:bCs/>
                <w:lang w:eastAsia="en-US"/>
              </w:rPr>
              <w:t>2-2ЛП-0010</w:t>
            </w:r>
            <w:r>
              <w:rPr>
                <w:bCs/>
                <w:lang w:eastAsia="en-US"/>
              </w:rPr>
              <w:t>8</w:t>
            </w:r>
          </w:p>
        </w:tc>
        <w:tc>
          <w:tcPr>
            <w:tcW w:w="288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Принтер МФУ лазерное </w:t>
            </w:r>
            <w:r>
              <w:rPr>
                <w:bCs/>
                <w:lang w:val="en-US" w:eastAsia="en-US"/>
              </w:rPr>
              <w:t>Canon</w:t>
            </w:r>
            <w:r w:rsidRPr="00D84C2B"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val="en-US" w:eastAsia="en-US"/>
              </w:rPr>
              <w:t>i</w:t>
            </w:r>
            <w:proofErr w:type="spellEnd"/>
            <w:r w:rsidRPr="00D84C2B">
              <w:rPr>
                <w:bCs/>
                <w:lang w:eastAsia="en-US"/>
              </w:rPr>
              <w:t xml:space="preserve">- </w:t>
            </w:r>
            <w:proofErr w:type="spellStart"/>
            <w:r>
              <w:rPr>
                <w:bCs/>
                <w:lang w:val="en-US" w:eastAsia="en-US"/>
              </w:rPr>
              <w:t>Sensys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r>
              <w:rPr>
                <w:bCs/>
                <w:lang w:val="en-US" w:eastAsia="en-US"/>
              </w:rPr>
              <w:t>MF</w:t>
            </w:r>
            <w:r w:rsidRPr="00D84C2B">
              <w:rPr>
                <w:bCs/>
                <w:lang w:eastAsia="en-US"/>
              </w:rPr>
              <w:t xml:space="preserve"> 211</w:t>
            </w:r>
            <w:r>
              <w:rPr>
                <w:bCs/>
                <w:lang w:eastAsia="en-US"/>
              </w:rPr>
              <w:t>, А</w:t>
            </w:r>
            <w:proofErr w:type="gramStart"/>
            <w:r>
              <w:rPr>
                <w:bCs/>
                <w:lang w:eastAsia="en-US"/>
              </w:rPr>
              <w:t>4</w:t>
            </w:r>
            <w:proofErr w:type="gramEnd"/>
            <w:r>
              <w:rPr>
                <w:bCs/>
                <w:lang w:eastAsia="en-US"/>
              </w:rPr>
              <w:t xml:space="preserve"> черный</w:t>
            </w:r>
          </w:p>
        </w:tc>
        <w:tc>
          <w:tcPr>
            <w:tcW w:w="144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2015</w:t>
            </w:r>
          </w:p>
        </w:tc>
        <w:tc>
          <w:tcPr>
            <w:tcW w:w="1535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10900,00</w:t>
            </w:r>
          </w:p>
        </w:tc>
        <w:tc>
          <w:tcPr>
            <w:tcW w:w="1701" w:type="dxa"/>
          </w:tcPr>
          <w:p w:rsidR="004A676F" w:rsidRPr="00A21A49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Постановление Главы Администрации Лукашкин </w:t>
            </w:r>
            <w:proofErr w:type="gramStart"/>
            <w:r>
              <w:rPr>
                <w:bCs/>
                <w:lang w:eastAsia="en-US"/>
              </w:rPr>
              <w:t>-</w:t>
            </w:r>
            <w:proofErr w:type="spellStart"/>
            <w:r>
              <w:rPr>
                <w:bCs/>
                <w:lang w:eastAsia="en-US"/>
              </w:rPr>
              <w:t>Я</w:t>
            </w:r>
            <w:proofErr w:type="gramEnd"/>
            <w:r>
              <w:rPr>
                <w:bCs/>
                <w:lang w:eastAsia="en-US"/>
              </w:rPr>
              <w:t>рского</w:t>
            </w:r>
            <w:proofErr w:type="spellEnd"/>
            <w:r>
              <w:rPr>
                <w:bCs/>
                <w:lang w:eastAsia="en-US"/>
              </w:rPr>
              <w:t xml:space="preserve"> сельского поселения № 102 от 30.12.2015г</w:t>
            </w:r>
          </w:p>
        </w:tc>
        <w:tc>
          <w:tcPr>
            <w:tcW w:w="1946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ОУ / Администрация</w:t>
            </w:r>
          </w:p>
        </w:tc>
        <w:tc>
          <w:tcPr>
            <w:tcW w:w="2160" w:type="dxa"/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4A676F" w:rsidRPr="00A21A49" w:rsidTr="00C719F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DA3352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2-2ЛП-00109</w:t>
            </w:r>
          </w:p>
        </w:tc>
        <w:tc>
          <w:tcPr>
            <w:tcW w:w="288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Резервуар пожарный 100 м3.</w:t>
            </w:r>
          </w:p>
        </w:tc>
        <w:tc>
          <w:tcPr>
            <w:tcW w:w="144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2016</w:t>
            </w:r>
          </w:p>
        </w:tc>
        <w:tc>
          <w:tcPr>
            <w:tcW w:w="1535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41584,00</w:t>
            </w:r>
          </w:p>
        </w:tc>
        <w:tc>
          <w:tcPr>
            <w:tcW w:w="1701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9995,38</w:t>
            </w:r>
          </w:p>
        </w:tc>
        <w:tc>
          <w:tcPr>
            <w:tcW w:w="2484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Договор пожертвования от 21.06.2016г. (Администрация Александровского района)</w:t>
            </w:r>
          </w:p>
        </w:tc>
        <w:tc>
          <w:tcPr>
            <w:tcW w:w="1946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МК</w:t>
            </w:r>
          </w:p>
        </w:tc>
        <w:tc>
          <w:tcPr>
            <w:tcW w:w="2160" w:type="dxa"/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4A676F" w:rsidRPr="00A21A49" w:rsidTr="00C719F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Default="004A676F" w:rsidP="00C719F4">
            <w:pPr>
              <w:rPr>
                <w:bCs/>
                <w:lang w:eastAsia="en-US"/>
              </w:rPr>
            </w:pPr>
          </w:p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2-2ЛП-00110</w:t>
            </w:r>
          </w:p>
        </w:tc>
        <w:tc>
          <w:tcPr>
            <w:tcW w:w="2880" w:type="dxa"/>
          </w:tcPr>
          <w:p w:rsidR="004A676F" w:rsidRPr="009A266F" w:rsidRDefault="004A676F" w:rsidP="00C719F4">
            <w:pPr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Мотопомпа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r>
              <w:rPr>
                <w:bCs/>
                <w:lang w:val="en-US" w:eastAsia="en-US"/>
              </w:rPr>
              <w:t>PTH</w:t>
            </w:r>
            <w:r w:rsidRPr="009A266F">
              <w:rPr>
                <w:bCs/>
                <w:lang w:eastAsia="en-US"/>
              </w:rPr>
              <w:t xml:space="preserve"> 1000 </w:t>
            </w:r>
            <w:r>
              <w:rPr>
                <w:bCs/>
                <w:lang w:val="en-US" w:eastAsia="en-US"/>
              </w:rPr>
              <w:t>ST</w:t>
            </w:r>
            <w:r w:rsidRPr="009A266F">
              <w:rPr>
                <w:bCs/>
                <w:lang w:eastAsia="en-US"/>
              </w:rPr>
              <w:t xml:space="preserve"> (</w:t>
            </w:r>
            <w:r>
              <w:rPr>
                <w:bCs/>
                <w:lang w:eastAsia="en-US"/>
              </w:rPr>
              <w:t xml:space="preserve">для слабозагрязненной воды с двигателем </w:t>
            </w:r>
            <w:r>
              <w:rPr>
                <w:bCs/>
                <w:lang w:val="en-US" w:eastAsia="en-US"/>
              </w:rPr>
              <w:t>HONDA</w:t>
            </w:r>
            <w:r w:rsidRPr="009A266F">
              <w:rPr>
                <w:bCs/>
                <w:lang w:eastAsia="en-US"/>
              </w:rPr>
              <w:t xml:space="preserve"> </w:t>
            </w:r>
            <w:r>
              <w:rPr>
                <w:bCs/>
                <w:lang w:val="en-US" w:eastAsia="en-US"/>
              </w:rPr>
              <w:t>PTH</w:t>
            </w:r>
            <w:r w:rsidRPr="009A266F">
              <w:rPr>
                <w:bCs/>
                <w:lang w:eastAsia="en-US"/>
              </w:rPr>
              <w:t xml:space="preserve"> 1000 </w:t>
            </w:r>
            <w:r>
              <w:rPr>
                <w:bCs/>
                <w:lang w:val="en-US" w:eastAsia="en-US"/>
              </w:rPr>
              <w:t>ST</w:t>
            </w:r>
            <w:r w:rsidRPr="009A266F">
              <w:rPr>
                <w:bCs/>
                <w:lang w:eastAsia="en-US"/>
              </w:rPr>
              <w:t>)</w:t>
            </w:r>
          </w:p>
        </w:tc>
        <w:tc>
          <w:tcPr>
            <w:tcW w:w="1440" w:type="dxa"/>
          </w:tcPr>
          <w:p w:rsidR="004A676F" w:rsidRPr="009A266F" w:rsidRDefault="004A676F" w:rsidP="00C719F4">
            <w:pPr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2017</w:t>
            </w:r>
          </w:p>
        </w:tc>
        <w:tc>
          <w:tcPr>
            <w:tcW w:w="1535" w:type="dxa"/>
          </w:tcPr>
          <w:p w:rsidR="004A676F" w:rsidRPr="009A266F" w:rsidRDefault="004A676F" w:rsidP="00C719F4">
            <w:pPr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38714</w:t>
            </w:r>
            <w:r>
              <w:rPr>
                <w:bCs/>
                <w:lang w:eastAsia="en-US"/>
              </w:rPr>
              <w:t>,</w:t>
            </w:r>
            <w:r>
              <w:rPr>
                <w:bCs/>
                <w:lang w:val="en-US" w:eastAsia="en-US"/>
              </w:rPr>
              <w:t>00</w:t>
            </w:r>
          </w:p>
        </w:tc>
        <w:tc>
          <w:tcPr>
            <w:tcW w:w="1701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Постановление Администрации Лукашкин </w:t>
            </w:r>
            <w:proofErr w:type="gramStart"/>
            <w:r>
              <w:rPr>
                <w:bCs/>
                <w:lang w:eastAsia="en-US"/>
              </w:rPr>
              <w:t>-</w:t>
            </w:r>
            <w:proofErr w:type="spellStart"/>
            <w:r>
              <w:rPr>
                <w:bCs/>
                <w:lang w:eastAsia="en-US"/>
              </w:rPr>
              <w:t>Я</w:t>
            </w:r>
            <w:proofErr w:type="gramEnd"/>
            <w:r>
              <w:rPr>
                <w:bCs/>
                <w:lang w:eastAsia="en-US"/>
              </w:rPr>
              <w:t>рского</w:t>
            </w:r>
            <w:proofErr w:type="spellEnd"/>
            <w:r>
              <w:rPr>
                <w:bCs/>
                <w:lang w:eastAsia="en-US"/>
              </w:rPr>
              <w:t xml:space="preserve"> сельского поселения </w:t>
            </w:r>
            <w:r w:rsidRPr="00947178">
              <w:rPr>
                <w:bCs/>
                <w:lang w:eastAsia="en-US"/>
              </w:rPr>
              <w:t>№ 64 от 20.11.2017г;</w:t>
            </w:r>
          </w:p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Счет № 1707-100100-19951 от 06.07.2017г.</w:t>
            </w:r>
          </w:p>
        </w:tc>
        <w:tc>
          <w:tcPr>
            <w:tcW w:w="1946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МК</w:t>
            </w:r>
          </w:p>
        </w:tc>
        <w:tc>
          <w:tcPr>
            <w:tcW w:w="2160" w:type="dxa"/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Муниципальный контракт № 17/0607-3 от 06.07.2017г.</w:t>
            </w:r>
          </w:p>
        </w:tc>
      </w:tr>
      <w:tr w:rsidR="004A676F" w:rsidRPr="00A21A49" w:rsidTr="00C719F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2-2ЛП-00111</w:t>
            </w:r>
          </w:p>
        </w:tc>
        <w:tc>
          <w:tcPr>
            <w:tcW w:w="2880" w:type="dxa"/>
          </w:tcPr>
          <w:p w:rsidR="004A676F" w:rsidRPr="00525B2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Ноутбук </w:t>
            </w:r>
            <w:r>
              <w:rPr>
                <w:bCs/>
                <w:lang w:val="en-US" w:eastAsia="en-US"/>
              </w:rPr>
              <w:t>HP 17-AK025UR</w:t>
            </w:r>
          </w:p>
        </w:tc>
        <w:tc>
          <w:tcPr>
            <w:tcW w:w="1440" w:type="dxa"/>
          </w:tcPr>
          <w:p w:rsidR="004A676F" w:rsidRPr="00525B2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2017</w:t>
            </w:r>
          </w:p>
        </w:tc>
        <w:tc>
          <w:tcPr>
            <w:tcW w:w="1535" w:type="dxa"/>
          </w:tcPr>
          <w:p w:rsidR="004A676F" w:rsidRPr="00525B2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26150,00</w:t>
            </w:r>
          </w:p>
        </w:tc>
        <w:tc>
          <w:tcPr>
            <w:tcW w:w="1701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Постановление Администрации Лукашкин </w:t>
            </w:r>
            <w:proofErr w:type="gramStart"/>
            <w:r>
              <w:rPr>
                <w:bCs/>
                <w:lang w:eastAsia="en-US"/>
              </w:rPr>
              <w:t>-</w:t>
            </w:r>
            <w:proofErr w:type="spellStart"/>
            <w:r>
              <w:rPr>
                <w:bCs/>
                <w:lang w:eastAsia="en-US"/>
              </w:rPr>
              <w:t>Я</w:t>
            </w:r>
            <w:proofErr w:type="gramEnd"/>
            <w:r>
              <w:rPr>
                <w:bCs/>
                <w:lang w:eastAsia="en-US"/>
              </w:rPr>
              <w:t>рского</w:t>
            </w:r>
            <w:proofErr w:type="spellEnd"/>
            <w:r>
              <w:rPr>
                <w:bCs/>
                <w:lang w:eastAsia="en-US"/>
              </w:rPr>
              <w:t xml:space="preserve"> сельского поселения № 19</w:t>
            </w:r>
            <w:r w:rsidRPr="00947178">
              <w:rPr>
                <w:bCs/>
                <w:lang w:eastAsia="en-US"/>
              </w:rPr>
              <w:t xml:space="preserve"> от </w:t>
            </w:r>
            <w:r>
              <w:rPr>
                <w:bCs/>
                <w:lang w:eastAsia="en-US"/>
              </w:rPr>
              <w:t>26.03.2018</w:t>
            </w:r>
            <w:r w:rsidRPr="00947178">
              <w:rPr>
                <w:bCs/>
                <w:lang w:eastAsia="en-US"/>
              </w:rPr>
              <w:t>г;</w:t>
            </w:r>
          </w:p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Сче</w:t>
            </w:r>
            <w:proofErr w:type="gramStart"/>
            <w:r>
              <w:rPr>
                <w:bCs/>
                <w:lang w:eastAsia="en-US"/>
              </w:rPr>
              <w:t>т-</w:t>
            </w:r>
            <w:proofErr w:type="gramEnd"/>
            <w:r>
              <w:rPr>
                <w:bCs/>
                <w:lang w:eastAsia="en-US"/>
              </w:rPr>
              <w:t xml:space="preserve"> фактура  № 765 от 27.02.2018г.</w:t>
            </w:r>
          </w:p>
        </w:tc>
        <w:tc>
          <w:tcPr>
            <w:tcW w:w="1946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 w:rsidRPr="00525B2F">
              <w:rPr>
                <w:b/>
                <w:bCs/>
                <w:lang w:eastAsia="en-US"/>
              </w:rPr>
              <w:t xml:space="preserve">ОУ </w:t>
            </w:r>
            <w:r>
              <w:rPr>
                <w:bCs/>
                <w:lang w:eastAsia="en-US"/>
              </w:rPr>
              <w:t xml:space="preserve">(Постановление Администрации Лукашкин </w:t>
            </w:r>
            <w:proofErr w:type="gramStart"/>
            <w:r>
              <w:rPr>
                <w:bCs/>
                <w:lang w:eastAsia="en-US"/>
              </w:rPr>
              <w:t>-</w:t>
            </w:r>
            <w:proofErr w:type="spellStart"/>
            <w:r>
              <w:rPr>
                <w:bCs/>
                <w:lang w:eastAsia="en-US"/>
              </w:rPr>
              <w:t>Я</w:t>
            </w:r>
            <w:proofErr w:type="gramEnd"/>
            <w:r>
              <w:rPr>
                <w:bCs/>
                <w:lang w:eastAsia="en-US"/>
              </w:rPr>
              <w:t>рского</w:t>
            </w:r>
            <w:proofErr w:type="spellEnd"/>
            <w:r>
              <w:rPr>
                <w:bCs/>
                <w:lang w:eastAsia="en-US"/>
              </w:rPr>
              <w:t xml:space="preserve"> сельского поселения от 26.03.2018г. № 20)</w:t>
            </w:r>
          </w:p>
        </w:tc>
        <w:tc>
          <w:tcPr>
            <w:tcW w:w="2160" w:type="dxa"/>
          </w:tcPr>
          <w:p w:rsidR="004A676F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Муниципальный контракт от 27.02.2018г. № 765</w:t>
            </w:r>
          </w:p>
        </w:tc>
      </w:tr>
      <w:tr w:rsidR="004A676F" w:rsidRPr="00A21A49" w:rsidTr="00C719F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9C026C" w:rsidRDefault="004A676F" w:rsidP="00C719F4">
            <w:pPr>
              <w:rPr>
                <w:bCs/>
                <w:lang w:eastAsia="en-US"/>
              </w:rPr>
            </w:pPr>
            <w:r w:rsidRPr="009C026C">
              <w:rPr>
                <w:bCs/>
                <w:lang w:eastAsia="en-US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9C026C" w:rsidRDefault="004A676F" w:rsidP="00C719F4">
            <w:pPr>
              <w:rPr>
                <w:bCs/>
                <w:lang w:eastAsia="en-US"/>
              </w:rPr>
            </w:pPr>
            <w:r w:rsidRPr="009C026C">
              <w:rPr>
                <w:bCs/>
                <w:lang w:eastAsia="en-US"/>
              </w:rPr>
              <w:t>2-2ЛП-00112</w:t>
            </w:r>
          </w:p>
        </w:tc>
        <w:tc>
          <w:tcPr>
            <w:tcW w:w="2880" w:type="dxa"/>
          </w:tcPr>
          <w:p w:rsidR="004A676F" w:rsidRPr="009C026C" w:rsidRDefault="004A676F" w:rsidP="00C719F4">
            <w:pPr>
              <w:rPr>
                <w:bCs/>
                <w:lang w:eastAsia="en-US"/>
              </w:rPr>
            </w:pPr>
            <w:proofErr w:type="spellStart"/>
            <w:r w:rsidRPr="009C026C">
              <w:rPr>
                <w:bCs/>
                <w:lang w:eastAsia="en-US"/>
              </w:rPr>
              <w:t>Микшерный</w:t>
            </w:r>
            <w:proofErr w:type="spellEnd"/>
            <w:r w:rsidRPr="009C026C">
              <w:rPr>
                <w:bCs/>
                <w:lang w:eastAsia="en-US"/>
              </w:rPr>
              <w:t xml:space="preserve"> пульт </w:t>
            </w:r>
            <w:proofErr w:type="spellStart"/>
            <w:r w:rsidRPr="009C026C">
              <w:rPr>
                <w:bCs/>
                <w:lang w:val="en-US" w:eastAsia="en-US"/>
              </w:rPr>
              <w:t>Soundking</w:t>
            </w:r>
            <w:proofErr w:type="spellEnd"/>
            <w:r w:rsidRPr="009C026C">
              <w:rPr>
                <w:bCs/>
                <w:lang w:eastAsia="en-US"/>
              </w:rPr>
              <w:t xml:space="preserve"> </w:t>
            </w:r>
            <w:r w:rsidRPr="009C026C">
              <w:rPr>
                <w:bCs/>
                <w:lang w:val="en-US" w:eastAsia="en-US"/>
              </w:rPr>
              <w:t>MIX</w:t>
            </w:r>
            <w:r w:rsidRPr="009C026C">
              <w:rPr>
                <w:bCs/>
                <w:lang w:eastAsia="en-US"/>
              </w:rPr>
              <w:t>04</w:t>
            </w:r>
            <w:r w:rsidRPr="009C026C">
              <w:rPr>
                <w:bCs/>
                <w:lang w:val="en-US" w:eastAsia="en-US"/>
              </w:rPr>
              <w:t>A</w:t>
            </w:r>
            <w:r w:rsidRPr="009C026C">
              <w:rPr>
                <w:bCs/>
                <w:lang w:eastAsia="en-US"/>
              </w:rPr>
              <w:t xml:space="preserve"> (8 каналов, 4 моно)</w:t>
            </w:r>
          </w:p>
        </w:tc>
        <w:tc>
          <w:tcPr>
            <w:tcW w:w="1440" w:type="dxa"/>
          </w:tcPr>
          <w:p w:rsidR="004A676F" w:rsidRPr="009C026C" w:rsidRDefault="004A676F" w:rsidP="00C719F4">
            <w:pPr>
              <w:rPr>
                <w:bCs/>
                <w:lang w:eastAsia="en-US"/>
              </w:rPr>
            </w:pPr>
            <w:r w:rsidRPr="009C026C">
              <w:rPr>
                <w:bCs/>
                <w:lang w:eastAsia="en-US"/>
              </w:rPr>
              <w:t>2017</w:t>
            </w:r>
          </w:p>
        </w:tc>
        <w:tc>
          <w:tcPr>
            <w:tcW w:w="1535" w:type="dxa"/>
          </w:tcPr>
          <w:p w:rsidR="004A676F" w:rsidRPr="009C026C" w:rsidRDefault="004A676F" w:rsidP="00C719F4">
            <w:pPr>
              <w:rPr>
                <w:bCs/>
                <w:lang w:eastAsia="en-US"/>
              </w:rPr>
            </w:pPr>
            <w:r w:rsidRPr="009C026C">
              <w:rPr>
                <w:bCs/>
                <w:lang w:eastAsia="en-US"/>
              </w:rPr>
              <w:t>8000,00</w:t>
            </w:r>
          </w:p>
        </w:tc>
        <w:tc>
          <w:tcPr>
            <w:tcW w:w="1701" w:type="dxa"/>
          </w:tcPr>
          <w:p w:rsidR="004A676F" w:rsidRPr="009C026C" w:rsidRDefault="004A676F" w:rsidP="00C719F4">
            <w:pPr>
              <w:rPr>
                <w:bCs/>
                <w:lang w:eastAsia="en-US"/>
              </w:rPr>
            </w:pPr>
            <w:r w:rsidRPr="009C026C"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Pr="009C026C" w:rsidRDefault="004A676F" w:rsidP="00C719F4">
            <w:pPr>
              <w:rPr>
                <w:bCs/>
                <w:lang w:eastAsia="en-US"/>
              </w:rPr>
            </w:pPr>
            <w:r w:rsidRPr="009C026C">
              <w:rPr>
                <w:bCs/>
                <w:lang w:eastAsia="en-US"/>
              </w:rPr>
              <w:t xml:space="preserve">Постановление Администрации Лукашкин </w:t>
            </w:r>
            <w:proofErr w:type="gramStart"/>
            <w:r w:rsidRPr="009C026C">
              <w:rPr>
                <w:bCs/>
                <w:lang w:eastAsia="en-US"/>
              </w:rPr>
              <w:t>-</w:t>
            </w:r>
            <w:proofErr w:type="spellStart"/>
            <w:r w:rsidRPr="009C026C">
              <w:rPr>
                <w:bCs/>
                <w:lang w:eastAsia="en-US"/>
              </w:rPr>
              <w:t>Я</w:t>
            </w:r>
            <w:proofErr w:type="gramEnd"/>
            <w:r w:rsidRPr="009C026C">
              <w:rPr>
                <w:bCs/>
                <w:lang w:eastAsia="en-US"/>
              </w:rPr>
              <w:t>рского</w:t>
            </w:r>
            <w:proofErr w:type="spellEnd"/>
            <w:r w:rsidRPr="009C026C">
              <w:rPr>
                <w:bCs/>
                <w:lang w:eastAsia="en-US"/>
              </w:rPr>
              <w:t xml:space="preserve"> сельского поселения № 19 от 26.03.2018г;</w:t>
            </w:r>
          </w:p>
          <w:p w:rsidR="004A676F" w:rsidRPr="009C026C" w:rsidRDefault="004A676F" w:rsidP="00C719F4">
            <w:pPr>
              <w:rPr>
                <w:bCs/>
                <w:lang w:eastAsia="en-US"/>
              </w:rPr>
            </w:pPr>
            <w:r w:rsidRPr="009C026C">
              <w:rPr>
                <w:bCs/>
                <w:lang w:eastAsia="en-US"/>
              </w:rPr>
              <w:t>Сче</w:t>
            </w:r>
            <w:proofErr w:type="gramStart"/>
            <w:r w:rsidRPr="009C026C">
              <w:rPr>
                <w:bCs/>
                <w:lang w:eastAsia="en-US"/>
              </w:rPr>
              <w:t>т-</w:t>
            </w:r>
            <w:proofErr w:type="gramEnd"/>
            <w:r w:rsidRPr="009C026C">
              <w:rPr>
                <w:bCs/>
                <w:lang w:eastAsia="en-US"/>
              </w:rPr>
              <w:t xml:space="preserve"> фактура  № 744 от 07.02.2018г.</w:t>
            </w:r>
          </w:p>
          <w:p w:rsidR="004A676F" w:rsidRPr="009C026C" w:rsidRDefault="004A676F" w:rsidP="00C719F4">
            <w:pPr>
              <w:rPr>
                <w:b/>
                <w:bCs/>
                <w:lang w:eastAsia="en-US"/>
              </w:rPr>
            </w:pPr>
            <w:r w:rsidRPr="009C026C">
              <w:rPr>
                <w:b/>
                <w:bCs/>
                <w:lang w:eastAsia="en-US"/>
              </w:rPr>
              <w:t>ПЕРЕДАНО</w:t>
            </w:r>
          </w:p>
          <w:p w:rsidR="004A676F" w:rsidRDefault="004A676F" w:rsidP="00C719F4">
            <w:pPr>
              <w:rPr>
                <w:bCs/>
                <w:lang w:eastAsia="en-US"/>
              </w:rPr>
            </w:pPr>
            <w:r w:rsidRPr="009C026C">
              <w:rPr>
                <w:bCs/>
                <w:lang w:eastAsia="en-US"/>
              </w:rPr>
              <w:t>Постановление Администрации Лукашкин-Ярского сельского поселения от 26.03.2018г. № 21</w:t>
            </w:r>
          </w:p>
          <w:p w:rsidR="004A676F" w:rsidRPr="009C026C" w:rsidRDefault="004A676F" w:rsidP="00C719F4">
            <w:pPr>
              <w:rPr>
                <w:bCs/>
                <w:lang w:eastAsia="en-US"/>
              </w:rPr>
            </w:pPr>
            <w:r w:rsidRPr="00DD3F8E">
              <w:rPr>
                <w:b/>
                <w:bCs/>
                <w:lang w:eastAsia="en-US"/>
              </w:rPr>
              <w:t>(Администрация Александровского района)</w:t>
            </w:r>
          </w:p>
        </w:tc>
        <w:tc>
          <w:tcPr>
            <w:tcW w:w="1946" w:type="dxa"/>
          </w:tcPr>
          <w:p w:rsidR="004A676F" w:rsidRPr="009C026C" w:rsidRDefault="004A676F" w:rsidP="00C719F4">
            <w:pPr>
              <w:rPr>
                <w:b/>
                <w:bCs/>
                <w:lang w:eastAsia="en-US"/>
              </w:rPr>
            </w:pPr>
            <w:r w:rsidRPr="009C026C">
              <w:rPr>
                <w:b/>
                <w:bCs/>
                <w:lang w:eastAsia="en-US"/>
              </w:rPr>
              <w:t>МК</w:t>
            </w:r>
          </w:p>
        </w:tc>
        <w:tc>
          <w:tcPr>
            <w:tcW w:w="2160" w:type="dxa"/>
          </w:tcPr>
          <w:p w:rsidR="004A676F" w:rsidRPr="009C026C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 w:rsidRPr="009C026C">
              <w:rPr>
                <w:bCs/>
                <w:sz w:val="22"/>
                <w:szCs w:val="22"/>
                <w:lang w:eastAsia="en-US"/>
              </w:rPr>
              <w:t>Муниципальный контракт от 07.02.2018г. № 744</w:t>
            </w:r>
          </w:p>
        </w:tc>
      </w:tr>
      <w:tr w:rsidR="004A676F" w:rsidRPr="00A21A49" w:rsidTr="00C719F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9C026C" w:rsidRDefault="004A676F" w:rsidP="00C719F4">
            <w:pPr>
              <w:rPr>
                <w:bCs/>
                <w:lang w:eastAsia="en-US"/>
              </w:rPr>
            </w:pPr>
            <w:r w:rsidRPr="009C026C">
              <w:rPr>
                <w:bCs/>
                <w:lang w:eastAsia="en-US"/>
              </w:rPr>
              <w:t>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9C026C" w:rsidRDefault="004A676F" w:rsidP="00C719F4">
            <w:pPr>
              <w:rPr>
                <w:bCs/>
                <w:lang w:eastAsia="en-US"/>
              </w:rPr>
            </w:pPr>
            <w:r w:rsidRPr="009C026C">
              <w:rPr>
                <w:bCs/>
                <w:lang w:eastAsia="en-US"/>
              </w:rPr>
              <w:t>2-2ЛП-00113</w:t>
            </w:r>
          </w:p>
        </w:tc>
        <w:tc>
          <w:tcPr>
            <w:tcW w:w="2880" w:type="dxa"/>
          </w:tcPr>
          <w:p w:rsidR="004A676F" w:rsidRPr="009C026C" w:rsidRDefault="004A676F" w:rsidP="00C719F4">
            <w:pPr>
              <w:rPr>
                <w:bCs/>
                <w:lang w:eastAsia="en-US"/>
              </w:rPr>
            </w:pPr>
            <w:r w:rsidRPr="009C026C">
              <w:rPr>
                <w:bCs/>
                <w:lang w:eastAsia="en-US"/>
              </w:rPr>
              <w:t xml:space="preserve">Микрофон вокальный </w:t>
            </w:r>
            <w:r w:rsidRPr="009C026C">
              <w:rPr>
                <w:bCs/>
                <w:lang w:val="en-US" w:eastAsia="en-US"/>
              </w:rPr>
              <w:t xml:space="preserve">SHURE </w:t>
            </w:r>
            <w:r w:rsidRPr="009C026C">
              <w:rPr>
                <w:bCs/>
                <w:lang w:eastAsia="en-US"/>
              </w:rPr>
              <w:t>шнуровой</w:t>
            </w:r>
          </w:p>
        </w:tc>
        <w:tc>
          <w:tcPr>
            <w:tcW w:w="1440" w:type="dxa"/>
          </w:tcPr>
          <w:p w:rsidR="004A676F" w:rsidRPr="009C026C" w:rsidRDefault="004A676F" w:rsidP="00C719F4">
            <w:pPr>
              <w:rPr>
                <w:bCs/>
                <w:lang w:eastAsia="en-US"/>
              </w:rPr>
            </w:pPr>
            <w:r w:rsidRPr="009C026C">
              <w:rPr>
                <w:bCs/>
                <w:lang w:eastAsia="en-US"/>
              </w:rPr>
              <w:t>2017</w:t>
            </w:r>
          </w:p>
        </w:tc>
        <w:tc>
          <w:tcPr>
            <w:tcW w:w="1535" w:type="dxa"/>
          </w:tcPr>
          <w:p w:rsidR="004A676F" w:rsidRPr="009C026C" w:rsidRDefault="004A676F" w:rsidP="00C719F4">
            <w:pPr>
              <w:rPr>
                <w:bCs/>
                <w:lang w:eastAsia="en-US"/>
              </w:rPr>
            </w:pPr>
            <w:r w:rsidRPr="009C026C">
              <w:rPr>
                <w:bCs/>
                <w:lang w:eastAsia="en-US"/>
              </w:rPr>
              <w:t>5250,00</w:t>
            </w:r>
          </w:p>
        </w:tc>
        <w:tc>
          <w:tcPr>
            <w:tcW w:w="1701" w:type="dxa"/>
          </w:tcPr>
          <w:p w:rsidR="004A676F" w:rsidRPr="009C026C" w:rsidRDefault="004A676F" w:rsidP="00C719F4">
            <w:pPr>
              <w:rPr>
                <w:bCs/>
                <w:lang w:eastAsia="en-US"/>
              </w:rPr>
            </w:pPr>
            <w:r w:rsidRPr="009C026C"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Pr="009C026C" w:rsidRDefault="004A676F" w:rsidP="00C719F4">
            <w:pPr>
              <w:rPr>
                <w:bCs/>
                <w:lang w:eastAsia="en-US"/>
              </w:rPr>
            </w:pPr>
            <w:r w:rsidRPr="009C026C">
              <w:rPr>
                <w:bCs/>
                <w:lang w:eastAsia="en-US"/>
              </w:rPr>
              <w:t xml:space="preserve">Постановление Администрации Лукашкин </w:t>
            </w:r>
            <w:proofErr w:type="gramStart"/>
            <w:r w:rsidRPr="009C026C">
              <w:rPr>
                <w:bCs/>
                <w:lang w:eastAsia="en-US"/>
              </w:rPr>
              <w:t>-</w:t>
            </w:r>
            <w:proofErr w:type="spellStart"/>
            <w:r w:rsidRPr="009C026C">
              <w:rPr>
                <w:bCs/>
                <w:lang w:eastAsia="en-US"/>
              </w:rPr>
              <w:t>Я</w:t>
            </w:r>
            <w:proofErr w:type="gramEnd"/>
            <w:r w:rsidRPr="009C026C">
              <w:rPr>
                <w:bCs/>
                <w:lang w:eastAsia="en-US"/>
              </w:rPr>
              <w:t>рского</w:t>
            </w:r>
            <w:proofErr w:type="spellEnd"/>
            <w:r w:rsidRPr="009C026C">
              <w:rPr>
                <w:bCs/>
                <w:lang w:eastAsia="en-US"/>
              </w:rPr>
              <w:t xml:space="preserve"> сельского поселения № 19 от 26.03.2018г;</w:t>
            </w:r>
          </w:p>
          <w:p w:rsidR="004A676F" w:rsidRPr="009C026C" w:rsidRDefault="004A676F" w:rsidP="00C719F4">
            <w:pPr>
              <w:rPr>
                <w:bCs/>
                <w:lang w:eastAsia="en-US"/>
              </w:rPr>
            </w:pPr>
            <w:r w:rsidRPr="009C026C">
              <w:rPr>
                <w:bCs/>
                <w:lang w:eastAsia="en-US"/>
              </w:rPr>
              <w:t>Сче</w:t>
            </w:r>
            <w:proofErr w:type="gramStart"/>
            <w:r w:rsidRPr="009C026C">
              <w:rPr>
                <w:bCs/>
                <w:lang w:eastAsia="en-US"/>
              </w:rPr>
              <w:t>т-</w:t>
            </w:r>
            <w:proofErr w:type="gramEnd"/>
            <w:r w:rsidRPr="009C026C">
              <w:rPr>
                <w:bCs/>
                <w:lang w:eastAsia="en-US"/>
              </w:rPr>
              <w:t xml:space="preserve"> фактура  № 744 от 07.02.2018г.</w:t>
            </w:r>
          </w:p>
          <w:p w:rsidR="004A676F" w:rsidRPr="009C026C" w:rsidRDefault="004A676F" w:rsidP="00C719F4">
            <w:pPr>
              <w:rPr>
                <w:b/>
                <w:bCs/>
                <w:lang w:eastAsia="en-US"/>
              </w:rPr>
            </w:pPr>
            <w:r w:rsidRPr="009C026C">
              <w:rPr>
                <w:b/>
                <w:bCs/>
                <w:lang w:eastAsia="en-US"/>
              </w:rPr>
              <w:t>ПЕРЕДАНО</w:t>
            </w:r>
          </w:p>
          <w:p w:rsidR="004A676F" w:rsidRDefault="004A676F" w:rsidP="00C719F4">
            <w:pPr>
              <w:rPr>
                <w:bCs/>
                <w:lang w:eastAsia="en-US"/>
              </w:rPr>
            </w:pPr>
            <w:r w:rsidRPr="009C026C">
              <w:rPr>
                <w:bCs/>
                <w:lang w:eastAsia="en-US"/>
              </w:rPr>
              <w:t>Постановление Администрации Лукашкин-Ярского сельского поселения от 26.03.2018г. № 21</w:t>
            </w:r>
          </w:p>
          <w:p w:rsidR="004A676F" w:rsidRPr="009C026C" w:rsidRDefault="004A676F" w:rsidP="00C719F4">
            <w:pPr>
              <w:rPr>
                <w:bCs/>
                <w:lang w:eastAsia="en-US"/>
              </w:rPr>
            </w:pPr>
            <w:r w:rsidRPr="00DD3F8E">
              <w:rPr>
                <w:b/>
                <w:bCs/>
                <w:lang w:eastAsia="en-US"/>
              </w:rPr>
              <w:t>(Администрация Александровского района)</w:t>
            </w:r>
          </w:p>
        </w:tc>
        <w:tc>
          <w:tcPr>
            <w:tcW w:w="1946" w:type="dxa"/>
          </w:tcPr>
          <w:p w:rsidR="004A676F" w:rsidRPr="009C026C" w:rsidRDefault="004A676F" w:rsidP="00C719F4">
            <w:pPr>
              <w:rPr>
                <w:b/>
                <w:bCs/>
                <w:lang w:eastAsia="en-US"/>
              </w:rPr>
            </w:pPr>
            <w:r w:rsidRPr="009C026C">
              <w:rPr>
                <w:b/>
                <w:bCs/>
                <w:lang w:eastAsia="en-US"/>
              </w:rPr>
              <w:t>МК</w:t>
            </w:r>
          </w:p>
        </w:tc>
        <w:tc>
          <w:tcPr>
            <w:tcW w:w="2160" w:type="dxa"/>
          </w:tcPr>
          <w:p w:rsidR="004A676F" w:rsidRPr="009C026C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 w:rsidRPr="009C026C">
              <w:rPr>
                <w:bCs/>
                <w:sz w:val="22"/>
                <w:szCs w:val="22"/>
                <w:lang w:eastAsia="en-US"/>
              </w:rPr>
              <w:t>Муниципальный контракт от 07.02.2018г. № 744</w:t>
            </w:r>
          </w:p>
        </w:tc>
      </w:tr>
      <w:tr w:rsidR="004A676F" w:rsidRPr="00A21A49" w:rsidTr="00C719F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9C026C" w:rsidRDefault="004A676F" w:rsidP="00C719F4">
            <w:pPr>
              <w:rPr>
                <w:bCs/>
                <w:lang w:eastAsia="en-US"/>
              </w:rPr>
            </w:pPr>
            <w:r w:rsidRPr="009C026C">
              <w:rPr>
                <w:bCs/>
                <w:lang w:eastAsia="en-US"/>
              </w:rPr>
              <w:t>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9C026C" w:rsidRDefault="004A676F" w:rsidP="00C719F4">
            <w:pPr>
              <w:rPr>
                <w:bCs/>
                <w:lang w:eastAsia="en-US"/>
              </w:rPr>
            </w:pPr>
            <w:r w:rsidRPr="009C026C">
              <w:rPr>
                <w:bCs/>
                <w:lang w:eastAsia="en-US"/>
              </w:rPr>
              <w:t>2-2ЛП-00114</w:t>
            </w:r>
          </w:p>
        </w:tc>
        <w:tc>
          <w:tcPr>
            <w:tcW w:w="2880" w:type="dxa"/>
          </w:tcPr>
          <w:p w:rsidR="004A676F" w:rsidRPr="009C026C" w:rsidRDefault="004A676F" w:rsidP="00C719F4">
            <w:pPr>
              <w:rPr>
                <w:bCs/>
                <w:lang w:eastAsia="en-US"/>
              </w:rPr>
            </w:pPr>
            <w:r w:rsidRPr="009C026C">
              <w:rPr>
                <w:bCs/>
                <w:lang w:eastAsia="en-US"/>
              </w:rPr>
              <w:t xml:space="preserve">Микрофон вокальный </w:t>
            </w:r>
            <w:r w:rsidRPr="009C026C">
              <w:rPr>
                <w:bCs/>
                <w:lang w:val="en-US" w:eastAsia="en-US"/>
              </w:rPr>
              <w:t xml:space="preserve">SHURE </w:t>
            </w:r>
            <w:r w:rsidRPr="009C026C">
              <w:rPr>
                <w:bCs/>
                <w:lang w:eastAsia="en-US"/>
              </w:rPr>
              <w:t>шнуровой</w:t>
            </w:r>
          </w:p>
        </w:tc>
        <w:tc>
          <w:tcPr>
            <w:tcW w:w="1440" w:type="dxa"/>
          </w:tcPr>
          <w:p w:rsidR="004A676F" w:rsidRPr="009C026C" w:rsidRDefault="004A676F" w:rsidP="00C719F4">
            <w:pPr>
              <w:rPr>
                <w:bCs/>
                <w:lang w:eastAsia="en-US"/>
              </w:rPr>
            </w:pPr>
            <w:r w:rsidRPr="009C026C">
              <w:rPr>
                <w:bCs/>
                <w:lang w:eastAsia="en-US"/>
              </w:rPr>
              <w:t>2017</w:t>
            </w:r>
          </w:p>
        </w:tc>
        <w:tc>
          <w:tcPr>
            <w:tcW w:w="1535" w:type="dxa"/>
          </w:tcPr>
          <w:p w:rsidR="004A676F" w:rsidRPr="009C026C" w:rsidRDefault="004A676F" w:rsidP="00C719F4">
            <w:pPr>
              <w:rPr>
                <w:bCs/>
                <w:lang w:eastAsia="en-US"/>
              </w:rPr>
            </w:pPr>
            <w:r w:rsidRPr="009C026C">
              <w:rPr>
                <w:bCs/>
                <w:lang w:eastAsia="en-US"/>
              </w:rPr>
              <w:t>5250,00</w:t>
            </w:r>
          </w:p>
        </w:tc>
        <w:tc>
          <w:tcPr>
            <w:tcW w:w="1701" w:type="dxa"/>
          </w:tcPr>
          <w:p w:rsidR="004A676F" w:rsidRPr="009C026C" w:rsidRDefault="004A676F" w:rsidP="00C719F4">
            <w:pPr>
              <w:rPr>
                <w:bCs/>
                <w:lang w:eastAsia="en-US"/>
              </w:rPr>
            </w:pPr>
            <w:r w:rsidRPr="009C026C">
              <w:rPr>
                <w:bCs/>
                <w:lang w:eastAsia="en-US"/>
              </w:rPr>
              <w:t>0</w:t>
            </w:r>
          </w:p>
        </w:tc>
        <w:tc>
          <w:tcPr>
            <w:tcW w:w="2484" w:type="dxa"/>
          </w:tcPr>
          <w:p w:rsidR="004A676F" w:rsidRPr="009C026C" w:rsidRDefault="004A676F" w:rsidP="00C719F4">
            <w:pPr>
              <w:rPr>
                <w:bCs/>
                <w:lang w:eastAsia="en-US"/>
              </w:rPr>
            </w:pPr>
            <w:r w:rsidRPr="009C026C">
              <w:rPr>
                <w:bCs/>
                <w:lang w:eastAsia="en-US"/>
              </w:rPr>
              <w:t xml:space="preserve">Постановление Администрации Лукашкин </w:t>
            </w:r>
            <w:proofErr w:type="gramStart"/>
            <w:r w:rsidRPr="009C026C">
              <w:rPr>
                <w:bCs/>
                <w:lang w:eastAsia="en-US"/>
              </w:rPr>
              <w:t>-</w:t>
            </w:r>
            <w:proofErr w:type="spellStart"/>
            <w:r w:rsidRPr="009C026C">
              <w:rPr>
                <w:bCs/>
                <w:lang w:eastAsia="en-US"/>
              </w:rPr>
              <w:t>Я</w:t>
            </w:r>
            <w:proofErr w:type="gramEnd"/>
            <w:r w:rsidRPr="009C026C">
              <w:rPr>
                <w:bCs/>
                <w:lang w:eastAsia="en-US"/>
              </w:rPr>
              <w:t>рского</w:t>
            </w:r>
            <w:proofErr w:type="spellEnd"/>
            <w:r w:rsidRPr="009C026C">
              <w:rPr>
                <w:bCs/>
                <w:lang w:eastAsia="en-US"/>
              </w:rPr>
              <w:t xml:space="preserve"> сельского поселения № 19 от 26.03.2018г;</w:t>
            </w:r>
          </w:p>
          <w:p w:rsidR="004A676F" w:rsidRPr="009C026C" w:rsidRDefault="004A676F" w:rsidP="00C719F4">
            <w:pPr>
              <w:rPr>
                <w:bCs/>
                <w:lang w:eastAsia="en-US"/>
              </w:rPr>
            </w:pPr>
            <w:r w:rsidRPr="009C026C">
              <w:rPr>
                <w:bCs/>
                <w:lang w:eastAsia="en-US"/>
              </w:rPr>
              <w:t>Сче</w:t>
            </w:r>
            <w:proofErr w:type="gramStart"/>
            <w:r w:rsidRPr="009C026C">
              <w:rPr>
                <w:bCs/>
                <w:lang w:eastAsia="en-US"/>
              </w:rPr>
              <w:t>т-</w:t>
            </w:r>
            <w:proofErr w:type="gramEnd"/>
            <w:r w:rsidRPr="009C026C">
              <w:rPr>
                <w:bCs/>
                <w:lang w:eastAsia="en-US"/>
              </w:rPr>
              <w:t xml:space="preserve"> фактура  № 744 от 07.02.2018г.</w:t>
            </w:r>
          </w:p>
          <w:p w:rsidR="004A676F" w:rsidRPr="009C026C" w:rsidRDefault="004A676F" w:rsidP="00C719F4">
            <w:pPr>
              <w:rPr>
                <w:b/>
                <w:bCs/>
                <w:lang w:eastAsia="en-US"/>
              </w:rPr>
            </w:pPr>
            <w:r w:rsidRPr="009C026C">
              <w:rPr>
                <w:b/>
                <w:bCs/>
                <w:lang w:eastAsia="en-US"/>
              </w:rPr>
              <w:t>ПЕРЕДАНО</w:t>
            </w:r>
          </w:p>
          <w:p w:rsidR="004A676F" w:rsidRPr="009C026C" w:rsidRDefault="004A676F" w:rsidP="00C719F4">
            <w:pPr>
              <w:rPr>
                <w:bCs/>
                <w:lang w:eastAsia="en-US"/>
              </w:rPr>
            </w:pPr>
            <w:r w:rsidRPr="009C026C">
              <w:rPr>
                <w:bCs/>
                <w:lang w:eastAsia="en-US"/>
              </w:rPr>
              <w:t>Постановление Администрации Лукашкин-Ярского сельского поселения от 26.03.2018г. № 21</w:t>
            </w:r>
            <w:r>
              <w:rPr>
                <w:bCs/>
                <w:lang w:eastAsia="en-US"/>
              </w:rPr>
              <w:t xml:space="preserve"> </w:t>
            </w:r>
            <w:r w:rsidRPr="00DD3F8E">
              <w:rPr>
                <w:b/>
                <w:bCs/>
                <w:lang w:eastAsia="en-US"/>
              </w:rPr>
              <w:t>(Администрация Александровского района)</w:t>
            </w:r>
          </w:p>
        </w:tc>
        <w:tc>
          <w:tcPr>
            <w:tcW w:w="1946" w:type="dxa"/>
          </w:tcPr>
          <w:p w:rsidR="004A676F" w:rsidRPr="009C026C" w:rsidRDefault="004A676F" w:rsidP="00C719F4">
            <w:pPr>
              <w:rPr>
                <w:b/>
                <w:bCs/>
                <w:lang w:eastAsia="en-US"/>
              </w:rPr>
            </w:pPr>
            <w:r w:rsidRPr="009C026C">
              <w:rPr>
                <w:b/>
                <w:bCs/>
                <w:lang w:eastAsia="en-US"/>
              </w:rPr>
              <w:t>МК</w:t>
            </w:r>
          </w:p>
        </w:tc>
        <w:tc>
          <w:tcPr>
            <w:tcW w:w="2160" w:type="dxa"/>
          </w:tcPr>
          <w:p w:rsidR="004A676F" w:rsidRPr="009C026C" w:rsidRDefault="004A676F" w:rsidP="00C719F4">
            <w:pPr>
              <w:rPr>
                <w:bCs/>
                <w:sz w:val="22"/>
                <w:szCs w:val="22"/>
                <w:lang w:eastAsia="en-US"/>
              </w:rPr>
            </w:pPr>
            <w:r w:rsidRPr="009C026C">
              <w:rPr>
                <w:bCs/>
                <w:sz w:val="22"/>
                <w:szCs w:val="22"/>
                <w:lang w:eastAsia="en-US"/>
              </w:rPr>
              <w:t>Муниципальный контракт от 07.02.2018г. № 744</w:t>
            </w:r>
          </w:p>
        </w:tc>
      </w:tr>
      <w:tr w:rsidR="004A676F" w:rsidRPr="00286B7E" w:rsidTr="00C719F4">
        <w:tc>
          <w:tcPr>
            <w:tcW w:w="6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286B7E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Итого</w:t>
            </w:r>
          </w:p>
        </w:tc>
        <w:tc>
          <w:tcPr>
            <w:tcW w:w="1535" w:type="dxa"/>
          </w:tcPr>
          <w:p w:rsidR="004A676F" w:rsidRPr="00885361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17 856 625,33</w:t>
            </w:r>
          </w:p>
        </w:tc>
        <w:tc>
          <w:tcPr>
            <w:tcW w:w="1701" w:type="dxa"/>
          </w:tcPr>
          <w:p w:rsidR="004A676F" w:rsidRPr="00286B7E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59 824,80</w:t>
            </w:r>
          </w:p>
        </w:tc>
        <w:tc>
          <w:tcPr>
            <w:tcW w:w="2484" w:type="dxa"/>
          </w:tcPr>
          <w:p w:rsidR="004A676F" w:rsidRPr="00286B7E" w:rsidRDefault="004A676F" w:rsidP="00C719F4">
            <w:pPr>
              <w:rPr>
                <w:bCs/>
                <w:lang w:eastAsia="en-US"/>
              </w:rPr>
            </w:pPr>
          </w:p>
        </w:tc>
        <w:tc>
          <w:tcPr>
            <w:tcW w:w="1946" w:type="dxa"/>
          </w:tcPr>
          <w:p w:rsidR="004A676F" w:rsidRPr="00286B7E" w:rsidRDefault="004A676F" w:rsidP="00C719F4">
            <w:pPr>
              <w:rPr>
                <w:bCs/>
                <w:lang w:eastAsia="en-US"/>
              </w:rPr>
            </w:pPr>
          </w:p>
        </w:tc>
        <w:tc>
          <w:tcPr>
            <w:tcW w:w="2160" w:type="dxa"/>
          </w:tcPr>
          <w:p w:rsidR="004A676F" w:rsidRPr="00286B7E" w:rsidRDefault="004A676F" w:rsidP="00C719F4">
            <w:pPr>
              <w:rPr>
                <w:bCs/>
                <w:lang w:eastAsia="en-US"/>
              </w:rPr>
            </w:pPr>
          </w:p>
        </w:tc>
      </w:tr>
    </w:tbl>
    <w:p w:rsidR="004A676F" w:rsidRDefault="004A676F" w:rsidP="004A676F">
      <w:pPr>
        <w:tabs>
          <w:tab w:val="left" w:pos="6525"/>
        </w:tabs>
      </w:pPr>
      <w:r>
        <w:tab/>
      </w:r>
    </w:p>
    <w:p w:rsidR="004A676F" w:rsidRPr="001D501B" w:rsidRDefault="004A676F" w:rsidP="004A676F">
      <w:r w:rsidRPr="001D501B">
        <w:t xml:space="preserve">МК – </w:t>
      </w:r>
      <w:r>
        <w:t>480 251,78</w:t>
      </w:r>
      <w:r w:rsidRPr="001D501B">
        <w:t xml:space="preserve"> руб.</w:t>
      </w:r>
    </w:p>
    <w:p w:rsidR="004A676F" w:rsidRDefault="004A676F" w:rsidP="004A676F">
      <w:r w:rsidRPr="001D501B">
        <w:t xml:space="preserve">ОУ – </w:t>
      </w:r>
      <w:r>
        <w:t xml:space="preserve">263 941,67 </w:t>
      </w:r>
      <w:r w:rsidRPr="001D501B">
        <w:t>руб.</w:t>
      </w:r>
      <w:r>
        <w:t xml:space="preserve"> </w:t>
      </w:r>
    </w:p>
    <w:p w:rsidR="004A676F" w:rsidRDefault="004A676F" w:rsidP="004A676F"/>
    <w:p w:rsidR="004A676F" w:rsidRDefault="004A676F" w:rsidP="004A676F">
      <w:r>
        <w:t>Х/В 9 645 596,30 руб.</w:t>
      </w:r>
    </w:p>
    <w:p w:rsidR="004A676F" w:rsidRDefault="004A676F" w:rsidP="004A676F"/>
    <w:p w:rsidR="004A676F" w:rsidRDefault="004A676F" w:rsidP="004A676F">
      <w:r>
        <w:t>СПИСАНО 7 223 660,86 руб.</w:t>
      </w:r>
    </w:p>
    <w:p w:rsidR="004A676F" w:rsidRDefault="004A676F" w:rsidP="004A676F"/>
    <w:p w:rsidR="004A676F" w:rsidRPr="00286B7E" w:rsidRDefault="004A676F" w:rsidP="004A676F">
      <w:r>
        <w:t>ПЕРЕДАНО 243 174,72 руб.</w:t>
      </w:r>
    </w:p>
    <w:p w:rsidR="004A676F" w:rsidRDefault="004A676F" w:rsidP="004A676F"/>
    <w:p w:rsidR="004A676F" w:rsidRDefault="004A676F" w:rsidP="004A676F"/>
    <w:p w:rsidR="004A676F" w:rsidRDefault="004A676F" w:rsidP="004A676F"/>
    <w:p w:rsidR="004A676F" w:rsidRDefault="004A676F" w:rsidP="004A676F"/>
    <w:p w:rsidR="004A676F" w:rsidRDefault="004A676F" w:rsidP="004A676F"/>
    <w:p w:rsidR="004A676F" w:rsidRDefault="004A676F" w:rsidP="004A676F"/>
    <w:p w:rsidR="004A676F" w:rsidRDefault="004A676F" w:rsidP="004A676F"/>
    <w:p w:rsidR="004A676F" w:rsidRDefault="004A676F" w:rsidP="004A676F"/>
    <w:p w:rsidR="004A676F" w:rsidRPr="00DE09EC" w:rsidRDefault="004A676F" w:rsidP="004A676F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DE09EC">
        <w:rPr>
          <w:rFonts w:ascii="Times New Roman" w:hAnsi="Times New Roman" w:cs="Times New Roman"/>
          <w:sz w:val="20"/>
          <w:szCs w:val="20"/>
        </w:rPr>
        <w:t>Прило</w:t>
      </w:r>
      <w:r>
        <w:rPr>
          <w:rFonts w:ascii="Times New Roman" w:hAnsi="Times New Roman" w:cs="Times New Roman"/>
          <w:sz w:val="20"/>
          <w:szCs w:val="20"/>
        </w:rPr>
        <w:t>жение № 11</w:t>
      </w:r>
    </w:p>
    <w:p w:rsidR="004A676F" w:rsidRPr="00DE09EC" w:rsidRDefault="004A676F" w:rsidP="004A676F">
      <w:pPr>
        <w:pStyle w:val="1"/>
        <w:spacing w:before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DE09EC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к Положению о  порядке ведения реестра муниципального имущества </w:t>
      </w:r>
    </w:p>
    <w:p w:rsidR="004A676F" w:rsidRPr="00DE09EC" w:rsidRDefault="004A676F" w:rsidP="004A676F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DE09EC">
        <w:rPr>
          <w:rFonts w:ascii="Times New Roman" w:hAnsi="Times New Roman" w:cs="Times New Roman"/>
          <w:sz w:val="20"/>
          <w:szCs w:val="20"/>
        </w:rPr>
        <w:t>муниципального образования «</w:t>
      </w:r>
      <w:proofErr w:type="gramStart"/>
      <w:r>
        <w:rPr>
          <w:rFonts w:ascii="Times New Roman" w:hAnsi="Times New Roman" w:cs="Times New Roman"/>
          <w:sz w:val="20"/>
          <w:szCs w:val="20"/>
        </w:rPr>
        <w:t>Лукашкин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- Ярское</w:t>
      </w:r>
      <w:r w:rsidRPr="00DE09EC">
        <w:rPr>
          <w:rFonts w:ascii="Times New Roman" w:hAnsi="Times New Roman" w:cs="Times New Roman"/>
          <w:sz w:val="20"/>
          <w:szCs w:val="20"/>
        </w:rPr>
        <w:t xml:space="preserve"> сельское поселение»</w:t>
      </w:r>
    </w:p>
    <w:p w:rsidR="004A676F" w:rsidRPr="007F66BC" w:rsidRDefault="004A676F" w:rsidP="004A676F">
      <w:pPr>
        <w:spacing w:line="276" w:lineRule="auto"/>
        <w:jc w:val="right"/>
        <w:rPr>
          <w:lang w:eastAsia="en-US"/>
        </w:rPr>
      </w:pPr>
    </w:p>
    <w:p w:rsidR="004A676F" w:rsidRPr="007F66BC" w:rsidRDefault="004A676F" w:rsidP="004A676F">
      <w:pPr>
        <w:spacing w:after="200" w:line="276" w:lineRule="auto"/>
        <w:rPr>
          <w:b/>
          <w:bCs/>
          <w:sz w:val="28"/>
          <w:szCs w:val="28"/>
          <w:lang w:eastAsia="en-US"/>
        </w:rPr>
      </w:pPr>
    </w:p>
    <w:p w:rsidR="004A676F" w:rsidRPr="007F66BC" w:rsidRDefault="004A676F" w:rsidP="004A676F">
      <w:pPr>
        <w:spacing w:after="200" w:line="276" w:lineRule="auto"/>
        <w:ind w:left="450"/>
        <w:rPr>
          <w:b/>
          <w:bCs/>
          <w:sz w:val="28"/>
          <w:szCs w:val="28"/>
          <w:lang w:eastAsia="en-US"/>
        </w:rPr>
      </w:pPr>
    </w:p>
    <w:p w:rsidR="004A676F" w:rsidRPr="00A1015D" w:rsidRDefault="004A676F" w:rsidP="004A676F">
      <w:pPr>
        <w:spacing w:after="200" w:line="276" w:lineRule="auto"/>
        <w:jc w:val="center"/>
        <w:rPr>
          <w:sz w:val="22"/>
          <w:szCs w:val="22"/>
          <w:lang w:eastAsia="en-US"/>
        </w:rPr>
      </w:pPr>
      <w:r w:rsidRPr="00A1015D">
        <w:rPr>
          <w:sz w:val="22"/>
          <w:szCs w:val="22"/>
          <w:lang w:eastAsia="en-US"/>
        </w:rPr>
        <w:t>Реестр объектов муниципальной собственности МО «</w:t>
      </w:r>
      <w:r>
        <w:rPr>
          <w:sz w:val="22"/>
          <w:szCs w:val="22"/>
          <w:lang w:eastAsia="en-US"/>
        </w:rPr>
        <w:t>Лукашкин - Ярское</w:t>
      </w:r>
      <w:r w:rsidRPr="00A1015D">
        <w:rPr>
          <w:sz w:val="22"/>
          <w:szCs w:val="22"/>
          <w:lang w:eastAsia="en-US"/>
        </w:rPr>
        <w:t xml:space="preserve"> сельское поселение»</w:t>
      </w:r>
    </w:p>
    <w:p w:rsidR="004A676F" w:rsidRPr="00A1015D" w:rsidRDefault="004A676F" w:rsidP="004A676F">
      <w:pPr>
        <w:spacing w:after="200" w:line="276" w:lineRule="auto"/>
        <w:jc w:val="center"/>
        <w:rPr>
          <w:sz w:val="28"/>
          <w:szCs w:val="28"/>
          <w:lang w:eastAsia="en-US"/>
        </w:rPr>
      </w:pPr>
      <w:r w:rsidRPr="00A1015D">
        <w:rPr>
          <w:sz w:val="28"/>
          <w:szCs w:val="28"/>
          <w:lang w:eastAsia="en-US"/>
        </w:rPr>
        <w:t>РАЗДЕЛ  I</w:t>
      </w:r>
      <w:proofErr w:type="spellStart"/>
      <w:r w:rsidRPr="00A1015D">
        <w:rPr>
          <w:sz w:val="28"/>
          <w:szCs w:val="28"/>
          <w:lang w:val="en-US" w:eastAsia="en-US"/>
        </w:rPr>
        <w:t>I</w:t>
      </w:r>
      <w:proofErr w:type="spellEnd"/>
      <w:r w:rsidRPr="00A1015D">
        <w:rPr>
          <w:sz w:val="28"/>
          <w:szCs w:val="28"/>
          <w:lang w:eastAsia="en-US"/>
        </w:rPr>
        <w:t>. ДВИЖИМОЕ ИМУЩЕСТВО</w:t>
      </w:r>
    </w:p>
    <w:p w:rsidR="004A676F" w:rsidRPr="00A1015D" w:rsidRDefault="004A676F" w:rsidP="004A676F">
      <w:pPr>
        <w:spacing w:after="200" w:line="276" w:lineRule="auto"/>
        <w:ind w:left="36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Подраздел 3. П</w:t>
      </w:r>
      <w:r w:rsidRPr="00A1015D">
        <w:rPr>
          <w:sz w:val="28"/>
          <w:szCs w:val="28"/>
          <w:lang w:eastAsia="en-US"/>
        </w:rPr>
        <w:t>роизводственный и хозяйственн</w:t>
      </w:r>
      <w:r>
        <w:rPr>
          <w:sz w:val="28"/>
          <w:szCs w:val="28"/>
          <w:lang w:eastAsia="en-US"/>
        </w:rPr>
        <w:t>ый инвентарь, стоимостью свыше 1</w:t>
      </w:r>
      <w:r w:rsidRPr="00A1015D">
        <w:rPr>
          <w:sz w:val="28"/>
          <w:szCs w:val="28"/>
          <w:lang w:eastAsia="en-US"/>
        </w:rPr>
        <w:t>0,0 тыс. руб.</w:t>
      </w:r>
    </w:p>
    <w:p w:rsidR="004A676F" w:rsidRDefault="004A676F" w:rsidP="004A676F">
      <w:pPr>
        <w:spacing w:after="200" w:line="276" w:lineRule="auto"/>
        <w:ind w:left="45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 состоянию на «_</w:t>
      </w:r>
      <w:r>
        <w:rPr>
          <w:sz w:val="28"/>
          <w:szCs w:val="28"/>
          <w:u w:val="single"/>
          <w:lang w:eastAsia="en-US"/>
        </w:rPr>
        <w:t>31</w:t>
      </w:r>
      <w:r>
        <w:rPr>
          <w:sz w:val="28"/>
          <w:szCs w:val="28"/>
          <w:lang w:eastAsia="en-US"/>
        </w:rPr>
        <w:t>_» _</w:t>
      </w:r>
      <w:r>
        <w:rPr>
          <w:sz w:val="28"/>
          <w:szCs w:val="28"/>
          <w:u w:val="single"/>
          <w:lang w:eastAsia="en-US"/>
        </w:rPr>
        <w:t>декабря</w:t>
      </w:r>
      <w:r>
        <w:rPr>
          <w:sz w:val="28"/>
          <w:szCs w:val="28"/>
          <w:lang w:eastAsia="en-US"/>
        </w:rPr>
        <w:t>_2019_г.</w:t>
      </w:r>
    </w:p>
    <w:p w:rsidR="004A676F" w:rsidRPr="00A1015D" w:rsidRDefault="004A676F" w:rsidP="004A676F">
      <w:pPr>
        <w:spacing w:after="200" w:line="276" w:lineRule="auto"/>
        <w:ind w:left="450"/>
        <w:jc w:val="center"/>
        <w:rPr>
          <w:sz w:val="28"/>
          <w:szCs w:val="28"/>
          <w:lang w:eastAsia="en-US"/>
        </w:rPr>
      </w:pPr>
    </w:p>
    <w:tbl>
      <w:tblPr>
        <w:tblW w:w="1540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30"/>
        <w:gridCol w:w="1276"/>
        <w:gridCol w:w="2940"/>
        <w:gridCol w:w="1559"/>
        <w:gridCol w:w="1418"/>
        <w:gridCol w:w="1559"/>
        <w:gridCol w:w="1884"/>
        <w:gridCol w:w="1800"/>
        <w:gridCol w:w="2340"/>
      </w:tblGrid>
      <w:tr w:rsidR="004A676F" w:rsidRPr="00A1015D" w:rsidTr="00C719F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76F" w:rsidRPr="00CB45B6" w:rsidRDefault="004A676F" w:rsidP="00C719F4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 xml:space="preserve">№ </w:t>
            </w:r>
            <w:proofErr w:type="spellStart"/>
            <w:proofErr w:type="gramStart"/>
            <w:r w:rsidRPr="00CB45B6">
              <w:rPr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 w:rsidRPr="00CB45B6">
              <w:rPr>
                <w:sz w:val="16"/>
                <w:szCs w:val="16"/>
                <w:lang w:eastAsia="en-US"/>
              </w:rPr>
              <w:t>/</w:t>
            </w:r>
            <w:proofErr w:type="spellStart"/>
            <w:r w:rsidRPr="00CB45B6">
              <w:rPr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676F" w:rsidRPr="00CB45B6" w:rsidRDefault="004A676F" w:rsidP="00C719F4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Реестровый номер</w:t>
            </w:r>
          </w:p>
        </w:tc>
        <w:tc>
          <w:tcPr>
            <w:tcW w:w="2940" w:type="dxa"/>
            <w:vAlign w:val="center"/>
          </w:tcPr>
          <w:p w:rsidR="004A676F" w:rsidRPr="00CB45B6" w:rsidRDefault="004A676F" w:rsidP="00C719F4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Наименование</w:t>
            </w:r>
          </w:p>
          <w:p w:rsidR="004A676F" w:rsidRPr="00CB45B6" w:rsidRDefault="004A676F" w:rsidP="00C719F4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движимого</w:t>
            </w:r>
          </w:p>
          <w:p w:rsidR="004A676F" w:rsidRPr="00CB45B6" w:rsidRDefault="004A676F" w:rsidP="00C719F4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имущества</w:t>
            </w:r>
          </w:p>
        </w:tc>
        <w:tc>
          <w:tcPr>
            <w:tcW w:w="1559" w:type="dxa"/>
            <w:vAlign w:val="center"/>
          </w:tcPr>
          <w:p w:rsidR="004A676F" w:rsidRPr="00CB45B6" w:rsidRDefault="004A676F" w:rsidP="00C719F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Год выпуска</w:t>
            </w:r>
          </w:p>
          <w:p w:rsidR="004A676F" w:rsidRPr="00CB45B6" w:rsidRDefault="004A676F" w:rsidP="00C719F4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движимого имущества</w:t>
            </w:r>
          </w:p>
        </w:tc>
        <w:tc>
          <w:tcPr>
            <w:tcW w:w="1418" w:type="dxa"/>
            <w:vAlign w:val="center"/>
          </w:tcPr>
          <w:p w:rsidR="004A676F" w:rsidRPr="00CB45B6" w:rsidRDefault="004A676F" w:rsidP="00C719F4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Сведения о балансовой стоимости движимого имущества</w:t>
            </w:r>
          </w:p>
        </w:tc>
        <w:tc>
          <w:tcPr>
            <w:tcW w:w="1559" w:type="dxa"/>
            <w:vAlign w:val="center"/>
          </w:tcPr>
          <w:p w:rsidR="004A676F" w:rsidRPr="00CB45B6" w:rsidRDefault="004A676F" w:rsidP="00C719F4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 xml:space="preserve">Сведения </w:t>
            </w:r>
            <w:proofErr w:type="gramStart"/>
            <w:r w:rsidRPr="00CB45B6">
              <w:rPr>
                <w:sz w:val="16"/>
                <w:szCs w:val="16"/>
                <w:lang w:eastAsia="en-US"/>
              </w:rPr>
              <w:t>о</w:t>
            </w:r>
            <w:proofErr w:type="gramEnd"/>
            <w:r w:rsidRPr="00CB45B6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остаточной</w:t>
            </w:r>
            <w:r w:rsidRPr="00CB45B6">
              <w:rPr>
                <w:sz w:val="16"/>
                <w:szCs w:val="16"/>
                <w:lang w:eastAsia="en-US"/>
              </w:rPr>
              <w:t xml:space="preserve"> стоимости движимого имущества</w:t>
            </w:r>
          </w:p>
        </w:tc>
        <w:tc>
          <w:tcPr>
            <w:tcW w:w="1884" w:type="dxa"/>
            <w:vAlign w:val="center"/>
          </w:tcPr>
          <w:p w:rsidR="004A676F" w:rsidRPr="00CB45B6" w:rsidRDefault="004A676F" w:rsidP="00C719F4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Даты возникновения и прекращения</w:t>
            </w:r>
            <w:r>
              <w:rPr>
                <w:sz w:val="16"/>
                <w:szCs w:val="16"/>
                <w:lang w:eastAsia="en-US"/>
              </w:rPr>
              <w:t>,</w:t>
            </w:r>
            <w:r w:rsidRPr="00CB45B6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о</w:t>
            </w:r>
            <w:r w:rsidRPr="00CB45B6">
              <w:rPr>
                <w:sz w:val="16"/>
                <w:szCs w:val="16"/>
                <w:lang w:eastAsia="en-US"/>
              </w:rPr>
              <w:t>снования возникновения (прекращения) права муниципальной собственности на движимое имущество</w:t>
            </w:r>
          </w:p>
        </w:tc>
        <w:tc>
          <w:tcPr>
            <w:tcW w:w="1800" w:type="dxa"/>
            <w:vAlign w:val="center"/>
          </w:tcPr>
          <w:p w:rsidR="004A676F" w:rsidRPr="00CB45B6" w:rsidRDefault="004A676F" w:rsidP="00C719F4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340" w:type="dxa"/>
            <w:vAlign w:val="center"/>
          </w:tcPr>
          <w:p w:rsidR="004A676F" w:rsidRPr="00CB45B6" w:rsidRDefault="004A676F" w:rsidP="00C719F4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4A676F" w:rsidRPr="00A1015D" w:rsidTr="00C719F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CB45B6" w:rsidRDefault="004A676F" w:rsidP="00C719F4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CB45B6" w:rsidRDefault="004A676F" w:rsidP="00C719F4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40" w:type="dxa"/>
          </w:tcPr>
          <w:p w:rsidR="004A676F" w:rsidRPr="00CB45B6" w:rsidRDefault="004A676F" w:rsidP="00C719F4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</w:tcPr>
          <w:p w:rsidR="004A676F" w:rsidRPr="00CB45B6" w:rsidRDefault="004A676F" w:rsidP="00C719F4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</w:tcPr>
          <w:p w:rsidR="004A676F" w:rsidRPr="00CB45B6" w:rsidRDefault="004A676F" w:rsidP="00C719F4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59" w:type="dxa"/>
          </w:tcPr>
          <w:p w:rsidR="004A676F" w:rsidRPr="00CB45B6" w:rsidRDefault="004A676F" w:rsidP="00C719F4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84" w:type="dxa"/>
          </w:tcPr>
          <w:p w:rsidR="004A676F" w:rsidRPr="00CB45B6" w:rsidRDefault="004A676F" w:rsidP="00C719F4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00" w:type="dxa"/>
          </w:tcPr>
          <w:p w:rsidR="004A676F" w:rsidRPr="00CB45B6" w:rsidRDefault="004A676F" w:rsidP="00C719F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340" w:type="dxa"/>
          </w:tcPr>
          <w:p w:rsidR="004A676F" w:rsidRPr="00CB45B6" w:rsidRDefault="004A676F" w:rsidP="00C719F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4A676F" w:rsidRPr="007F66BC" w:rsidTr="00C719F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Default="004A676F" w:rsidP="00C719F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Default="004A676F" w:rsidP="00C719F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2-3-ЛП-00001</w:t>
            </w:r>
          </w:p>
        </w:tc>
        <w:tc>
          <w:tcPr>
            <w:tcW w:w="2940" w:type="dxa"/>
          </w:tcPr>
          <w:p w:rsidR="004A676F" w:rsidRPr="00764EA8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Мебель</w:t>
            </w:r>
          </w:p>
        </w:tc>
        <w:tc>
          <w:tcPr>
            <w:tcW w:w="1559" w:type="dxa"/>
          </w:tcPr>
          <w:p w:rsidR="004A676F" w:rsidRDefault="004A676F" w:rsidP="00C719F4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418" w:type="dxa"/>
          </w:tcPr>
          <w:p w:rsidR="004A676F" w:rsidRPr="00764EA8" w:rsidRDefault="004A676F" w:rsidP="00C719F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38545,80</w:t>
            </w:r>
          </w:p>
        </w:tc>
        <w:tc>
          <w:tcPr>
            <w:tcW w:w="1559" w:type="dxa"/>
          </w:tcPr>
          <w:p w:rsidR="004A676F" w:rsidRPr="00083EA3" w:rsidRDefault="004A676F" w:rsidP="00C719F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884" w:type="dxa"/>
          </w:tcPr>
          <w:p w:rsidR="004A676F" w:rsidRPr="00764EA8" w:rsidRDefault="004A676F" w:rsidP="00C719F4">
            <w:pPr>
              <w:jc w:val="center"/>
              <w:rPr>
                <w:bCs/>
                <w:color w:val="FF6600"/>
                <w:lang w:eastAsia="en-US"/>
              </w:rPr>
            </w:pPr>
            <w:r w:rsidRPr="004D609B">
              <w:rPr>
                <w:bCs/>
                <w:color w:val="3366FF"/>
                <w:lang w:eastAsia="en-US"/>
              </w:rPr>
              <w:t>Списан</w:t>
            </w:r>
            <w:r>
              <w:rPr>
                <w:bCs/>
                <w:color w:val="3366FF"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 xml:space="preserve"> Распор. Главы </w:t>
            </w:r>
            <w:proofErr w:type="gramStart"/>
            <w:r>
              <w:rPr>
                <w:bCs/>
                <w:lang w:eastAsia="en-US"/>
              </w:rPr>
              <w:t>Л-Я</w:t>
            </w:r>
            <w:proofErr w:type="gramEnd"/>
            <w:r>
              <w:rPr>
                <w:bCs/>
                <w:lang w:eastAsia="en-US"/>
              </w:rPr>
              <w:t xml:space="preserve"> с/поселения  №28-р от 23.08.2013 (акт № 8 от 20.08.2013г)</w:t>
            </w:r>
          </w:p>
        </w:tc>
        <w:tc>
          <w:tcPr>
            <w:tcW w:w="1800" w:type="dxa"/>
          </w:tcPr>
          <w:p w:rsidR="004A676F" w:rsidRDefault="004A676F" w:rsidP="00C719F4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340" w:type="dxa"/>
          </w:tcPr>
          <w:p w:rsidR="004A676F" w:rsidRPr="00083EA3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Передан </w:t>
            </w:r>
            <w:proofErr w:type="spellStart"/>
            <w:r>
              <w:rPr>
                <w:bCs/>
                <w:lang w:eastAsia="en-US"/>
              </w:rPr>
              <w:t>Реш</w:t>
            </w:r>
            <w:proofErr w:type="spellEnd"/>
            <w:r>
              <w:rPr>
                <w:bCs/>
                <w:lang w:eastAsia="en-US"/>
              </w:rPr>
              <w:t xml:space="preserve">. Совета </w:t>
            </w:r>
            <w:proofErr w:type="spellStart"/>
            <w:r>
              <w:rPr>
                <w:bCs/>
                <w:lang w:eastAsia="en-US"/>
              </w:rPr>
              <w:t>деп-в</w:t>
            </w:r>
            <w:proofErr w:type="spellEnd"/>
            <w:r>
              <w:rPr>
                <w:bCs/>
                <w:lang w:eastAsia="en-US"/>
              </w:rPr>
              <w:t xml:space="preserve"> Алекс. Р-на №525 от29.09.2005г (Передаточный акт от 10.02.2006г)</w:t>
            </w:r>
          </w:p>
        </w:tc>
      </w:tr>
      <w:tr w:rsidR="004A676F" w:rsidRPr="007F66BC" w:rsidTr="00C719F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083EA3" w:rsidRDefault="004A676F" w:rsidP="00C719F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083EA3" w:rsidRDefault="004A676F" w:rsidP="00C719F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2-3-ЛП-00002</w:t>
            </w:r>
          </w:p>
        </w:tc>
        <w:tc>
          <w:tcPr>
            <w:tcW w:w="2940" w:type="dxa"/>
          </w:tcPr>
          <w:p w:rsidR="004A676F" w:rsidRPr="00764EA8" w:rsidRDefault="004A676F" w:rsidP="00C719F4">
            <w:pPr>
              <w:rPr>
                <w:bCs/>
                <w:szCs w:val="28"/>
                <w:lang w:eastAsia="en-US"/>
              </w:rPr>
            </w:pPr>
            <w:r w:rsidRPr="00764EA8">
              <w:rPr>
                <w:bCs/>
                <w:lang w:eastAsia="en-US"/>
              </w:rPr>
              <w:t xml:space="preserve">Стол бильярдный </w:t>
            </w:r>
            <w:proofErr w:type="spellStart"/>
            <w:r w:rsidRPr="00764EA8">
              <w:rPr>
                <w:bCs/>
                <w:lang w:eastAsia="en-US"/>
              </w:rPr>
              <w:t>Модерен-Люск</w:t>
            </w:r>
            <w:proofErr w:type="spellEnd"/>
            <w:r w:rsidRPr="00764EA8">
              <w:rPr>
                <w:bCs/>
                <w:lang w:eastAsia="en-US"/>
              </w:rPr>
              <w:t>* 9ф</w:t>
            </w:r>
          </w:p>
        </w:tc>
        <w:tc>
          <w:tcPr>
            <w:tcW w:w="1559" w:type="dxa"/>
          </w:tcPr>
          <w:p w:rsidR="004A676F" w:rsidRPr="00083EA3" w:rsidRDefault="004A676F" w:rsidP="00C719F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2008</w:t>
            </w:r>
          </w:p>
        </w:tc>
        <w:tc>
          <w:tcPr>
            <w:tcW w:w="1418" w:type="dxa"/>
          </w:tcPr>
          <w:p w:rsidR="004A676F" w:rsidRPr="00764EA8" w:rsidRDefault="004A676F" w:rsidP="00C719F4">
            <w:pPr>
              <w:jc w:val="center"/>
              <w:rPr>
                <w:bCs/>
                <w:szCs w:val="28"/>
                <w:lang w:eastAsia="en-US"/>
              </w:rPr>
            </w:pPr>
            <w:r w:rsidRPr="00764EA8">
              <w:rPr>
                <w:bCs/>
                <w:lang w:eastAsia="en-US"/>
              </w:rPr>
              <w:t>38700</w:t>
            </w:r>
            <w:r>
              <w:rPr>
                <w:bCs/>
                <w:lang w:eastAsia="en-US"/>
              </w:rPr>
              <w:t>,00</w:t>
            </w:r>
          </w:p>
        </w:tc>
        <w:tc>
          <w:tcPr>
            <w:tcW w:w="1559" w:type="dxa"/>
          </w:tcPr>
          <w:p w:rsidR="004A676F" w:rsidRPr="00083EA3" w:rsidRDefault="004A676F" w:rsidP="00C719F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884" w:type="dxa"/>
          </w:tcPr>
          <w:p w:rsidR="004A676F" w:rsidRDefault="004A676F" w:rsidP="00C719F4">
            <w:pPr>
              <w:jc w:val="both"/>
              <w:rPr>
                <w:bCs/>
                <w:color w:val="0070C0"/>
                <w:lang w:eastAsia="en-US"/>
              </w:rPr>
            </w:pPr>
            <w:r w:rsidRPr="00B511C7">
              <w:rPr>
                <w:bCs/>
                <w:color w:val="0070C0"/>
                <w:lang w:eastAsia="en-US"/>
              </w:rPr>
              <w:t>ПЕРЕДАН</w:t>
            </w:r>
          </w:p>
          <w:p w:rsidR="004A676F" w:rsidRPr="00764EA8" w:rsidRDefault="004A676F" w:rsidP="00C719F4">
            <w:pPr>
              <w:jc w:val="both"/>
              <w:rPr>
                <w:bCs/>
                <w:color w:val="FF6600"/>
                <w:lang w:eastAsia="en-US"/>
              </w:rPr>
            </w:pPr>
            <w:r>
              <w:rPr>
                <w:lang w:eastAsia="en-US"/>
              </w:rPr>
              <w:t xml:space="preserve">Постановление Главы </w:t>
            </w:r>
            <w:proofErr w:type="gramStart"/>
            <w:r>
              <w:rPr>
                <w:lang w:eastAsia="en-US"/>
              </w:rPr>
              <w:t>Л-Я</w:t>
            </w:r>
            <w:proofErr w:type="gramEnd"/>
            <w:r>
              <w:rPr>
                <w:lang w:eastAsia="en-US"/>
              </w:rPr>
              <w:t xml:space="preserve"> с/пос. № 93 от 10.11.2015г</w:t>
            </w:r>
          </w:p>
        </w:tc>
        <w:tc>
          <w:tcPr>
            <w:tcW w:w="1800" w:type="dxa"/>
          </w:tcPr>
          <w:p w:rsidR="004A676F" w:rsidRPr="00FB559F" w:rsidRDefault="004A676F" w:rsidP="00C719F4">
            <w:pPr>
              <w:jc w:val="both"/>
              <w:rPr>
                <w:bCs/>
                <w:color w:val="0070C0"/>
                <w:lang w:eastAsia="en-US"/>
              </w:rPr>
            </w:pPr>
            <w:r w:rsidRPr="00FB559F">
              <w:rPr>
                <w:bCs/>
                <w:color w:val="0070C0"/>
                <w:lang w:eastAsia="en-US"/>
              </w:rPr>
              <w:t>Александровский район</w:t>
            </w:r>
          </w:p>
        </w:tc>
        <w:tc>
          <w:tcPr>
            <w:tcW w:w="2340" w:type="dxa"/>
          </w:tcPr>
          <w:p w:rsidR="004A676F" w:rsidRPr="00083EA3" w:rsidRDefault="004A676F" w:rsidP="00C719F4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Договор пожертвования № 2/15-П от 10.11.2015г</w:t>
            </w:r>
          </w:p>
        </w:tc>
      </w:tr>
      <w:tr w:rsidR="004A676F" w:rsidRPr="007F66BC" w:rsidTr="00C719F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083EA3" w:rsidRDefault="004A676F" w:rsidP="00C719F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083EA3" w:rsidRDefault="004A676F" w:rsidP="00C719F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2-3-ЛП-00003</w:t>
            </w:r>
          </w:p>
        </w:tc>
        <w:tc>
          <w:tcPr>
            <w:tcW w:w="2940" w:type="dxa"/>
          </w:tcPr>
          <w:p w:rsidR="004A676F" w:rsidRPr="00764EA8" w:rsidRDefault="004A676F" w:rsidP="00C719F4">
            <w:pPr>
              <w:rPr>
                <w:bCs/>
                <w:szCs w:val="28"/>
                <w:lang w:eastAsia="en-US"/>
              </w:rPr>
            </w:pPr>
            <w:r w:rsidRPr="00764EA8">
              <w:rPr>
                <w:bCs/>
                <w:lang w:eastAsia="en-US"/>
              </w:rPr>
              <w:t>Диван КУ-2</w:t>
            </w:r>
          </w:p>
        </w:tc>
        <w:tc>
          <w:tcPr>
            <w:tcW w:w="1559" w:type="dxa"/>
          </w:tcPr>
          <w:p w:rsidR="004A676F" w:rsidRPr="00083EA3" w:rsidRDefault="004A676F" w:rsidP="00C719F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2011</w:t>
            </w:r>
          </w:p>
        </w:tc>
        <w:tc>
          <w:tcPr>
            <w:tcW w:w="1418" w:type="dxa"/>
          </w:tcPr>
          <w:p w:rsidR="004A676F" w:rsidRPr="00083EA3" w:rsidRDefault="004A676F" w:rsidP="00C719F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14000,00</w:t>
            </w:r>
          </w:p>
        </w:tc>
        <w:tc>
          <w:tcPr>
            <w:tcW w:w="1559" w:type="dxa"/>
          </w:tcPr>
          <w:p w:rsidR="004A676F" w:rsidRPr="00083EA3" w:rsidRDefault="004A676F" w:rsidP="00C719F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884" w:type="dxa"/>
          </w:tcPr>
          <w:p w:rsidR="004A676F" w:rsidRDefault="004A676F" w:rsidP="00C719F4">
            <w:pPr>
              <w:jc w:val="both"/>
              <w:rPr>
                <w:bCs/>
                <w:color w:val="0070C0"/>
                <w:lang w:eastAsia="en-US"/>
              </w:rPr>
            </w:pPr>
            <w:r w:rsidRPr="00B511C7">
              <w:rPr>
                <w:bCs/>
                <w:color w:val="0070C0"/>
                <w:lang w:eastAsia="en-US"/>
              </w:rPr>
              <w:t>ПЕРЕДАН</w:t>
            </w:r>
          </w:p>
          <w:p w:rsidR="004A676F" w:rsidRPr="00083EA3" w:rsidRDefault="004A676F" w:rsidP="00C719F4">
            <w:pPr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Постановление Главы </w:t>
            </w:r>
            <w:proofErr w:type="gramStart"/>
            <w:r>
              <w:rPr>
                <w:lang w:eastAsia="en-US"/>
              </w:rPr>
              <w:t>Л-Я</w:t>
            </w:r>
            <w:proofErr w:type="gramEnd"/>
            <w:r>
              <w:rPr>
                <w:lang w:eastAsia="en-US"/>
              </w:rPr>
              <w:t xml:space="preserve"> с/пос. № 93 от 10.11.2015г</w:t>
            </w:r>
          </w:p>
        </w:tc>
        <w:tc>
          <w:tcPr>
            <w:tcW w:w="1800" w:type="dxa"/>
          </w:tcPr>
          <w:p w:rsidR="004A676F" w:rsidRPr="00FB559F" w:rsidRDefault="004A676F" w:rsidP="00C719F4">
            <w:pPr>
              <w:jc w:val="center"/>
              <w:rPr>
                <w:bCs/>
                <w:color w:val="0070C0"/>
                <w:lang w:eastAsia="en-US"/>
              </w:rPr>
            </w:pPr>
            <w:r w:rsidRPr="00FB559F">
              <w:rPr>
                <w:bCs/>
                <w:color w:val="0070C0"/>
                <w:lang w:eastAsia="en-US"/>
              </w:rPr>
              <w:t>Александровский район</w:t>
            </w:r>
          </w:p>
        </w:tc>
        <w:tc>
          <w:tcPr>
            <w:tcW w:w="2340" w:type="dxa"/>
          </w:tcPr>
          <w:p w:rsidR="004A676F" w:rsidRPr="00083EA3" w:rsidRDefault="004A676F" w:rsidP="00C719F4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Договор пожертвования № 2/15-П от 10.11.2015г</w:t>
            </w:r>
          </w:p>
        </w:tc>
      </w:tr>
      <w:tr w:rsidR="004A676F" w:rsidRPr="007F66BC" w:rsidTr="00C719F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083EA3" w:rsidRDefault="004A676F" w:rsidP="00C719F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083EA3" w:rsidRDefault="004A676F" w:rsidP="00C719F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2-3-ЛП-00004</w:t>
            </w:r>
          </w:p>
        </w:tc>
        <w:tc>
          <w:tcPr>
            <w:tcW w:w="2940" w:type="dxa"/>
          </w:tcPr>
          <w:p w:rsidR="004A676F" w:rsidRPr="00764EA8" w:rsidRDefault="004A676F" w:rsidP="00C719F4">
            <w:pPr>
              <w:rPr>
                <w:bCs/>
                <w:szCs w:val="28"/>
                <w:lang w:eastAsia="en-US"/>
              </w:rPr>
            </w:pPr>
            <w:r w:rsidRPr="00764EA8">
              <w:rPr>
                <w:bCs/>
                <w:lang w:eastAsia="en-US"/>
              </w:rPr>
              <w:t>Стеллаж 8000*250*2000</w:t>
            </w:r>
          </w:p>
        </w:tc>
        <w:tc>
          <w:tcPr>
            <w:tcW w:w="1559" w:type="dxa"/>
          </w:tcPr>
          <w:p w:rsidR="004A676F" w:rsidRPr="00083EA3" w:rsidRDefault="004A676F" w:rsidP="00C719F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2012</w:t>
            </w:r>
          </w:p>
        </w:tc>
        <w:tc>
          <w:tcPr>
            <w:tcW w:w="1418" w:type="dxa"/>
          </w:tcPr>
          <w:p w:rsidR="004A676F" w:rsidRPr="00083EA3" w:rsidRDefault="004A676F" w:rsidP="00C719F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50000,00</w:t>
            </w:r>
          </w:p>
        </w:tc>
        <w:tc>
          <w:tcPr>
            <w:tcW w:w="1559" w:type="dxa"/>
          </w:tcPr>
          <w:p w:rsidR="004A676F" w:rsidRPr="00083EA3" w:rsidRDefault="004A676F" w:rsidP="00C719F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884" w:type="dxa"/>
          </w:tcPr>
          <w:p w:rsidR="004A676F" w:rsidRDefault="004A676F" w:rsidP="00C719F4">
            <w:pPr>
              <w:jc w:val="both"/>
              <w:rPr>
                <w:bCs/>
                <w:color w:val="0070C0"/>
                <w:lang w:eastAsia="en-US"/>
              </w:rPr>
            </w:pPr>
            <w:r w:rsidRPr="00B511C7">
              <w:rPr>
                <w:bCs/>
                <w:color w:val="0070C0"/>
                <w:lang w:eastAsia="en-US"/>
              </w:rPr>
              <w:t>ПЕРЕДАН</w:t>
            </w:r>
          </w:p>
          <w:p w:rsidR="004A676F" w:rsidRPr="00707557" w:rsidRDefault="004A676F" w:rsidP="00C719F4">
            <w:pPr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Постановление Главы </w:t>
            </w:r>
            <w:proofErr w:type="gramStart"/>
            <w:r>
              <w:rPr>
                <w:lang w:eastAsia="en-US"/>
              </w:rPr>
              <w:t>Л-Я</w:t>
            </w:r>
            <w:proofErr w:type="gramEnd"/>
            <w:r>
              <w:rPr>
                <w:lang w:eastAsia="en-US"/>
              </w:rPr>
              <w:t xml:space="preserve"> с/пос. № 93 от 10.11.2015г</w:t>
            </w:r>
          </w:p>
        </w:tc>
        <w:tc>
          <w:tcPr>
            <w:tcW w:w="1800" w:type="dxa"/>
          </w:tcPr>
          <w:p w:rsidR="004A676F" w:rsidRPr="00FB559F" w:rsidRDefault="004A676F" w:rsidP="00C719F4">
            <w:pPr>
              <w:jc w:val="center"/>
              <w:rPr>
                <w:bCs/>
                <w:color w:val="0070C0"/>
                <w:lang w:eastAsia="en-US"/>
              </w:rPr>
            </w:pPr>
            <w:r w:rsidRPr="00FB559F">
              <w:rPr>
                <w:bCs/>
                <w:color w:val="0070C0"/>
                <w:lang w:eastAsia="en-US"/>
              </w:rPr>
              <w:t>Александровский район</w:t>
            </w:r>
          </w:p>
        </w:tc>
        <w:tc>
          <w:tcPr>
            <w:tcW w:w="2340" w:type="dxa"/>
          </w:tcPr>
          <w:p w:rsidR="004A676F" w:rsidRPr="00083EA3" w:rsidRDefault="004A676F" w:rsidP="00C719F4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Договор пожертвования № 2/15-П от 10.11.2015г</w:t>
            </w:r>
          </w:p>
        </w:tc>
      </w:tr>
      <w:tr w:rsidR="004A676F" w:rsidRPr="007F66BC" w:rsidTr="00C719F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083EA3" w:rsidRDefault="004A676F" w:rsidP="00C719F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083EA3" w:rsidRDefault="004A676F" w:rsidP="00C719F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2-3-ЛП-00005</w:t>
            </w:r>
          </w:p>
        </w:tc>
        <w:tc>
          <w:tcPr>
            <w:tcW w:w="2940" w:type="dxa"/>
          </w:tcPr>
          <w:p w:rsidR="004A676F" w:rsidRPr="00764EA8" w:rsidRDefault="004A676F" w:rsidP="00C719F4">
            <w:pPr>
              <w:rPr>
                <w:bCs/>
                <w:szCs w:val="28"/>
                <w:lang w:eastAsia="en-US"/>
              </w:rPr>
            </w:pPr>
            <w:r w:rsidRPr="00764EA8">
              <w:rPr>
                <w:bCs/>
                <w:lang w:eastAsia="en-US"/>
              </w:rPr>
              <w:t>ст</w:t>
            </w:r>
            <w:r>
              <w:rPr>
                <w:bCs/>
                <w:lang w:eastAsia="en-US"/>
              </w:rPr>
              <w:t>е</w:t>
            </w:r>
            <w:r w:rsidRPr="00764EA8">
              <w:rPr>
                <w:bCs/>
                <w:lang w:eastAsia="en-US"/>
              </w:rPr>
              <w:t>ллаж 8000*250*2000</w:t>
            </w:r>
          </w:p>
        </w:tc>
        <w:tc>
          <w:tcPr>
            <w:tcW w:w="1559" w:type="dxa"/>
          </w:tcPr>
          <w:p w:rsidR="004A676F" w:rsidRPr="00083EA3" w:rsidRDefault="004A676F" w:rsidP="00C719F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2012</w:t>
            </w:r>
          </w:p>
        </w:tc>
        <w:tc>
          <w:tcPr>
            <w:tcW w:w="1418" w:type="dxa"/>
          </w:tcPr>
          <w:p w:rsidR="004A676F" w:rsidRPr="00083EA3" w:rsidRDefault="004A676F" w:rsidP="00C719F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17000,00</w:t>
            </w:r>
          </w:p>
        </w:tc>
        <w:tc>
          <w:tcPr>
            <w:tcW w:w="1559" w:type="dxa"/>
          </w:tcPr>
          <w:p w:rsidR="004A676F" w:rsidRPr="00083EA3" w:rsidRDefault="004A676F" w:rsidP="00C719F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884" w:type="dxa"/>
          </w:tcPr>
          <w:p w:rsidR="004A676F" w:rsidRDefault="004A676F" w:rsidP="00C719F4">
            <w:pPr>
              <w:jc w:val="both"/>
              <w:rPr>
                <w:bCs/>
                <w:color w:val="0070C0"/>
                <w:lang w:eastAsia="en-US"/>
              </w:rPr>
            </w:pPr>
            <w:r w:rsidRPr="00B511C7">
              <w:rPr>
                <w:bCs/>
                <w:color w:val="0070C0"/>
                <w:lang w:eastAsia="en-US"/>
              </w:rPr>
              <w:t>ПЕРЕДАН</w:t>
            </w:r>
          </w:p>
          <w:p w:rsidR="004A676F" w:rsidRPr="00083EA3" w:rsidRDefault="004A676F" w:rsidP="00C719F4">
            <w:pPr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Постановление Главы </w:t>
            </w:r>
            <w:proofErr w:type="gramStart"/>
            <w:r>
              <w:rPr>
                <w:lang w:eastAsia="en-US"/>
              </w:rPr>
              <w:t>Л-Я</w:t>
            </w:r>
            <w:proofErr w:type="gramEnd"/>
            <w:r>
              <w:rPr>
                <w:lang w:eastAsia="en-US"/>
              </w:rPr>
              <w:t xml:space="preserve"> с/пос. № 93 от 10.11.2015г</w:t>
            </w:r>
          </w:p>
        </w:tc>
        <w:tc>
          <w:tcPr>
            <w:tcW w:w="1800" w:type="dxa"/>
          </w:tcPr>
          <w:p w:rsidR="004A676F" w:rsidRPr="00FB559F" w:rsidRDefault="004A676F" w:rsidP="00C719F4">
            <w:pPr>
              <w:jc w:val="center"/>
              <w:rPr>
                <w:bCs/>
                <w:color w:val="0070C0"/>
                <w:lang w:eastAsia="en-US"/>
              </w:rPr>
            </w:pPr>
            <w:r w:rsidRPr="00FB559F">
              <w:rPr>
                <w:bCs/>
                <w:color w:val="0070C0"/>
                <w:lang w:eastAsia="en-US"/>
              </w:rPr>
              <w:t>Александровский район</w:t>
            </w:r>
          </w:p>
        </w:tc>
        <w:tc>
          <w:tcPr>
            <w:tcW w:w="2340" w:type="dxa"/>
          </w:tcPr>
          <w:p w:rsidR="004A676F" w:rsidRPr="00083EA3" w:rsidRDefault="004A676F" w:rsidP="00C719F4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Договор пожертвования № 2/15-П от 10.11.2015г</w:t>
            </w:r>
          </w:p>
        </w:tc>
      </w:tr>
      <w:tr w:rsidR="004A676F" w:rsidRPr="007F66BC" w:rsidTr="00C719F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083EA3" w:rsidRDefault="004A676F" w:rsidP="00C719F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083EA3" w:rsidRDefault="004A676F" w:rsidP="00C719F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2-3-ЛП-00006</w:t>
            </w:r>
          </w:p>
        </w:tc>
        <w:tc>
          <w:tcPr>
            <w:tcW w:w="2940" w:type="dxa"/>
          </w:tcPr>
          <w:p w:rsidR="004A676F" w:rsidRPr="00764EA8" w:rsidRDefault="004A676F" w:rsidP="00C719F4">
            <w:pPr>
              <w:rPr>
                <w:bCs/>
                <w:lang w:eastAsia="en-US"/>
              </w:rPr>
            </w:pPr>
            <w:r w:rsidRPr="00764EA8">
              <w:rPr>
                <w:bCs/>
                <w:lang w:eastAsia="en-US"/>
              </w:rPr>
              <w:t>горка</w:t>
            </w:r>
          </w:p>
        </w:tc>
        <w:tc>
          <w:tcPr>
            <w:tcW w:w="1559" w:type="dxa"/>
          </w:tcPr>
          <w:p w:rsidR="004A676F" w:rsidRPr="00083EA3" w:rsidRDefault="004A676F" w:rsidP="00C719F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2012</w:t>
            </w:r>
          </w:p>
        </w:tc>
        <w:tc>
          <w:tcPr>
            <w:tcW w:w="1418" w:type="dxa"/>
          </w:tcPr>
          <w:p w:rsidR="004A676F" w:rsidRPr="00083EA3" w:rsidRDefault="004A676F" w:rsidP="00C719F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27000,00</w:t>
            </w:r>
          </w:p>
        </w:tc>
        <w:tc>
          <w:tcPr>
            <w:tcW w:w="1559" w:type="dxa"/>
          </w:tcPr>
          <w:p w:rsidR="004A676F" w:rsidRPr="00083EA3" w:rsidRDefault="004A676F" w:rsidP="00C719F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884" w:type="dxa"/>
          </w:tcPr>
          <w:p w:rsidR="004A676F" w:rsidRPr="0034668B" w:rsidRDefault="004A676F" w:rsidP="00C719F4">
            <w:pPr>
              <w:jc w:val="center"/>
              <w:rPr>
                <w:bCs/>
                <w:lang w:eastAsia="en-US"/>
              </w:rPr>
            </w:pPr>
            <w:r w:rsidRPr="0034668B">
              <w:rPr>
                <w:bCs/>
                <w:lang w:eastAsia="en-US"/>
              </w:rPr>
              <w:t>Счет №77 от 03.12.2012г</w:t>
            </w:r>
          </w:p>
        </w:tc>
        <w:tc>
          <w:tcPr>
            <w:tcW w:w="1800" w:type="dxa"/>
          </w:tcPr>
          <w:p w:rsidR="004A676F" w:rsidRPr="00083EA3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МК</w:t>
            </w:r>
          </w:p>
        </w:tc>
        <w:tc>
          <w:tcPr>
            <w:tcW w:w="2340" w:type="dxa"/>
          </w:tcPr>
          <w:p w:rsidR="004A676F" w:rsidRPr="00083EA3" w:rsidRDefault="004A676F" w:rsidP="00C719F4">
            <w:pPr>
              <w:jc w:val="center"/>
              <w:rPr>
                <w:bCs/>
                <w:lang w:eastAsia="en-US"/>
              </w:rPr>
            </w:pPr>
          </w:p>
        </w:tc>
      </w:tr>
      <w:tr w:rsidR="004A676F" w:rsidRPr="007F66BC" w:rsidTr="00C719F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083EA3" w:rsidRDefault="004A676F" w:rsidP="00C719F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083EA3" w:rsidRDefault="004A676F" w:rsidP="00C719F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2-3-ЛП-00007</w:t>
            </w:r>
          </w:p>
        </w:tc>
        <w:tc>
          <w:tcPr>
            <w:tcW w:w="2940" w:type="dxa"/>
          </w:tcPr>
          <w:p w:rsidR="004A676F" w:rsidRPr="00764EA8" w:rsidRDefault="004A676F" w:rsidP="00C719F4">
            <w:pPr>
              <w:rPr>
                <w:bCs/>
                <w:lang w:eastAsia="en-US"/>
              </w:rPr>
            </w:pPr>
            <w:r w:rsidRPr="00764EA8">
              <w:rPr>
                <w:bCs/>
                <w:lang w:eastAsia="en-US"/>
              </w:rPr>
              <w:t>карусель</w:t>
            </w:r>
          </w:p>
        </w:tc>
        <w:tc>
          <w:tcPr>
            <w:tcW w:w="1559" w:type="dxa"/>
          </w:tcPr>
          <w:p w:rsidR="004A676F" w:rsidRPr="00083EA3" w:rsidRDefault="004A676F" w:rsidP="00C719F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2012</w:t>
            </w:r>
          </w:p>
        </w:tc>
        <w:tc>
          <w:tcPr>
            <w:tcW w:w="1418" w:type="dxa"/>
          </w:tcPr>
          <w:p w:rsidR="004A676F" w:rsidRPr="00083EA3" w:rsidRDefault="004A676F" w:rsidP="00C719F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24000,00</w:t>
            </w:r>
          </w:p>
        </w:tc>
        <w:tc>
          <w:tcPr>
            <w:tcW w:w="1559" w:type="dxa"/>
          </w:tcPr>
          <w:p w:rsidR="004A676F" w:rsidRPr="00083EA3" w:rsidRDefault="004A676F" w:rsidP="00C719F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884" w:type="dxa"/>
          </w:tcPr>
          <w:p w:rsidR="004A676F" w:rsidRPr="00083EA3" w:rsidRDefault="004A676F" w:rsidP="00C719F4">
            <w:pPr>
              <w:jc w:val="center"/>
              <w:rPr>
                <w:bCs/>
                <w:lang w:eastAsia="en-US"/>
              </w:rPr>
            </w:pPr>
            <w:r w:rsidRPr="0034668B">
              <w:rPr>
                <w:bCs/>
                <w:lang w:eastAsia="en-US"/>
              </w:rPr>
              <w:t>Счет №77 от 03.12.2012г</w:t>
            </w:r>
          </w:p>
        </w:tc>
        <w:tc>
          <w:tcPr>
            <w:tcW w:w="1800" w:type="dxa"/>
          </w:tcPr>
          <w:p w:rsidR="004A676F" w:rsidRPr="00083EA3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МК</w:t>
            </w:r>
          </w:p>
        </w:tc>
        <w:tc>
          <w:tcPr>
            <w:tcW w:w="2340" w:type="dxa"/>
          </w:tcPr>
          <w:p w:rsidR="004A676F" w:rsidRPr="00083EA3" w:rsidRDefault="004A676F" w:rsidP="00C719F4">
            <w:pPr>
              <w:jc w:val="center"/>
              <w:rPr>
                <w:bCs/>
                <w:lang w:eastAsia="en-US"/>
              </w:rPr>
            </w:pPr>
          </w:p>
        </w:tc>
      </w:tr>
      <w:tr w:rsidR="004A676F" w:rsidRPr="007F66BC" w:rsidTr="00C719F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083EA3" w:rsidRDefault="004A676F" w:rsidP="00C719F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083EA3" w:rsidRDefault="004A676F" w:rsidP="00C719F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2-3-ЛП-00008</w:t>
            </w:r>
          </w:p>
        </w:tc>
        <w:tc>
          <w:tcPr>
            <w:tcW w:w="2940" w:type="dxa"/>
          </w:tcPr>
          <w:p w:rsidR="004A676F" w:rsidRPr="00764EA8" w:rsidRDefault="004A676F" w:rsidP="00C719F4">
            <w:pPr>
              <w:rPr>
                <w:bCs/>
                <w:lang w:eastAsia="en-US"/>
              </w:rPr>
            </w:pPr>
            <w:r w:rsidRPr="00764EA8">
              <w:rPr>
                <w:bCs/>
                <w:lang w:eastAsia="en-US"/>
              </w:rPr>
              <w:t>качели двух местные</w:t>
            </w:r>
          </w:p>
        </w:tc>
        <w:tc>
          <w:tcPr>
            <w:tcW w:w="1559" w:type="dxa"/>
          </w:tcPr>
          <w:p w:rsidR="004A676F" w:rsidRPr="00083EA3" w:rsidRDefault="004A676F" w:rsidP="00C719F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2012</w:t>
            </w:r>
          </w:p>
        </w:tc>
        <w:tc>
          <w:tcPr>
            <w:tcW w:w="1418" w:type="dxa"/>
          </w:tcPr>
          <w:p w:rsidR="004A676F" w:rsidRPr="00083EA3" w:rsidRDefault="004A676F" w:rsidP="00C719F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17000,00</w:t>
            </w:r>
          </w:p>
        </w:tc>
        <w:tc>
          <w:tcPr>
            <w:tcW w:w="1559" w:type="dxa"/>
          </w:tcPr>
          <w:p w:rsidR="004A676F" w:rsidRPr="00083EA3" w:rsidRDefault="004A676F" w:rsidP="00C719F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884" w:type="dxa"/>
          </w:tcPr>
          <w:p w:rsidR="004A676F" w:rsidRPr="00083EA3" w:rsidRDefault="004A676F" w:rsidP="00C719F4">
            <w:pPr>
              <w:jc w:val="center"/>
              <w:rPr>
                <w:bCs/>
                <w:lang w:eastAsia="en-US"/>
              </w:rPr>
            </w:pPr>
            <w:r w:rsidRPr="0034668B">
              <w:rPr>
                <w:bCs/>
                <w:lang w:eastAsia="en-US"/>
              </w:rPr>
              <w:t>Счет №77 от 03.12.2012г</w:t>
            </w:r>
          </w:p>
        </w:tc>
        <w:tc>
          <w:tcPr>
            <w:tcW w:w="1800" w:type="dxa"/>
          </w:tcPr>
          <w:p w:rsidR="004A676F" w:rsidRPr="00083EA3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МК</w:t>
            </w:r>
          </w:p>
        </w:tc>
        <w:tc>
          <w:tcPr>
            <w:tcW w:w="2340" w:type="dxa"/>
          </w:tcPr>
          <w:p w:rsidR="004A676F" w:rsidRPr="00083EA3" w:rsidRDefault="004A676F" w:rsidP="00C719F4">
            <w:pPr>
              <w:jc w:val="center"/>
              <w:rPr>
                <w:bCs/>
                <w:lang w:eastAsia="en-US"/>
              </w:rPr>
            </w:pPr>
          </w:p>
        </w:tc>
      </w:tr>
      <w:tr w:rsidR="004A676F" w:rsidRPr="007F66BC" w:rsidTr="00C719F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Default="004A676F" w:rsidP="00C719F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Default="004A676F" w:rsidP="00C719F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2-3-ЛП-00009</w:t>
            </w:r>
          </w:p>
        </w:tc>
        <w:tc>
          <w:tcPr>
            <w:tcW w:w="2940" w:type="dxa"/>
          </w:tcPr>
          <w:p w:rsidR="004A676F" w:rsidRPr="00764EA8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Стол теннисный</w:t>
            </w:r>
          </w:p>
        </w:tc>
        <w:tc>
          <w:tcPr>
            <w:tcW w:w="1559" w:type="dxa"/>
          </w:tcPr>
          <w:p w:rsidR="004A676F" w:rsidRDefault="004A676F" w:rsidP="00C719F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2013</w:t>
            </w:r>
          </w:p>
        </w:tc>
        <w:tc>
          <w:tcPr>
            <w:tcW w:w="1418" w:type="dxa"/>
          </w:tcPr>
          <w:p w:rsidR="004A676F" w:rsidRDefault="004A676F" w:rsidP="00C719F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12000,00</w:t>
            </w:r>
          </w:p>
        </w:tc>
        <w:tc>
          <w:tcPr>
            <w:tcW w:w="1559" w:type="dxa"/>
          </w:tcPr>
          <w:p w:rsidR="004A676F" w:rsidRPr="00083EA3" w:rsidRDefault="004A676F" w:rsidP="00C719F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884" w:type="dxa"/>
          </w:tcPr>
          <w:p w:rsidR="004A676F" w:rsidRDefault="004A676F" w:rsidP="00C719F4">
            <w:pPr>
              <w:jc w:val="both"/>
              <w:rPr>
                <w:bCs/>
                <w:color w:val="0070C0"/>
                <w:lang w:eastAsia="en-US"/>
              </w:rPr>
            </w:pPr>
            <w:r w:rsidRPr="00B511C7">
              <w:rPr>
                <w:bCs/>
                <w:color w:val="0070C0"/>
                <w:lang w:eastAsia="en-US"/>
              </w:rPr>
              <w:t>ПЕРЕДАН</w:t>
            </w:r>
          </w:p>
          <w:p w:rsidR="004A676F" w:rsidRPr="00764EA8" w:rsidRDefault="004A676F" w:rsidP="00C719F4">
            <w:pPr>
              <w:jc w:val="both"/>
              <w:rPr>
                <w:bCs/>
                <w:color w:val="FF6600"/>
                <w:lang w:eastAsia="en-US"/>
              </w:rPr>
            </w:pPr>
            <w:r>
              <w:rPr>
                <w:lang w:eastAsia="en-US"/>
              </w:rPr>
              <w:t xml:space="preserve">Постановление Главы </w:t>
            </w:r>
            <w:proofErr w:type="gramStart"/>
            <w:r>
              <w:rPr>
                <w:lang w:eastAsia="en-US"/>
              </w:rPr>
              <w:t>Л-Я</w:t>
            </w:r>
            <w:proofErr w:type="gramEnd"/>
            <w:r>
              <w:rPr>
                <w:lang w:eastAsia="en-US"/>
              </w:rPr>
              <w:t xml:space="preserve"> с/пос. № 93 от 10.11.2015г</w:t>
            </w:r>
          </w:p>
        </w:tc>
        <w:tc>
          <w:tcPr>
            <w:tcW w:w="1800" w:type="dxa"/>
          </w:tcPr>
          <w:p w:rsidR="004A676F" w:rsidRPr="00FB559F" w:rsidRDefault="004A676F" w:rsidP="00C719F4">
            <w:pPr>
              <w:rPr>
                <w:bCs/>
                <w:color w:val="0070C0"/>
                <w:lang w:eastAsia="en-US"/>
              </w:rPr>
            </w:pPr>
            <w:r w:rsidRPr="00FB559F">
              <w:rPr>
                <w:bCs/>
                <w:color w:val="0070C0"/>
                <w:lang w:eastAsia="en-US"/>
              </w:rPr>
              <w:t>Александровский район</w:t>
            </w:r>
          </w:p>
        </w:tc>
        <w:tc>
          <w:tcPr>
            <w:tcW w:w="2340" w:type="dxa"/>
          </w:tcPr>
          <w:p w:rsidR="004A676F" w:rsidRPr="00083EA3" w:rsidRDefault="004A676F" w:rsidP="00C719F4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Договор пожертвования № 2/15-П от 10.11.2015г</w:t>
            </w:r>
          </w:p>
        </w:tc>
      </w:tr>
      <w:tr w:rsidR="004A676F" w:rsidRPr="007F66BC" w:rsidTr="00C719F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Default="004A676F" w:rsidP="00C719F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Default="004A676F" w:rsidP="00C719F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2-3-ЛП-00010</w:t>
            </w:r>
          </w:p>
        </w:tc>
        <w:tc>
          <w:tcPr>
            <w:tcW w:w="294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Кресло руководителя «Бюрократ»</w:t>
            </w:r>
          </w:p>
        </w:tc>
        <w:tc>
          <w:tcPr>
            <w:tcW w:w="1559" w:type="dxa"/>
          </w:tcPr>
          <w:p w:rsidR="004A676F" w:rsidRDefault="004A676F" w:rsidP="00C719F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2016</w:t>
            </w:r>
          </w:p>
        </w:tc>
        <w:tc>
          <w:tcPr>
            <w:tcW w:w="1418" w:type="dxa"/>
          </w:tcPr>
          <w:p w:rsidR="004A676F" w:rsidRDefault="004A676F" w:rsidP="00C719F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17790,00</w:t>
            </w:r>
          </w:p>
        </w:tc>
        <w:tc>
          <w:tcPr>
            <w:tcW w:w="1559" w:type="dxa"/>
          </w:tcPr>
          <w:p w:rsidR="004A676F" w:rsidRDefault="004A676F" w:rsidP="00C719F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884" w:type="dxa"/>
          </w:tcPr>
          <w:p w:rsidR="004A676F" w:rsidRPr="0074530E" w:rsidRDefault="004A676F" w:rsidP="00C719F4">
            <w:pPr>
              <w:jc w:val="both"/>
              <w:rPr>
                <w:bCs/>
                <w:lang w:eastAsia="en-US"/>
              </w:rPr>
            </w:pPr>
            <w:proofErr w:type="spellStart"/>
            <w:r w:rsidRPr="0074530E">
              <w:rPr>
                <w:bCs/>
                <w:lang w:eastAsia="en-US"/>
              </w:rPr>
              <w:t>Мун</w:t>
            </w:r>
            <w:proofErr w:type="spellEnd"/>
            <w:r w:rsidRPr="0074530E">
              <w:rPr>
                <w:bCs/>
                <w:lang w:eastAsia="en-US"/>
              </w:rPr>
              <w:t>. контракт № 236 от 07.09.2016г. счет-фактура №236 от 07.09.2016г.</w:t>
            </w:r>
          </w:p>
        </w:tc>
        <w:tc>
          <w:tcPr>
            <w:tcW w:w="1800" w:type="dxa"/>
          </w:tcPr>
          <w:p w:rsidR="004A676F" w:rsidRPr="0074530E" w:rsidRDefault="004A676F" w:rsidP="00C719F4">
            <w:pPr>
              <w:rPr>
                <w:bCs/>
                <w:lang w:eastAsia="en-US"/>
              </w:rPr>
            </w:pPr>
            <w:r w:rsidRPr="0074530E">
              <w:rPr>
                <w:bCs/>
                <w:lang w:eastAsia="en-US"/>
              </w:rPr>
              <w:t>ОУ</w:t>
            </w:r>
          </w:p>
        </w:tc>
        <w:tc>
          <w:tcPr>
            <w:tcW w:w="2340" w:type="dxa"/>
          </w:tcPr>
          <w:p w:rsidR="004A676F" w:rsidRDefault="004A676F" w:rsidP="00C719F4">
            <w:pPr>
              <w:jc w:val="both"/>
              <w:rPr>
                <w:bCs/>
                <w:lang w:eastAsia="en-US"/>
              </w:rPr>
            </w:pPr>
          </w:p>
        </w:tc>
      </w:tr>
      <w:tr w:rsidR="004A676F" w:rsidRPr="007F66BC" w:rsidTr="00C719F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Default="004A676F" w:rsidP="00C719F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Default="004A676F" w:rsidP="00C719F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2-3-ЛП-00011</w:t>
            </w:r>
          </w:p>
        </w:tc>
        <w:tc>
          <w:tcPr>
            <w:tcW w:w="294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Детская горка для малышей</w:t>
            </w:r>
          </w:p>
        </w:tc>
        <w:tc>
          <w:tcPr>
            <w:tcW w:w="1559" w:type="dxa"/>
          </w:tcPr>
          <w:p w:rsidR="004A676F" w:rsidRDefault="004A676F" w:rsidP="00C719F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2016</w:t>
            </w:r>
          </w:p>
        </w:tc>
        <w:tc>
          <w:tcPr>
            <w:tcW w:w="1418" w:type="dxa"/>
          </w:tcPr>
          <w:p w:rsidR="004A676F" w:rsidRDefault="004A676F" w:rsidP="00C719F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23532,74</w:t>
            </w:r>
          </w:p>
        </w:tc>
        <w:tc>
          <w:tcPr>
            <w:tcW w:w="1559" w:type="dxa"/>
          </w:tcPr>
          <w:p w:rsidR="004A676F" w:rsidRDefault="004A676F" w:rsidP="00C719F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884" w:type="dxa"/>
          </w:tcPr>
          <w:p w:rsidR="004A676F" w:rsidRPr="0074530E" w:rsidRDefault="004A676F" w:rsidP="00C719F4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Договор пожертвования от 18.05.2016г. (Администрация Александровского района)</w:t>
            </w:r>
          </w:p>
        </w:tc>
        <w:tc>
          <w:tcPr>
            <w:tcW w:w="180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МК</w:t>
            </w:r>
          </w:p>
        </w:tc>
        <w:tc>
          <w:tcPr>
            <w:tcW w:w="2340" w:type="dxa"/>
          </w:tcPr>
          <w:p w:rsidR="004A676F" w:rsidRDefault="004A676F" w:rsidP="00C719F4">
            <w:pPr>
              <w:jc w:val="both"/>
              <w:rPr>
                <w:bCs/>
                <w:lang w:eastAsia="en-US"/>
              </w:rPr>
            </w:pPr>
          </w:p>
        </w:tc>
      </w:tr>
      <w:tr w:rsidR="004A676F" w:rsidRPr="007F66BC" w:rsidTr="00C719F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Default="004A676F" w:rsidP="00C719F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Default="004A676F" w:rsidP="00C719F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2-3-ЛП-00012</w:t>
            </w:r>
          </w:p>
        </w:tc>
        <w:tc>
          <w:tcPr>
            <w:tcW w:w="294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Детская горка для малышей</w:t>
            </w:r>
          </w:p>
        </w:tc>
        <w:tc>
          <w:tcPr>
            <w:tcW w:w="1559" w:type="dxa"/>
          </w:tcPr>
          <w:p w:rsidR="004A676F" w:rsidRDefault="004A676F" w:rsidP="00C719F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2016</w:t>
            </w:r>
          </w:p>
        </w:tc>
        <w:tc>
          <w:tcPr>
            <w:tcW w:w="1418" w:type="dxa"/>
          </w:tcPr>
          <w:p w:rsidR="004A676F" w:rsidRDefault="004A676F" w:rsidP="00C719F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23532,74</w:t>
            </w:r>
          </w:p>
        </w:tc>
        <w:tc>
          <w:tcPr>
            <w:tcW w:w="1559" w:type="dxa"/>
          </w:tcPr>
          <w:p w:rsidR="004A676F" w:rsidRDefault="004A676F" w:rsidP="00C719F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884" w:type="dxa"/>
          </w:tcPr>
          <w:p w:rsidR="004A676F" w:rsidRPr="0074530E" w:rsidRDefault="004A676F" w:rsidP="00C719F4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Договор пожертвования от 18.05.2016г. (Администрация Александровского района)</w:t>
            </w:r>
          </w:p>
        </w:tc>
        <w:tc>
          <w:tcPr>
            <w:tcW w:w="180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МК</w:t>
            </w:r>
          </w:p>
        </w:tc>
        <w:tc>
          <w:tcPr>
            <w:tcW w:w="2340" w:type="dxa"/>
          </w:tcPr>
          <w:p w:rsidR="004A676F" w:rsidRDefault="004A676F" w:rsidP="00C719F4">
            <w:pPr>
              <w:jc w:val="both"/>
              <w:rPr>
                <w:bCs/>
                <w:lang w:eastAsia="en-US"/>
              </w:rPr>
            </w:pPr>
          </w:p>
        </w:tc>
      </w:tr>
      <w:tr w:rsidR="004A676F" w:rsidRPr="007F66BC" w:rsidTr="00C719F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Default="004A676F" w:rsidP="00C719F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Default="004A676F" w:rsidP="00C719F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2-3-ЛП-00013</w:t>
            </w:r>
          </w:p>
        </w:tc>
        <w:tc>
          <w:tcPr>
            <w:tcW w:w="294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Качели-балансир</w:t>
            </w:r>
            <w:proofErr w:type="gramEnd"/>
          </w:p>
        </w:tc>
        <w:tc>
          <w:tcPr>
            <w:tcW w:w="1559" w:type="dxa"/>
          </w:tcPr>
          <w:p w:rsidR="004A676F" w:rsidRDefault="004A676F" w:rsidP="00C719F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2016</w:t>
            </w:r>
          </w:p>
        </w:tc>
        <w:tc>
          <w:tcPr>
            <w:tcW w:w="1418" w:type="dxa"/>
          </w:tcPr>
          <w:p w:rsidR="004A676F" w:rsidRDefault="004A676F" w:rsidP="00C719F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13142,60</w:t>
            </w:r>
          </w:p>
        </w:tc>
        <w:tc>
          <w:tcPr>
            <w:tcW w:w="1559" w:type="dxa"/>
          </w:tcPr>
          <w:p w:rsidR="004A676F" w:rsidRDefault="004A676F" w:rsidP="00C719F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884" w:type="dxa"/>
          </w:tcPr>
          <w:p w:rsidR="004A676F" w:rsidRPr="0074530E" w:rsidRDefault="004A676F" w:rsidP="00C719F4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Договор пожертвования от 18.05.2016г. (Администрация Александровского района)</w:t>
            </w:r>
          </w:p>
        </w:tc>
        <w:tc>
          <w:tcPr>
            <w:tcW w:w="180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МК</w:t>
            </w:r>
          </w:p>
        </w:tc>
        <w:tc>
          <w:tcPr>
            <w:tcW w:w="2340" w:type="dxa"/>
          </w:tcPr>
          <w:p w:rsidR="004A676F" w:rsidRDefault="004A676F" w:rsidP="00C719F4">
            <w:pPr>
              <w:jc w:val="both"/>
              <w:rPr>
                <w:bCs/>
                <w:lang w:eastAsia="en-US"/>
              </w:rPr>
            </w:pPr>
          </w:p>
        </w:tc>
      </w:tr>
      <w:tr w:rsidR="004A676F" w:rsidRPr="007F66BC" w:rsidTr="00C719F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Default="004A676F" w:rsidP="00C719F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Default="004A676F" w:rsidP="00C719F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2-3-ЛП-00014</w:t>
            </w:r>
          </w:p>
        </w:tc>
        <w:tc>
          <w:tcPr>
            <w:tcW w:w="294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Качели-балансир</w:t>
            </w:r>
            <w:proofErr w:type="gramEnd"/>
          </w:p>
        </w:tc>
        <w:tc>
          <w:tcPr>
            <w:tcW w:w="1559" w:type="dxa"/>
          </w:tcPr>
          <w:p w:rsidR="004A676F" w:rsidRDefault="004A676F" w:rsidP="00C719F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2016</w:t>
            </w:r>
          </w:p>
        </w:tc>
        <w:tc>
          <w:tcPr>
            <w:tcW w:w="1418" w:type="dxa"/>
          </w:tcPr>
          <w:p w:rsidR="004A676F" w:rsidRDefault="004A676F" w:rsidP="00C719F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13142,61</w:t>
            </w:r>
          </w:p>
        </w:tc>
        <w:tc>
          <w:tcPr>
            <w:tcW w:w="1559" w:type="dxa"/>
          </w:tcPr>
          <w:p w:rsidR="004A676F" w:rsidRDefault="004A676F" w:rsidP="00C719F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884" w:type="dxa"/>
          </w:tcPr>
          <w:p w:rsidR="004A676F" w:rsidRPr="0074530E" w:rsidRDefault="004A676F" w:rsidP="00C719F4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Договор пожертвования от 18.05.2016г. (Администрация Александровского района)</w:t>
            </w:r>
          </w:p>
        </w:tc>
        <w:tc>
          <w:tcPr>
            <w:tcW w:w="180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МК</w:t>
            </w:r>
          </w:p>
        </w:tc>
        <w:tc>
          <w:tcPr>
            <w:tcW w:w="2340" w:type="dxa"/>
          </w:tcPr>
          <w:p w:rsidR="004A676F" w:rsidRDefault="004A676F" w:rsidP="00C719F4">
            <w:pPr>
              <w:jc w:val="both"/>
              <w:rPr>
                <w:bCs/>
                <w:lang w:eastAsia="en-US"/>
              </w:rPr>
            </w:pPr>
          </w:p>
        </w:tc>
      </w:tr>
      <w:tr w:rsidR="004A676F" w:rsidRPr="007F66BC" w:rsidTr="00C719F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Default="004A676F" w:rsidP="00C719F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Default="004A676F" w:rsidP="00C719F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2-3-ЛП-00015</w:t>
            </w:r>
          </w:p>
        </w:tc>
        <w:tc>
          <w:tcPr>
            <w:tcW w:w="294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Ель искусственная уличная (высота 4м.)</w:t>
            </w:r>
          </w:p>
        </w:tc>
        <w:tc>
          <w:tcPr>
            <w:tcW w:w="1559" w:type="dxa"/>
          </w:tcPr>
          <w:p w:rsidR="004A676F" w:rsidRDefault="004A676F" w:rsidP="00C719F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2017</w:t>
            </w:r>
          </w:p>
        </w:tc>
        <w:tc>
          <w:tcPr>
            <w:tcW w:w="1418" w:type="dxa"/>
          </w:tcPr>
          <w:p w:rsidR="004A676F" w:rsidRDefault="004A676F" w:rsidP="00C719F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32000,00</w:t>
            </w:r>
          </w:p>
        </w:tc>
        <w:tc>
          <w:tcPr>
            <w:tcW w:w="1559" w:type="dxa"/>
          </w:tcPr>
          <w:p w:rsidR="004A676F" w:rsidRDefault="004A676F" w:rsidP="00C719F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884" w:type="dxa"/>
          </w:tcPr>
          <w:p w:rsidR="004A676F" w:rsidRDefault="004A676F" w:rsidP="00C719F4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Муниципальный контракт № 121  от 02.10.2017г.</w:t>
            </w:r>
          </w:p>
          <w:p w:rsidR="004A676F" w:rsidRDefault="004A676F" w:rsidP="00C719F4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Счет-фактура № 121 от 10.10.2017г.</w:t>
            </w:r>
          </w:p>
          <w:p w:rsidR="004A676F" w:rsidRDefault="004A676F" w:rsidP="00C719F4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Постановление Администрации Лукашкин-Ярского сельского поселения № 64 от 20.11.2017г.</w:t>
            </w:r>
          </w:p>
          <w:p w:rsidR="004A676F" w:rsidRPr="00EA1570" w:rsidRDefault="004A676F" w:rsidP="00C719F4">
            <w:pPr>
              <w:jc w:val="both"/>
              <w:rPr>
                <w:b/>
                <w:bCs/>
                <w:lang w:eastAsia="en-US"/>
              </w:rPr>
            </w:pPr>
            <w:r w:rsidRPr="00EA1570">
              <w:rPr>
                <w:b/>
                <w:bCs/>
                <w:lang w:eastAsia="en-US"/>
              </w:rPr>
              <w:t xml:space="preserve">ПЕРЕДАНО </w:t>
            </w:r>
          </w:p>
          <w:p w:rsidR="004A676F" w:rsidRDefault="004A676F" w:rsidP="00C719F4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Постановление Администрации Лукашкин-Ярского сельского поселения от 26.03.2018г. № 21 </w:t>
            </w:r>
            <w:r w:rsidRPr="00EA1570">
              <w:rPr>
                <w:b/>
                <w:bCs/>
                <w:lang w:eastAsia="en-US"/>
              </w:rPr>
              <w:t>(Администрация Александровского района)</w:t>
            </w:r>
          </w:p>
        </w:tc>
        <w:tc>
          <w:tcPr>
            <w:tcW w:w="180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МК</w:t>
            </w:r>
          </w:p>
        </w:tc>
        <w:tc>
          <w:tcPr>
            <w:tcW w:w="2340" w:type="dxa"/>
          </w:tcPr>
          <w:p w:rsidR="004A676F" w:rsidRDefault="004A676F" w:rsidP="00C719F4">
            <w:pPr>
              <w:jc w:val="both"/>
              <w:rPr>
                <w:bCs/>
                <w:lang w:eastAsia="en-US"/>
              </w:rPr>
            </w:pPr>
          </w:p>
        </w:tc>
      </w:tr>
      <w:tr w:rsidR="004A676F" w:rsidRPr="007F66BC" w:rsidTr="00C719F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Default="004A676F" w:rsidP="00C719F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Default="004A676F" w:rsidP="00C719F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2-3-ЛП-00016</w:t>
            </w:r>
          </w:p>
        </w:tc>
        <w:tc>
          <w:tcPr>
            <w:tcW w:w="2940" w:type="dxa"/>
          </w:tcPr>
          <w:p w:rsidR="004A676F" w:rsidRPr="00E457E4" w:rsidRDefault="004A676F" w:rsidP="00C719F4">
            <w:pPr>
              <w:rPr>
                <w:bCs/>
                <w:lang w:eastAsia="en-US"/>
              </w:rPr>
            </w:pPr>
            <w:proofErr w:type="spellStart"/>
            <w:proofErr w:type="gramStart"/>
            <w:r>
              <w:rPr>
                <w:bCs/>
                <w:lang w:eastAsia="en-US"/>
              </w:rPr>
              <w:t>Герлянда</w:t>
            </w:r>
            <w:proofErr w:type="spellEnd"/>
            <w:r>
              <w:rPr>
                <w:bCs/>
                <w:lang w:eastAsia="en-US"/>
              </w:rPr>
              <w:t xml:space="preserve"> светодиодная «Радуга» (220</w:t>
            </w:r>
            <w:r>
              <w:rPr>
                <w:bCs/>
                <w:lang w:val="en-US" w:eastAsia="en-US"/>
              </w:rPr>
              <w:t>V</w:t>
            </w:r>
            <w:r>
              <w:rPr>
                <w:bCs/>
                <w:lang w:eastAsia="en-US"/>
              </w:rPr>
              <w:t xml:space="preserve">, длина 7,5м., </w:t>
            </w:r>
            <w:r>
              <w:rPr>
                <w:bCs/>
                <w:lang w:val="en-US" w:eastAsia="en-US"/>
              </w:rPr>
              <w:t>d</w:t>
            </w:r>
            <w:r>
              <w:rPr>
                <w:bCs/>
                <w:lang w:eastAsia="en-US"/>
              </w:rPr>
              <w:t>-1,8 см., цвет «мульти»</w:t>
            </w:r>
            <w:proofErr w:type="gramEnd"/>
          </w:p>
        </w:tc>
        <w:tc>
          <w:tcPr>
            <w:tcW w:w="1559" w:type="dxa"/>
          </w:tcPr>
          <w:p w:rsidR="004A676F" w:rsidRDefault="004A676F" w:rsidP="00C719F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2017</w:t>
            </w:r>
          </w:p>
        </w:tc>
        <w:tc>
          <w:tcPr>
            <w:tcW w:w="1418" w:type="dxa"/>
          </w:tcPr>
          <w:p w:rsidR="004A676F" w:rsidRDefault="004A676F" w:rsidP="00C719F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7000,00</w:t>
            </w:r>
          </w:p>
        </w:tc>
        <w:tc>
          <w:tcPr>
            <w:tcW w:w="1559" w:type="dxa"/>
          </w:tcPr>
          <w:p w:rsidR="004A676F" w:rsidRDefault="004A676F" w:rsidP="00C719F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884" w:type="dxa"/>
          </w:tcPr>
          <w:p w:rsidR="004A676F" w:rsidRDefault="004A676F" w:rsidP="00C719F4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Муниципальный контракт № 121  от 02.10.2017г.</w:t>
            </w:r>
          </w:p>
          <w:p w:rsidR="004A676F" w:rsidRDefault="004A676F" w:rsidP="00C719F4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Счет-фактура № 121 от 10.10.2017г.</w:t>
            </w:r>
          </w:p>
          <w:p w:rsidR="004A676F" w:rsidRDefault="004A676F" w:rsidP="00C719F4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Постановление Администрации Лукашкин-Ярского сельского поселения № 64 от 20.11.2017г.</w:t>
            </w:r>
          </w:p>
          <w:p w:rsidR="004A676F" w:rsidRPr="00EA1570" w:rsidRDefault="004A676F" w:rsidP="00C719F4">
            <w:pPr>
              <w:jc w:val="both"/>
              <w:rPr>
                <w:b/>
                <w:bCs/>
                <w:lang w:eastAsia="en-US"/>
              </w:rPr>
            </w:pPr>
            <w:r w:rsidRPr="00EA1570">
              <w:rPr>
                <w:b/>
                <w:bCs/>
                <w:lang w:eastAsia="en-US"/>
              </w:rPr>
              <w:t xml:space="preserve">ПЕРЕДАНО </w:t>
            </w:r>
          </w:p>
          <w:p w:rsidR="004A676F" w:rsidRDefault="004A676F" w:rsidP="00C719F4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Постановление Администрации Лукашкин-Ярского сельского поселения от 26.03.2018г. № 21 </w:t>
            </w:r>
            <w:r w:rsidRPr="00EA1570">
              <w:rPr>
                <w:b/>
                <w:bCs/>
                <w:lang w:eastAsia="en-US"/>
              </w:rPr>
              <w:t>(Администрация Александровского района)</w:t>
            </w:r>
          </w:p>
        </w:tc>
        <w:tc>
          <w:tcPr>
            <w:tcW w:w="1800" w:type="dxa"/>
          </w:tcPr>
          <w:p w:rsidR="004A676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МК</w:t>
            </w:r>
          </w:p>
        </w:tc>
        <w:tc>
          <w:tcPr>
            <w:tcW w:w="2340" w:type="dxa"/>
          </w:tcPr>
          <w:p w:rsidR="004A676F" w:rsidRDefault="004A676F" w:rsidP="00C719F4">
            <w:pPr>
              <w:jc w:val="both"/>
              <w:rPr>
                <w:bCs/>
                <w:lang w:eastAsia="en-US"/>
              </w:rPr>
            </w:pPr>
          </w:p>
        </w:tc>
      </w:tr>
      <w:tr w:rsidR="004A676F" w:rsidRPr="007F66BC" w:rsidTr="00C719F4">
        <w:tc>
          <w:tcPr>
            <w:tcW w:w="6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083EA3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Итого</w:t>
            </w:r>
          </w:p>
        </w:tc>
        <w:tc>
          <w:tcPr>
            <w:tcW w:w="1418" w:type="dxa"/>
          </w:tcPr>
          <w:p w:rsidR="004A676F" w:rsidRPr="005879A1" w:rsidRDefault="004A676F" w:rsidP="00C719F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368386,49</w:t>
            </w:r>
          </w:p>
        </w:tc>
        <w:tc>
          <w:tcPr>
            <w:tcW w:w="1559" w:type="dxa"/>
          </w:tcPr>
          <w:p w:rsidR="004A676F" w:rsidRPr="00083EA3" w:rsidRDefault="004A676F" w:rsidP="00C719F4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884" w:type="dxa"/>
          </w:tcPr>
          <w:p w:rsidR="004A676F" w:rsidRPr="00083EA3" w:rsidRDefault="004A676F" w:rsidP="00C719F4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800" w:type="dxa"/>
          </w:tcPr>
          <w:p w:rsidR="004A676F" w:rsidRPr="00083EA3" w:rsidRDefault="004A676F" w:rsidP="00C719F4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340" w:type="dxa"/>
          </w:tcPr>
          <w:p w:rsidR="004A676F" w:rsidRPr="00083EA3" w:rsidRDefault="004A676F" w:rsidP="00C719F4">
            <w:pPr>
              <w:jc w:val="center"/>
              <w:rPr>
                <w:bCs/>
                <w:lang w:eastAsia="en-US"/>
              </w:rPr>
            </w:pPr>
          </w:p>
        </w:tc>
      </w:tr>
      <w:tr w:rsidR="004A676F" w:rsidRPr="007F66BC" w:rsidTr="00C719F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083EA3" w:rsidRDefault="004A676F" w:rsidP="00C719F4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083EA3" w:rsidRDefault="004A676F" w:rsidP="00C719F4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940" w:type="dxa"/>
          </w:tcPr>
          <w:p w:rsidR="004A676F" w:rsidRPr="00083EA3" w:rsidRDefault="004A676F" w:rsidP="00C719F4">
            <w:pPr>
              <w:rPr>
                <w:bCs/>
                <w:lang w:eastAsia="en-US"/>
              </w:rPr>
            </w:pPr>
          </w:p>
        </w:tc>
        <w:tc>
          <w:tcPr>
            <w:tcW w:w="1559" w:type="dxa"/>
          </w:tcPr>
          <w:p w:rsidR="004A676F" w:rsidRPr="00083EA3" w:rsidRDefault="004A676F" w:rsidP="00C719F4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418" w:type="dxa"/>
          </w:tcPr>
          <w:p w:rsidR="004A676F" w:rsidRPr="00083EA3" w:rsidRDefault="004A676F" w:rsidP="00C719F4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</w:tcPr>
          <w:p w:rsidR="004A676F" w:rsidRPr="00083EA3" w:rsidRDefault="004A676F" w:rsidP="00C719F4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884" w:type="dxa"/>
          </w:tcPr>
          <w:p w:rsidR="004A676F" w:rsidRPr="00083EA3" w:rsidRDefault="004A676F" w:rsidP="00C719F4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800" w:type="dxa"/>
          </w:tcPr>
          <w:p w:rsidR="004A676F" w:rsidRPr="00083EA3" w:rsidRDefault="004A676F" w:rsidP="00C719F4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340" w:type="dxa"/>
          </w:tcPr>
          <w:p w:rsidR="004A676F" w:rsidRPr="00083EA3" w:rsidRDefault="004A676F" w:rsidP="00C719F4">
            <w:pPr>
              <w:jc w:val="center"/>
              <w:rPr>
                <w:bCs/>
                <w:lang w:eastAsia="en-US"/>
              </w:rPr>
            </w:pPr>
          </w:p>
        </w:tc>
      </w:tr>
    </w:tbl>
    <w:p w:rsidR="004A676F" w:rsidRDefault="004A676F" w:rsidP="004A676F">
      <w:r>
        <w:t>ОУ- 17 790,00</w:t>
      </w:r>
    </w:p>
    <w:p w:rsidR="004A676F" w:rsidRDefault="004A676F" w:rsidP="004A676F">
      <w:r>
        <w:t>Казна – 141 350,69 руб.</w:t>
      </w:r>
    </w:p>
    <w:p w:rsidR="004A676F" w:rsidRDefault="004A676F" w:rsidP="004A676F">
      <w:r>
        <w:t>СПИСАНО 38 545,80 руб.</w:t>
      </w:r>
    </w:p>
    <w:p w:rsidR="004A676F" w:rsidRDefault="004A676F" w:rsidP="004A676F">
      <w:r>
        <w:t>ПЕРЕДАНО 170 700,00 руб.</w:t>
      </w:r>
    </w:p>
    <w:p w:rsidR="004A676F" w:rsidRDefault="004A676F" w:rsidP="004A676F"/>
    <w:p w:rsidR="004A676F" w:rsidRDefault="004A676F" w:rsidP="004A676F"/>
    <w:p w:rsidR="004A676F" w:rsidRDefault="004A676F" w:rsidP="004A676F"/>
    <w:p w:rsidR="004A676F" w:rsidRDefault="004A676F" w:rsidP="004A676F"/>
    <w:p w:rsidR="004A676F" w:rsidRDefault="004A676F" w:rsidP="004A676F"/>
    <w:p w:rsidR="004A676F" w:rsidRDefault="004A676F" w:rsidP="004A676F"/>
    <w:p w:rsidR="004A676F" w:rsidRDefault="004A676F" w:rsidP="004A676F"/>
    <w:p w:rsidR="004A676F" w:rsidRDefault="004A676F" w:rsidP="004A676F"/>
    <w:p w:rsidR="004A676F" w:rsidRDefault="004A676F" w:rsidP="004A676F"/>
    <w:p w:rsidR="004A676F" w:rsidRPr="00DE09EC" w:rsidRDefault="004A676F" w:rsidP="004A676F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DE09EC">
        <w:rPr>
          <w:rFonts w:ascii="Times New Roman" w:hAnsi="Times New Roman" w:cs="Times New Roman"/>
          <w:sz w:val="20"/>
          <w:szCs w:val="20"/>
        </w:rPr>
        <w:t>Прило</w:t>
      </w:r>
      <w:r>
        <w:rPr>
          <w:rFonts w:ascii="Times New Roman" w:hAnsi="Times New Roman" w:cs="Times New Roman"/>
          <w:sz w:val="20"/>
          <w:szCs w:val="20"/>
        </w:rPr>
        <w:t>жение № 14</w:t>
      </w:r>
      <w:r w:rsidRPr="00DE09E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A676F" w:rsidRPr="00DE09EC" w:rsidRDefault="004A676F" w:rsidP="004A676F">
      <w:pPr>
        <w:pStyle w:val="1"/>
        <w:spacing w:before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DE09EC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к Положению о  порядке ведения реестра муниципального имущества </w:t>
      </w:r>
    </w:p>
    <w:p w:rsidR="004A676F" w:rsidRPr="00DE09EC" w:rsidRDefault="004A676F" w:rsidP="004A676F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DE09EC">
        <w:rPr>
          <w:rFonts w:ascii="Times New Roman" w:hAnsi="Times New Roman" w:cs="Times New Roman"/>
          <w:sz w:val="20"/>
          <w:szCs w:val="20"/>
        </w:rPr>
        <w:t>муниципального образования «</w:t>
      </w:r>
      <w:proofErr w:type="gramStart"/>
      <w:r>
        <w:rPr>
          <w:rFonts w:ascii="Times New Roman" w:hAnsi="Times New Roman" w:cs="Times New Roman"/>
          <w:sz w:val="20"/>
          <w:szCs w:val="20"/>
        </w:rPr>
        <w:t>Лукашкин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- Ярское</w:t>
      </w:r>
      <w:r w:rsidRPr="00DE09EC">
        <w:rPr>
          <w:rFonts w:ascii="Times New Roman" w:hAnsi="Times New Roman" w:cs="Times New Roman"/>
          <w:sz w:val="20"/>
          <w:szCs w:val="20"/>
        </w:rPr>
        <w:t xml:space="preserve"> сельское поселение»</w:t>
      </w:r>
    </w:p>
    <w:p w:rsidR="004A676F" w:rsidRPr="007F66BC" w:rsidRDefault="004A676F" w:rsidP="004A676F">
      <w:pPr>
        <w:spacing w:after="200" w:line="276" w:lineRule="auto"/>
        <w:rPr>
          <w:b/>
          <w:bCs/>
          <w:sz w:val="28"/>
          <w:szCs w:val="28"/>
          <w:lang w:eastAsia="en-US"/>
        </w:rPr>
      </w:pPr>
    </w:p>
    <w:p w:rsidR="004A676F" w:rsidRPr="00A1015D" w:rsidRDefault="004A676F" w:rsidP="004A676F">
      <w:pPr>
        <w:spacing w:after="200" w:line="276" w:lineRule="auto"/>
        <w:ind w:left="450"/>
        <w:rPr>
          <w:sz w:val="28"/>
          <w:szCs w:val="28"/>
          <w:lang w:eastAsia="en-US"/>
        </w:rPr>
      </w:pPr>
    </w:p>
    <w:p w:rsidR="004A676F" w:rsidRPr="00A1015D" w:rsidRDefault="004A676F" w:rsidP="004A676F">
      <w:pPr>
        <w:spacing w:after="200" w:line="276" w:lineRule="auto"/>
        <w:jc w:val="center"/>
        <w:rPr>
          <w:sz w:val="22"/>
          <w:szCs w:val="22"/>
          <w:lang w:eastAsia="en-US"/>
        </w:rPr>
      </w:pPr>
      <w:r w:rsidRPr="00A1015D">
        <w:rPr>
          <w:sz w:val="22"/>
          <w:szCs w:val="22"/>
          <w:lang w:eastAsia="en-US"/>
        </w:rPr>
        <w:t>Реестр объектов муниципальной собственности МО «</w:t>
      </w:r>
      <w:r>
        <w:rPr>
          <w:sz w:val="22"/>
          <w:szCs w:val="22"/>
          <w:lang w:eastAsia="en-US"/>
        </w:rPr>
        <w:t>Лукашкин - Ярское</w:t>
      </w:r>
      <w:r w:rsidRPr="00A1015D">
        <w:rPr>
          <w:sz w:val="22"/>
          <w:szCs w:val="22"/>
          <w:lang w:eastAsia="en-US"/>
        </w:rPr>
        <w:t xml:space="preserve"> сельское поселение»</w:t>
      </w:r>
    </w:p>
    <w:p w:rsidR="004A676F" w:rsidRPr="00A1015D" w:rsidRDefault="004A676F" w:rsidP="004A676F">
      <w:pPr>
        <w:spacing w:after="200" w:line="276" w:lineRule="auto"/>
        <w:ind w:left="720"/>
        <w:jc w:val="center"/>
        <w:rPr>
          <w:sz w:val="28"/>
          <w:szCs w:val="28"/>
          <w:lang w:eastAsia="en-US"/>
        </w:rPr>
      </w:pPr>
      <w:r w:rsidRPr="00A1015D">
        <w:rPr>
          <w:sz w:val="28"/>
          <w:szCs w:val="28"/>
          <w:lang w:eastAsia="en-US"/>
        </w:rPr>
        <w:t>РАЗДЕЛ  I</w:t>
      </w:r>
      <w:r w:rsidRPr="00A1015D">
        <w:rPr>
          <w:sz w:val="28"/>
          <w:szCs w:val="28"/>
          <w:lang w:val="en-US" w:eastAsia="en-US"/>
        </w:rPr>
        <w:t>II</w:t>
      </w:r>
      <w:r w:rsidRPr="00A1015D"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  <w:lang w:eastAsia="en-US"/>
        </w:rPr>
        <w:t>МУНИЦИПАЛЬНЫЕ УНИТАРНЫЕ ПРЕДПРИЯТИЯ, МУНИЦИПАЛЬНЫЕ УЧРЕЖДЕНИЯ</w:t>
      </w:r>
    </w:p>
    <w:p w:rsidR="004A676F" w:rsidRPr="00A1015D" w:rsidRDefault="004A676F" w:rsidP="004A676F">
      <w:pPr>
        <w:spacing w:after="200" w:line="276" w:lineRule="auto"/>
        <w:ind w:left="36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Подраздел 1. Органы местного самоуправления</w:t>
      </w:r>
    </w:p>
    <w:p w:rsidR="004A676F" w:rsidRPr="007F66BC" w:rsidRDefault="004A676F" w:rsidP="004A676F">
      <w:pPr>
        <w:spacing w:after="200" w:line="276" w:lineRule="auto"/>
        <w:ind w:left="45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 состоянию на «_</w:t>
      </w:r>
      <w:r>
        <w:rPr>
          <w:sz w:val="28"/>
          <w:szCs w:val="28"/>
          <w:u w:val="single"/>
          <w:lang w:eastAsia="en-US"/>
        </w:rPr>
        <w:t>31</w:t>
      </w:r>
      <w:r>
        <w:rPr>
          <w:sz w:val="28"/>
          <w:szCs w:val="28"/>
          <w:lang w:eastAsia="en-US"/>
        </w:rPr>
        <w:t>_» _</w:t>
      </w:r>
      <w:r>
        <w:rPr>
          <w:sz w:val="28"/>
          <w:szCs w:val="28"/>
          <w:u w:val="single"/>
          <w:lang w:eastAsia="en-US"/>
        </w:rPr>
        <w:t>декабря</w:t>
      </w:r>
      <w:r>
        <w:rPr>
          <w:sz w:val="28"/>
          <w:szCs w:val="28"/>
          <w:lang w:eastAsia="en-US"/>
        </w:rPr>
        <w:t>_2019_г.</w:t>
      </w:r>
    </w:p>
    <w:p w:rsidR="004A676F" w:rsidRPr="00A1015D" w:rsidRDefault="004A676F" w:rsidP="004A676F">
      <w:pPr>
        <w:spacing w:after="200" w:line="276" w:lineRule="auto"/>
        <w:jc w:val="center"/>
        <w:rPr>
          <w:sz w:val="28"/>
          <w:szCs w:val="28"/>
          <w:lang w:eastAsia="en-US"/>
        </w:rPr>
      </w:pPr>
    </w:p>
    <w:tbl>
      <w:tblPr>
        <w:tblW w:w="1558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709"/>
        <w:gridCol w:w="1418"/>
        <w:gridCol w:w="1842"/>
        <w:gridCol w:w="1560"/>
        <w:gridCol w:w="1559"/>
        <w:gridCol w:w="1559"/>
        <w:gridCol w:w="1985"/>
        <w:gridCol w:w="1701"/>
        <w:gridCol w:w="1701"/>
        <w:gridCol w:w="985"/>
      </w:tblGrid>
      <w:tr w:rsidR="004A676F" w:rsidRPr="00A1015D" w:rsidTr="00C719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76F" w:rsidRPr="00CB45B6" w:rsidRDefault="004A676F" w:rsidP="00C719F4">
            <w:pPr>
              <w:jc w:val="center"/>
              <w:rPr>
                <w:sz w:val="18"/>
                <w:szCs w:val="18"/>
                <w:lang w:eastAsia="en-US"/>
              </w:rPr>
            </w:pPr>
            <w:r w:rsidRPr="00CB45B6">
              <w:rPr>
                <w:sz w:val="18"/>
                <w:szCs w:val="18"/>
                <w:lang w:eastAsia="en-US"/>
              </w:rPr>
              <w:t xml:space="preserve">№ </w:t>
            </w:r>
            <w:proofErr w:type="spellStart"/>
            <w:proofErr w:type="gramStart"/>
            <w:r w:rsidRPr="00CB45B6">
              <w:rPr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CB45B6">
              <w:rPr>
                <w:sz w:val="18"/>
                <w:szCs w:val="18"/>
                <w:lang w:eastAsia="en-US"/>
              </w:rPr>
              <w:t>/</w:t>
            </w:r>
            <w:proofErr w:type="spellStart"/>
            <w:r w:rsidRPr="00CB45B6">
              <w:rPr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676F" w:rsidRPr="00CB45B6" w:rsidRDefault="004A676F" w:rsidP="00C719F4">
            <w:pPr>
              <w:jc w:val="center"/>
              <w:rPr>
                <w:sz w:val="18"/>
                <w:szCs w:val="18"/>
                <w:lang w:eastAsia="en-US"/>
              </w:rPr>
            </w:pPr>
            <w:r w:rsidRPr="00CB45B6">
              <w:rPr>
                <w:sz w:val="18"/>
                <w:szCs w:val="18"/>
                <w:lang w:eastAsia="en-US"/>
              </w:rPr>
              <w:t>Реестровый номер</w:t>
            </w:r>
          </w:p>
        </w:tc>
        <w:tc>
          <w:tcPr>
            <w:tcW w:w="1418" w:type="dxa"/>
            <w:vAlign w:val="center"/>
          </w:tcPr>
          <w:p w:rsidR="004A676F" w:rsidRPr="00CB45B6" w:rsidRDefault="004A676F" w:rsidP="00C719F4">
            <w:pPr>
              <w:jc w:val="center"/>
              <w:rPr>
                <w:sz w:val="18"/>
                <w:szCs w:val="18"/>
                <w:lang w:eastAsia="en-US"/>
              </w:rPr>
            </w:pPr>
            <w:r w:rsidRPr="00CB45B6">
              <w:rPr>
                <w:sz w:val="18"/>
                <w:szCs w:val="18"/>
                <w:lang w:eastAsia="en-US"/>
              </w:rPr>
              <w:t>Полное наименование</w:t>
            </w:r>
          </w:p>
          <w:p w:rsidR="004A676F" w:rsidRPr="00CB45B6" w:rsidRDefault="004A676F" w:rsidP="00C719F4">
            <w:pPr>
              <w:jc w:val="center"/>
              <w:rPr>
                <w:sz w:val="18"/>
                <w:szCs w:val="18"/>
                <w:lang w:eastAsia="en-US"/>
              </w:rPr>
            </w:pPr>
            <w:r w:rsidRPr="00CB45B6">
              <w:rPr>
                <w:sz w:val="18"/>
                <w:szCs w:val="18"/>
                <w:lang w:eastAsia="en-US"/>
              </w:rPr>
              <w:t>и организационно-правовая форма юридического лица</w:t>
            </w:r>
          </w:p>
        </w:tc>
        <w:tc>
          <w:tcPr>
            <w:tcW w:w="1842" w:type="dxa"/>
            <w:vAlign w:val="center"/>
          </w:tcPr>
          <w:p w:rsidR="004A676F" w:rsidRPr="00CB45B6" w:rsidRDefault="004A676F" w:rsidP="00C719F4">
            <w:pPr>
              <w:jc w:val="center"/>
              <w:rPr>
                <w:sz w:val="18"/>
                <w:szCs w:val="18"/>
                <w:lang w:eastAsia="en-US"/>
              </w:rPr>
            </w:pPr>
            <w:r w:rsidRPr="00CB45B6">
              <w:rPr>
                <w:sz w:val="18"/>
                <w:szCs w:val="18"/>
                <w:lang w:eastAsia="en-US"/>
              </w:rPr>
              <w:t>Адрес (местонахождение)</w:t>
            </w:r>
          </w:p>
          <w:p w:rsidR="004A676F" w:rsidRPr="00CB45B6" w:rsidRDefault="004A676F" w:rsidP="00C719F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4A676F" w:rsidRPr="00CB45B6" w:rsidRDefault="004A676F" w:rsidP="00C719F4">
            <w:pPr>
              <w:jc w:val="center"/>
              <w:rPr>
                <w:sz w:val="18"/>
                <w:szCs w:val="18"/>
                <w:lang w:eastAsia="en-US"/>
              </w:rPr>
            </w:pPr>
            <w:r w:rsidRPr="00CB45B6">
              <w:rPr>
                <w:sz w:val="18"/>
                <w:szCs w:val="18"/>
                <w:lang w:eastAsia="en-US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559" w:type="dxa"/>
            <w:vAlign w:val="center"/>
          </w:tcPr>
          <w:p w:rsidR="004A676F" w:rsidRPr="00CB45B6" w:rsidRDefault="004A676F" w:rsidP="00C719F4">
            <w:pPr>
              <w:jc w:val="center"/>
              <w:rPr>
                <w:sz w:val="18"/>
                <w:szCs w:val="18"/>
                <w:lang w:eastAsia="en-US"/>
              </w:rPr>
            </w:pPr>
            <w:r w:rsidRPr="00CB45B6">
              <w:rPr>
                <w:sz w:val="18"/>
                <w:szCs w:val="18"/>
                <w:lang w:eastAsia="en-US"/>
              </w:rPr>
              <w:t>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559" w:type="dxa"/>
            <w:vAlign w:val="center"/>
          </w:tcPr>
          <w:p w:rsidR="004A676F" w:rsidRPr="00CB45B6" w:rsidRDefault="004A676F" w:rsidP="00C719F4">
            <w:pPr>
              <w:jc w:val="center"/>
              <w:rPr>
                <w:sz w:val="18"/>
                <w:szCs w:val="18"/>
                <w:lang w:eastAsia="en-US"/>
              </w:rPr>
            </w:pPr>
            <w:r w:rsidRPr="00CB45B6">
              <w:rPr>
                <w:sz w:val="18"/>
                <w:szCs w:val="18"/>
                <w:lang w:eastAsia="en-US"/>
              </w:rPr>
              <w:t>Размер уставного фонда (для МУП)</w:t>
            </w:r>
          </w:p>
        </w:tc>
        <w:tc>
          <w:tcPr>
            <w:tcW w:w="1985" w:type="dxa"/>
            <w:vAlign w:val="center"/>
          </w:tcPr>
          <w:p w:rsidR="004A676F" w:rsidRPr="00CB45B6" w:rsidRDefault="004A676F" w:rsidP="00C719F4">
            <w:pPr>
              <w:jc w:val="center"/>
              <w:rPr>
                <w:sz w:val="18"/>
                <w:szCs w:val="18"/>
                <w:lang w:eastAsia="en-US"/>
              </w:rPr>
            </w:pPr>
            <w:r w:rsidRPr="00CB45B6">
              <w:rPr>
                <w:sz w:val="18"/>
                <w:szCs w:val="18"/>
                <w:lang w:eastAsia="en-US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701" w:type="dxa"/>
            <w:vAlign w:val="center"/>
          </w:tcPr>
          <w:p w:rsidR="004A676F" w:rsidRPr="00CB45B6" w:rsidRDefault="004A676F" w:rsidP="00C719F4">
            <w:pPr>
              <w:jc w:val="center"/>
              <w:rPr>
                <w:sz w:val="18"/>
                <w:szCs w:val="18"/>
                <w:lang w:eastAsia="en-US"/>
              </w:rPr>
            </w:pPr>
            <w:r w:rsidRPr="00CB45B6">
              <w:rPr>
                <w:sz w:val="18"/>
                <w:szCs w:val="18"/>
                <w:lang w:eastAsia="en-US"/>
              </w:rPr>
              <w:t>Балансовая стоимость основных средств (фондов) (для МУ и МУП)</w:t>
            </w:r>
          </w:p>
        </w:tc>
        <w:tc>
          <w:tcPr>
            <w:tcW w:w="1701" w:type="dxa"/>
            <w:vAlign w:val="center"/>
          </w:tcPr>
          <w:p w:rsidR="004A676F" w:rsidRPr="00CB45B6" w:rsidRDefault="004A676F" w:rsidP="00C719F4">
            <w:pPr>
              <w:jc w:val="center"/>
              <w:rPr>
                <w:sz w:val="18"/>
                <w:szCs w:val="18"/>
                <w:lang w:eastAsia="en-US"/>
              </w:rPr>
            </w:pPr>
            <w:r w:rsidRPr="00CB45B6">
              <w:rPr>
                <w:sz w:val="18"/>
                <w:szCs w:val="18"/>
                <w:lang w:eastAsia="en-US"/>
              </w:rPr>
              <w:t>Остаточная стоимость основных средств (фондов) (для МУ и МУП)</w:t>
            </w:r>
          </w:p>
        </w:tc>
        <w:tc>
          <w:tcPr>
            <w:tcW w:w="985" w:type="dxa"/>
            <w:vAlign w:val="center"/>
          </w:tcPr>
          <w:p w:rsidR="004A676F" w:rsidRPr="00CB45B6" w:rsidRDefault="004A676F" w:rsidP="00C719F4">
            <w:pPr>
              <w:jc w:val="center"/>
              <w:rPr>
                <w:sz w:val="18"/>
                <w:szCs w:val="18"/>
                <w:lang w:eastAsia="en-US"/>
              </w:rPr>
            </w:pPr>
            <w:r w:rsidRPr="00CB45B6">
              <w:rPr>
                <w:sz w:val="18"/>
                <w:szCs w:val="18"/>
                <w:lang w:eastAsia="en-US"/>
              </w:rPr>
              <w:t>Среднесписочная численность работников (для МУ и МУП)</w:t>
            </w:r>
          </w:p>
        </w:tc>
      </w:tr>
      <w:tr w:rsidR="004A676F" w:rsidRPr="00A1015D" w:rsidTr="00C719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CB45B6" w:rsidRDefault="004A676F" w:rsidP="00C719F4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CB45B6" w:rsidRDefault="004A676F" w:rsidP="00C719F4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</w:tcPr>
          <w:p w:rsidR="004A676F" w:rsidRPr="00CB45B6" w:rsidRDefault="004A676F" w:rsidP="00C719F4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2" w:type="dxa"/>
          </w:tcPr>
          <w:p w:rsidR="004A676F" w:rsidRPr="00CB45B6" w:rsidRDefault="004A676F" w:rsidP="00C719F4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</w:tcPr>
          <w:p w:rsidR="004A676F" w:rsidRPr="00CB45B6" w:rsidRDefault="004A676F" w:rsidP="00C719F4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59" w:type="dxa"/>
          </w:tcPr>
          <w:p w:rsidR="004A676F" w:rsidRPr="00CB45B6" w:rsidRDefault="004A676F" w:rsidP="00C719F4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</w:tcPr>
          <w:p w:rsidR="004A676F" w:rsidRPr="00CB45B6" w:rsidRDefault="004A676F" w:rsidP="00C719F4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85" w:type="dxa"/>
          </w:tcPr>
          <w:p w:rsidR="004A676F" w:rsidRPr="00CB45B6" w:rsidRDefault="004A676F" w:rsidP="00C719F4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701" w:type="dxa"/>
          </w:tcPr>
          <w:p w:rsidR="004A676F" w:rsidRPr="00CB45B6" w:rsidRDefault="004A676F" w:rsidP="00C719F4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701" w:type="dxa"/>
          </w:tcPr>
          <w:p w:rsidR="004A676F" w:rsidRPr="00CB45B6" w:rsidRDefault="004A676F" w:rsidP="00C719F4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85" w:type="dxa"/>
          </w:tcPr>
          <w:p w:rsidR="004A676F" w:rsidRPr="00CB45B6" w:rsidRDefault="004A676F" w:rsidP="00C719F4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11</w:t>
            </w:r>
          </w:p>
        </w:tc>
      </w:tr>
      <w:tr w:rsidR="004A676F" w:rsidRPr="007F66BC" w:rsidTr="00C719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997579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997579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3-ЛП-ОМСУ-001</w:t>
            </w:r>
          </w:p>
        </w:tc>
        <w:tc>
          <w:tcPr>
            <w:tcW w:w="1418" w:type="dxa"/>
          </w:tcPr>
          <w:p w:rsidR="004A676F" w:rsidRPr="00997579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Администрация Лукашкин – </w:t>
            </w:r>
            <w:proofErr w:type="spellStart"/>
            <w:r>
              <w:rPr>
                <w:bCs/>
                <w:lang w:eastAsia="en-US"/>
              </w:rPr>
              <w:t>Ярского</w:t>
            </w:r>
            <w:proofErr w:type="spellEnd"/>
            <w:r>
              <w:rPr>
                <w:bCs/>
                <w:lang w:eastAsia="en-US"/>
              </w:rPr>
              <w:t xml:space="preserve"> сельского поселения</w:t>
            </w:r>
          </w:p>
        </w:tc>
        <w:tc>
          <w:tcPr>
            <w:tcW w:w="1842" w:type="dxa"/>
          </w:tcPr>
          <w:p w:rsidR="004A676F" w:rsidRPr="00997579" w:rsidRDefault="004A676F" w:rsidP="00C719F4">
            <w:pPr>
              <w:rPr>
                <w:bCs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Томская</w:t>
            </w:r>
            <w:proofErr w:type="gramEnd"/>
            <w:r>
              <w:rPr>
                <w:bCs/>
                <w:lang w:eastAsia="en-US"/>
              </w:rPr>
              <w:t xml:space="preserve"> обл., Александровский район, с. Лукашкин Яр, ул. Центральная 27</w:t>
            </w:r>
          </w:p>
        </w:tc>
        <w:tc>
          <w:tcPr>
            <w:tcW w:w="1560" w:type="dxa"/>
          </w:tcPr>
          <w:p w:rsidR="004A676F" w:rsidRPr="0011412E" w:rsidRDefault="004A676F" w:rsidP="00C719F4">
            <w:pPr>
              <w:rPr>
                <w:bCs/>
                <w:lang w:eastAsia="en-US"/>
              </w:rPr>
            </w:pPr>
            <w:r w:rsidRPr="0011412E">
              <w:rPr>
                <w:bCs/>
                <w:lang w:eastAsia="en-US"/>
              </w:rPr>
              <w:t>1067022000000285 16.01.2006</w:t>
            </w:r>
          </w:p>
        </w:tc>
        <w:tc>
          <w:tcPr>
            <w:tcW w:w="1559" w:type="dxa"/>
          </w:tcPr>
          <w:p w:rsidR="004A676F" w:rsidRPr="0011412E" w:rsidRDefault="004A676F" w:rsidP="00C719F4">
            <w:pPr>
              <w:rPr>
                <w:bCs/>
                <w:lang w:eastAsia="en-US"/>
              </w:rPr>
            </w:pPr>
            <w:r w:rsidRPr="0011412E">
              <w:rPr>
                <w:bCs/>
                <w:lang w:eastAsia="en-US"/>
              </w:rPr>
              <w:t>7022014433</w:t>
            </w:r>
          </w:p>
        </w:tc>
        <w:tc>
          <w:tcPr>
            <w:tcW w:w="1559" w:type="dxa"/>
          </w:tcPr>
          <w:p w:rsidR="004A676F" w:rsidRPr="00997579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нет</w:t>
            </w:r>
          </w:p>
        </w:tc>
        <w:tc>
          <w:tcPr>
            <w:tcW w:w="1985" w:type="dxa"/>
          </w:tcPr>
          <w:p w:rsidR="004A676F" w:rsidRPr="00997579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нет</w:t>
            </w:r>
          </w:p>
        </w:tc>
        <w:tc>
          <w:tcPr>
            <w:tcW w:w="1701" w:type="dxa"/>
          </w:tcPr>
          <w:p w:rsidR="004A676F" w:rsidRPr="00015009" w:rsidRDefault="004A676F" w:rsidP="00C719F4">
            <w:pPr>
              <w:rPr>
                <w:bCs/>
                <w:color w:val="FF0000"/>
                <w:lang w:eastAsia="en-US"/>
              </w:rPr>
            </w:pPr>
            <w:r>
              <w:t>2 151 540,01</w:t>
            </w:r>
          </w:p>
        </w:tc>
        <w:tc>
          <w:tcPr>
            <w:tcW w:w="1701" w:type="dxa"/>
          </w:tcPr>
          <w:p w:rsidR="004A676F" w:rsidRPr="00997579" w:rsidRDefault="004A676F" w:rsidP="00C719F4">
            <w:pPr>
              <w:rPr>
                <w:bCs/>
                <w:lang w:eastAsia="en-US"/>
              </w:rPr>
            </w:pPr>
            <w:r>
              <w:t>0</w:t>
            </w:r>
          </w:p>
        </w:tc>
        <w:tc>
          <w:tcPr>
            <w:tcW w:w="985" w:type="dxa"/>
          </w:tcPr>
          <w:p w:rsidR="004A676F" w:rsidRPr="00997579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</w:tr>
      <w:tr w:rsidR="004A676F" w:rsidRPr="007F66BC" w:rsidTr="00C719F4"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997579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Итого</w:t>
            </w:r>
          </w:p>
        </w:tc>
        <w:tc>
          <w:tcPr>
            <w:tcW w:w="1701" w:type="dxa"/>
          </w:tcPr>
          <w:p w:rsidR="004A676F" w:rsidRPr="00015009" w:rsidRDefault="004A676F" w:rsidP="00C719F4">
            <w:pPr>
              <w:rPr>
                <w:bCs/>
                <w:color w:val="FF0000"/>
                <w:lang w:eastAsia="en-US"/>
              </w:rPr>
            </w:pPr>
            <w:r>
              <w:t>2 151 540,01</w:t>
            </w:r>
          </w:p>
        </w:tc>
        <w:tc>
          <w:tcPr>
            <w:tcW w:w="1701" w:type="dxa"/>
          </w:tcPr>
          <w:p w:rsidR="004A676F" w:rsidRPr="00997579" w:rsidRDefault="004A676F" w:rsidP="00C719F4">
            <w:pPr>
              <w:rPr>
                <w:bCs/>
                <w:lang w:eastAsia="en-US"/>
              </w:rPr>
            </w:pPr>
            <w:r>
              <w:t>0</w:t>
            </w:r>
          </w:p>
        </w:tc>
        <w:tc>
          <w:tcPr>
            <w:tcW w:w="985" w:type="dxa"/>
          </w:tcPr>
          <w:p w:rsidR="004A676F" w:rsidRPr="00997579" w:rsidRDefault="004A676F" w:rsidP="00C719F4">
            <w:pPr>
              <w:rPr>
                <w:bCs/>
                <w:lang w:eastAsia="en-US"/>
              </w:rPr>
            </w:pPr>
          </w:p>
        </w:tc>
      </w:tr>
    </w:tbl>
    <w:p w:rsidR="004A676F" w:rsidRDefault="004A676F" w:rsidP="004A676F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</w:rPr>
      </w:pPr>
    </w:p>
    <w:p w:rsidR="004A676F" w:rsidRPr="00DE09EC" w:rsidRDefault="004A676F" w:rsidP="004A676F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DE09EC">
        <w:rPr>
          <w:rFonts w:ascii="Times New Roman" w:hAnsi="Times New Roman" w:cs="Times New Roman"/>
          <w:sz w:val="20"/>
          <w:szCs w:val="20"/>
        </w:rPr>
        <w:t>Прило</w:t>
      </w:r>
      <w:r>
        <w:rPr>
          <w:rFonts w:ascii="Times New Roman" w:hAnsi="Times New Roman" w:cs="Times New Roman"/>
          <w:sz w:val="20"/>
          <w:szCs w:val="20"/>
        </w:rPr>
        <w:t>жение № 15</w:t>
      </w:r>
      <w:r w:rsidRPr="00DE09E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A676F" w:rsidRPr="00DE09EC" w:rsidRDefault="004A676F" w:rsidP="004A676F">
      <w:pPr>
        <w:pStyle w:val="1"/>
        <w:spacing w:before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DE09EC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к Положению о  порядке ведения реестра муниципального имущества </w:t>
      </w:r>
    </w:p>
    <w:p w:rsidR="004A676F" w:rsidRPr="00DE09EC" w:rsidRDefault="004A676F" w:rsidP="004A676F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DE09EC">
        <w:rPr>
          <w:rFonts w:ascii="Times New Roman" w:hAnsi="Times New Roman" w:cs="Times New Roman"/>
          <w:sz w:val="20"/>
          <w:szCs w:val="20"/>
        </w:rPr>
        <w:t>муниципального образования «</w:t>
      </w:r>
      <w:proofErr w:type="gramStart"/>
      <w:r>
        <w:rPr>
          <w:rFonts w:ascii="Times New Roman" w:hAnsi="Times New Roman" w:cs="Times New Roman"/>
          <w:sz w:val="20"/>
          <w:szCs w:val="20"/>
        </w:rPr>
        <w:t>Лукашкин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- Ярское</w:t>
      </w:r>
      <w:r w:rsidRPr="00DE09EC">
        <w:rPr>
          <w:rFonts w:ascii="Times New Roman" w:hAnsi="Times New Roman" w:cs="Times New Roman"/>
          <w:sz w:val="20"/>
          <w:szCs w:val="20"/>
        </w:rPr>
        <w:t xml:space="preserve"> сельское поселение»</w:t>
      </w:r>
    </w:p>
    <w:p w:rsidR="004A676F" w:rsidRPr="00A1015D" w:rsidRDefault="004A676F" w:rsidP="004A676F">
      <w:pPr>
        <w:spacing w:after="200" w:line="276" w:lineRule="auto"/>
        <w:ind w:left="450"/>
        <w:rPr>
          <w:sz w:val="28"/>
          <w:szCs w:val="28"/>
          <w:lang w:eastAsia="en-US"/>
        </w:rPr>
      </w:pPr>
    </w:p>
    <w:p w:rsidR="004A676F" w:rsidRPr="00A1015D" w:rsidRDefault="004A676F" w:rsidP="004A676F">
      <w:pPr>
        <w:spacing w:after="200" w:line="276" w:lineRule="auto"/>
        <w:jc w:val="center"/>
        <w:rPr>
          <w:sz w:val="22"/>
          <w:szCs w:val="22"/>
          <w:lang w:eastAsia="en-US"/>
        </w:rPr>
      </w:pPr>
      <w:r w:rsidRPr="00A1015D">
        <w:rPr>
          <w:sz w:val="22"/>
          <w:szCs w:val="22"/>
          <w:lang w:eastAsia="en-US"/>
        </w:rPr>
        <w:t>Реестр объектов муниципальной собственности МО «</w:t>
      </w:r>
      <w:r>
        <w:rPr>
          <w:sz w:val="22"/>
          <w:szCs w:val="22"/>
          <w:lang w:eastAsia="en-US"/>
        </w:rPr>
        <w:t>Лукашкин - Ярское</w:t>
      </w:r>
      <w:r w:rsidRPr="00A1015D">
        <w:rPr>
          <w:sz w:val="22"/>
          <w:szCs w:val="22"/>
          <w:lang w:eastAsia="en-US"/>
        </w:rPr>
        <w:t xml:space="preserve"> сельское поселение»</w:t>
      </w:r>
    </w:p>
    <w:p w:rsidR="004A676F" w:rsidRPr="00A1015D" w:rsidRDefault="004A676F" w:rsidP="004A676F">
      <w:pPr>
        <w:spacing w:after="200" w:line="276" w:lineRule="auto"/>
        <w:ind w:left="720"/>
        <w:jc w:val="center"/>
        <w:rPr>
          <w:sz w:val="28"/>
          <w:szCs w:val="28"/>
          <w:lang w:eastAsia="en-US"/>
        </w:rPr>
      </w:pPr>
      <w:r w:rsidRPr="00A1015D">
        <w:rPr>
          <w:sz w:val="28"/>
          <w:szCs w:val="28"/>
          <w:lang w:eastAsia="en-US"/>
        </w:rPr>
        <w:t>РАЗДЕЛ  I</w:t>
      </w:r>
      <w:r w:rsidRPr="00A1015D">
        <w:rPr>
          <w:sz w:val="28"/>
          <w:szCs w:val="28"/>
          <w:lang w:val="en-US" w:eastAsia="en-US"/>
        </w:rPr>
        <w:t>II</w:t>
      </w:r>
      <w:r w:rsidRPr="00A1015D"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  <w:lang w:eastAsia="en-US"/>
        </w:rPr>
        <w:t>МУНИЦИПАЛЬНЫЕ УНИТАРНЫЕ ПРЕДПРИЯТИЯ, МУНИЦИПАЛЬНЫЕ УЧРЕЖДЕНИЯ</w:t>
      </w:r>
    </w:p>
    <w:p w:rsidR="004A676F" w:rsidRPr="00A1015D" w:rsidRDefault="004A676F" w:rsidP="004A676F">
      <w:pPr>
        <w:spacing w:after="200" w:line="276" w:lineRule="auto"/>
        <w:ind w:left="36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Подраздел 2. Муниципальные казенные учреждения</w:t>
      </w:r>
    </w:p>
    <w:p w:rsidR="004A676F" w:rsidRPr="007F66BC" w:rsidRDefault="004A676F" w:rsidP="004A676F">
      <w:pPr>
        <w:spacing w:after="200" w:line="276" w:lineRule="auto"/>
        <w:ind w:left="45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 состоянию на «_31_» _декабря_2019_г.</w:t>
      </w:r>
    </w:p>
    <w:p w:rsidR="004A676F" w:rsidRPr="00A1015D" w:rsidRDefault="004A676F" w:rsidP="004A676F">
      <w:pPr>
        <w:spacing w:after="200" w:line="276" w:lineRule="auto"/>
        <w:jc w:val="center"/>
        <w:rPr>
          <w:sz w:val="28"/>
          <w:szCs w:val="28"/>
          <w:lang w:eastAsia="en-US"/>
        </w:rPr>
      </w:pPr>
    </w:p>
    <w:tbl>
      <w:tblPr>
        <w:tblW w:w="15766" w:type="dxa"/>
        <w:tblInd w:w="-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709"/>
        <w:gridCol w:w="1418"/>
        <w:gridCol w:w="1842"/>
        <w:gridCol w:w="1560"/>
        <w:gridCol w:w="1559"/>
        <w:gridCol w:w="1559"/>
        <w:gridCol w:w="1985"/>
        <w:gridCol w:w="1701"/>
        <w:gridCol w:w="1701"/>
        <w:gridCol w:w="1165"/>
      </w:tblGrid>
      <w:tr w:rsidR="004A676F" w:rsidRPr="00A1015D" w:rsidTr="00C719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76F" w:rsidRPr="00CB45B6" w:rsidRDefault="004A676F" w:rsidP="00C719F4">
            <w:pPr>
              <w:jc w:val="center"/>
              <w:rPr>
                <w:sz w:val="18"/>
                <w:szCs w:val="18"/>
                <w:lang w:eastAsia="en-US"/>
              </w:rPr>
            </w:pPr>
            <w:r w:rsidRPr="00CB45B6">
              <w:rPr>
                <w:sz w:val="18"/>
                <w:szCs w:val="18"/>
                <w:lang w:eastAsia="en-US"/>
              </w:rPr>
              <w:t xml:space="preserve">№ </w:t>
            </w:r>
            <w:proofErr w:type="spellStart"/>
            <w:proofErr w:type="gramStart"/>
            <w:r w:rsidRPr="00CB45B6">
              <w:rPr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CB45B6">
              <w:rPr>
                <w:sz w:val="18"/>
                <w:szCs w:val="18"/>
                <w:lang w:eastAsia="en-US"/>
              </w:rPr>
              <w:t>/</w:t>
            </w:r>
            <w:proofErr w:type="spellStart"/>
            <w:r w:rsidRPr="00CB45B6">
              <w:rPr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676F" w:rsidRPr="00CB45B6" w:rsidRDefault="004A676F" w:rsidP="00C719F4">
            <w:pPr>
              <w:jc w:val="center"/>
              <w:rPr>
                <w:sz w:val="18"/>
                <w:szCs w:val="18"/>
                <w:lang w:eastAsia="en-US"/>
              </w:rPr>
            </w:pPr>
            <w:r w:rsidRPr="00CB45B6">
              <w:rPr>
                <w:sz w:val="18"/>
                <w:szCs w:val="18"/>
                <w:lang w:eastAsia="en-US"/>
              </w:rPr>
              <w:t>Реестровый номер</w:t>
            </w:r>
          </w:p>
        </w:tc>
        <w:tc>
          <w:tcPr>
            <w:tcW w:w="1418" w:type="dxa"/>
            <w:vAlign w:val="center"/>
          </w:tcPr>
          <w:p w:rsidR="004A676F" w:rsidRPr="00CB45B6" w:rsidRDefault="004A676F" w:rsidP="00C719F4">
            <w:pPr>
              <w:jc w:val="center"/>
              <w:rPr>
                <w:sz w:val="18"/>
                <w:szCs w:val="18"/>
                <w:lang w:eastAsia="en-US"/>
              </w:rPr>
            </w:pPr>
            <w:r w:rsidRPr="00CB45B6">
              <w:rPr>
                <w:sz w:val="18"/>
                <w:szCs w:val="18"/>
                <w:lang w:eastAsia="en-US"/>
              </w:rPr>
              <w:t>Полное наименование</w:t>
            </w:r>
          </w:p>
          <w:p w:rsidR="004A676F" w:rsidRPr="00CB45B6" w:rsidRDefault="004A676F" w:rsidP="00C719F4">
            <w:pPr>
              <w:jc w:val="center"/>
              <w:rPr>
                <w:sz w:val="18"/>
                <w:szCs w:val="18"/>
                <w:lang w:eastAsia="en-US"/>
              </w:rPr>
            </w:pPr>
            <w:r w:rsidRPr="00CB45B6">
              <w:rPr>
                <w:sz w:val="18"/>
                <w:szCs w:val="18"/>
                <w:lang w:eastAsia="en-US"/>
              </w:rPr>
              <w:t>и организационно-правовая форма юридического лица</w:t>
            </w:r>
          </w:p>
        </w:tc>
        <w:tc>
          <w:tcPr>
            <w:tcW w:w="1842" w:type="dxa"/>
            <w:vAlign w:val="center"/>
          </w:tcPr>
          <w:p w:rsidR="004A676F" w:rsidRPr="00CB45B6" w:rsidRDefault="004A676F" w:rsidP="00C719F4">
            <w:pPr>
              <w:jc w:val="center"/>
              <w:rPr>
                <w:sz w:val="18"/>
                <w:szCs w:val="18"/>
                <w:lang w:eastAsia="en-US"/>
              </w:rPr>
            </w:pPr>
            <w:r w:rsidRPr="00CB45B6">
              <w:rPr>
                <w:sz w:val="18"/>
                <w:szCs w:val="18"/>
                <w:lang w:eastAsia="en-US"/>
              </w:rPr>
              <w:t>Адрес (местонахождение)</w:t>
            </w:r>
          </w:p>
          <w:p w:rsidR="004A676F" w:rsidRPr="00CB45B6" w:rsidRDefault="004A676F" w:rsidP="00C719F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4A676F" w:rsidRPr="00CB45B6" w:rsidRDefault="004A676F" w:rsidP="00C719F4">
            <w:pPr>
              <w:jc w:val="center"/>
              <w:rPr>
                <w:sz w:val="18"/>
                <w:szCs w:val="18"/>
                <w:lang w:eastAsia="en-US"/>
              </w:rPr>
            </w:pPr>
            <w:r w:rsidRPr="00CB45B6">
              <w:rPr>
                <w:sz w:val="18"/>
                <w:szCs w:val="18"/>
                <w:lang w:eastAsia="en-US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559" w:type="dxa"/>
            <w:vAlign w:val="center"/>
          </w:tcPr>
          <w:p w:rsidR="004A676F" w:rsidRPr="00CB45B6" w:rsidRDefault="004A676F" w:rsidP="00C719F4">
            <w:pPr>
              <w:jc w:val="center"/>
              <w:rPr>
                <w:sz w:val="18"/>
                <w:szCs w:val="18"/>
                <w:lang w:eastAsia="en-US"/>
              </w:rPr>
            </w:pPr>
            <w:r w:rsidRPr="00CB45B6">
              <w:rPr>
                <w:sz w:val="18"/>
                <w:szCs w:val="18"/>
                <w:lang w:eastAsia="en-US"/>
              </w:rPr>
              <w:t>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559" w:type="dxa"/>
            <w:vAlign w:val="center"/>
          </w:tcPr>
          <w:p w:rsidR="004A676F" w:rsidRPr="00CB45B6" w:rsidRDefault="004A676F" w:rsidP="00C719F4">
            <w:pPr>
              <w:jc w:val="center"/>
              <w:rPr>
                <w:sz w:val="18"/>
                <w:szCs w:val="18"/>
                <w:lang w:eastAsia="en-US"/>
              </w:rPr>
            </w:pPr>
            <w:r w:rsidRPr="00CB45B6">
              <w:rPr>
                <w:sz w:val="18"/>
                <w:szCs w:val="18"/>
                <w:lang w:eastAsia="en-US"/>
              </w:rPr>
              <w:t>Размер уставного фонда (для МУП)</w:t>
            </w:r>
          </w:p>
        </w:tc>
        <w:tc>
          <w:tcPr>
            <w:tcW w:w="1985" w:type="dxa"/>
            <w:vAlign w:val="center"/>
          </w:tcPr>
          <w:p w:rsidR="004A676F" w:rsidRPr="00CB45B6" w:rsidRDefault="004A676F" w:rsidP="00C719F4">
            <w:pPr>
              <w:jc w:val="center"/>
              <w:rPr>
                <w:sz w:val="18"/>
                <w:szCs w:val="18"/>
                <w:lang w:eastAsia="en-US"/>
              </w:rPr>
            </w:pPr>
            <w:r w:rsidRPr="00CB45B6">
              <w:rPr>
                <w:sz w:val="18"/>
                <w:szCs w:val="18"/>
                <w:lang w:eastAsia="en-US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701" w:type="dxa"/>
            <w:vAlign w:val="center"/>
          </w:tcPr>
          <w:p w:rsidR="004A676F" w:rsidRPr="00CB45B6" w:rsidRDefault="004A676F" w:rsidP="00C719F4">
            <w:pPr>
              <w:jc w:val="center"/>
              <w:rPr>
                <w:sz w:val="18"/>
                <w:szCs w:val="18"/>
                <w:lang w:eastAsia="en-US"/>
              </w:rPr>
            </w:pPr>
            <w:r w:rsidRPr="00CB45B6">
              <w:rPr>
                <w:sz w:val="18"/>
                <w:szCs w:val="18"/>
                <w:lang w:eastAsia="en-US"/>
              </w:rPr>
              <w:t>Балансовая стоимость основных средств (фондов) (для МУ и МУП)</w:t>
            </w:r>
          </w:p>
        </w:tc>
        <w:tc>
          <w:tcPr>
            <w:tcW w:w="1701" w:type="dxa"/>
            <w:vAlign w:val="center"/>
          </w:tcPr>
          <w:p w:rsidR="004A676F" w:rsidRPr="00CB45B6" w:rsidRDefault="004A676F" w:rsidP="00C719F4">
            <w:pPr>
              <w:jc w:val="center"/>
              <w:rPr>
                <w:sz w:val="18"/>
                <w:szCs w:val="18"/>
                <w:lang w:eastAsia="en-US"/>
              </w:rPr>
            </w:pPr>
            <w:r w:rsidRPr="00CB45B6">
              <w:rPr>
                <w:sz w:val="18"/>
                <w:szCs w:val="18"/>
                <w:lang w:eastAsia="en-US"/>
              </w:rPr>
              <w:t>Остаточная стоимость основных средств (фондов) (для МУ и МУП)</w:t>
            </w:r>
          </w:p>
        </w:tc>
        <w:tc>
          <w:tcPr>
            <w:tcW w:w="1165" w:type="dxa"/>
            <w:vAlign w:val="center"/>
          </w:tcPr>
          <w:p w:rsidR="004A676F" w:rsidRPr="00CB45B6" w:rsidRDefault="004A676F" w:rsidP="00C719F4">
            <w:pPr>
              <w:jc w:val="center"/>
              <w:rPr>
                <w:sz w:val="18"/>
                <w:szCs w:val="18"/>
                <w:lang w:eastAsia="en-US"/>
              </w:rPr>
            </w:pPr>
            <w:r w:rsidRPr="00CB45B6">
              <w:rPr>
                <w:sz w:val="18"/>
                <w:szCs w:val="18"/>
                <w:lang w:eastAsia="en-US"/>
              </w:rPr>
              <w:t>Среднесписочная численность работников (для МУ и МУП)</w:t>
            </w:r>
          </w:p>
        </w:tc>
      </w:tr>
      <w:tr w:rsidR="004A676F" w:rsidRPr="00A1015D" w:rsidTr="00C719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CB45B6" w:rsidRDefault="004A676F" w:rsidP="00C719F4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CB45B6" w:rsidRDefault="004A676F" w:rsidP="00C719F4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</w:tcPr>
          <w:p w:rsidR="004A676F" w:rsidRPr="00CB45B6" w:rsidRDefault="004A676F" w:rsidP="00C719F4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2" w:type="dxa"/>
          </w:tcPr>
          <w:p w:rsidR="004A676F" w:rsidRPr="00CB45B6" w:rsidRDefault="004A676F" w:rsidP="00C719F4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</w:tcPr>
          <w:p w:rsidR="004A676F" w:rsidRPr="00CB45B6" w:rsidRDefault="004A676F" w:rsidP="00C719F4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59" w:type="dxa"/>
          </w:tcPr>
          <w:p w:rsidR="004A676F" w:rsidRPr="00CB45B6" w:rsidRDefault="004A676F" w:rsidP="00C719F4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</w:tcPr>
          <w:p w:rsidR="004A676F" w:rsidRPr="00CB45B6" w:rsidRDefault="004A676F" w:rsidP="00C719F4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85" w:type="dxa"/>
          </w:tcPr>
          <w:p w:rsidR="004A676F" w:rsidRPr="00CB45B6" w:rsidRDefault="004A676F" w:rsidP="00C719F4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701" w:type="dxa"/>
          </w:tcPr>
          <w:p w:rsidR="004A676F" w:rsidRPr="00CB45B6" w:rsidRDefault="004A676F" w:rsidP="00C719F4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701" w:type="dxa"/>
          </w:tcPr>
          <w:p w:rsidR="004A676F" w:rsidRPr="00CB45B6" w:rsidRDefault="004A676F" w:rsidP="00C719F4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65" w:type="dxa"/>
          </w:tcPr>
          <w:p w:rsidR="004A676F" w:rsidRPr="00CB45B6" w:rsidRDefault="004A676F" w:rsidP="00C719F4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11</w:t>
            </w:r>
          </w:p>
        </w:tc>
      </w:tr>
      <w:tr w:rsidR="004A676F" w:rsidRPr="007F66BC" w:rsidTr="00C719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355DE9" w:rsidRDefault="004A676F" w:rsidP="00C719F4">
            <w:pPr>
              <w:rPr>
                <w:bCs/>
                <w:lang w:eastAsia="en-US"/>
              </w:rPr>
            </w:pPr>
            <w:r w:rsidRPr="00355DE9">
              <w:rPr>
                <w:bCs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355DE9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3-ЛП-МКУ-001</w:t>
            </w:r>
          </w:p>
        </w:tc>
        <w:tc>
          <w:tcPr>
            <w:tcW w:w="1418" w:type="dxa"/>
          </w:tcPr>
          <w:p w:rsidR="004A676F" w:rsidRPr="00355DE9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Муниципальное казенное учреждение Культурный центр «Досуг»</w:t>
            </w:r>
          </w:p>
        </w:tc>
        <w:tc>
          <w:tcPr>
            <w:tcW w:w="1842" w:type="dxa"/>
          </w:tcPr>
          <w:p w:rsidR="004A676F" w:rsidRPr="00355DE9" w:rsidRDefault="004A676F" w:rsidP="00C719F4">
            <w:pPr>
              <w:rPr>
                <w:bCs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Томская</w:t>
            </w:r>
            <w:proofErr w:type="gramEnd"/>
            <w:r>
              <w:rPr>
                <w:bCs/>
                <w:lang w:eastAsia="en-US"/>
              </w:rPr>
              <w:t xml:space="preserve"> обл, Александровский район, с. Лукашкин Яр, ул. Центральная 6</w:t>
            </w:r>
          </w:p>
        </w:tc>
        <w:tc>
          <w:tcPr>
            <w:tcW w:w="1560" w:type="dxa"/>
          </w:tcPr>
          <w:p w:rsidR="004A676F" w:rsidRPr="00E36095" w:rsidRDefault="004A676F" w:rsidP="00C719F4">
            <w:pPr>
              <w:rPr>
                <w:bCs/>
                <w:lang w:eastAsia="en-US"/>
              </w:rPr>
            </w:pPr>
            <w:r w:rsidRPr="00E36095">
              <w:rPr>
                <w:bCs/>
                <w:lang w:eastAsia="en-US"/>
              </w:rPr>
              <w:t>1087022000075 20.02.2008г</w:t>
            </w:r>
          </w:p>
        </w:tc>
        <w:tc>
          <w:tcPr>
            <w:tcW w:w="1559" w:type="dxa"/>
          </w:tcPr>
          <w:p w:rsidR="004A676F" w:rsidRPr="00E36095" w:rsidRDefault="004A676F" w:rsidP="00C719F4">
            <w:pPr>
              <w:rPr>
                <w:bCs/>
                <w:lang w:eastAsia="en-US"/>
              </w:rPr>
            </w:pPr>
            <w:r w:rsidRPr="00E36095">
              <w:rPr>
                <w:bCs/>
                <w:lang w:eastAsia="en-US"/>
              </w:rPr>
              <w:t>7022016663</w:t>
            </w:r>
          </w:p>
        </w:tc>
        <w:tc>
          <w:tcPr>
            <w:tcW w:w="1559" w:type="dxa"/>
          </w:tcPr>
          <w:p w:rsidR="004A676F" w:rsidRPr="00355DE9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нет</w:t>
            </w:r>
          </w:p>
        </w:tc>
        <w:tc>
          <w:tcPr>
            <w:tcW w:w="1985" w:type="dxa"/>
          </w:tcPr>
          <w:p w:rsidR="004A676F" w:rsidRPr="00355DE9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нет</w:t>
            </w:r>
          </w:p>
        </w:tc>
        <w:tc>
          <w:tcPr>
            <w:tcW w:w="1701" w:type="dxa"/>
          </w:tcPr>
          <w:p w:rsidR="004A676F" w:rsidRPr="00355DE9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6 121 282,50</w:t>
            </w:r>
          </w:p>
        </w:tc>
        <w:tc>
          <w:tcPr>
            <w:tcW w:w="1701" w:type="dxa"/>
          </w:tcPr>
          <w:p w:rsidR="004A676F" w:rsidRPr="00355DE9" w:rsidRDefault="004A676F" w:rsidP="00C719F4">
            <w:pPr>
              <w:rPr>
                <w:bCs/>
                <w:lang w:eastAsia="en-US"/>
              </w:rPr>
            </w:pPr>
          </w:p>
        </w:tc>
        <w:tc>
          <w:tcPr>
            <w:tcW w:w="1165" w:type="dxa"/>
          </w:tcPr>
          <w:p w:rsidR="004A676F" w:rsidRPr="00661DF0" w:rsidRDefault="004A676F" w:rsidP="00C719F4">
            <w:pPr>
              <w:rPr>
                <w:bCs/>
                <w:lang w:eastAsia="en-US"/>
              </w:rPr>
            </w:pPr>
            <w:r w:rsidRPr="00661DF0">
              <w:rPr>
                <w:bCs/>
                <w:color w:val="0070C0"/>
                <w:lang w:eastAsia="en-US"/>
              </w:rPr>
              <w:t xml:space="preserve">ПЕРЕДАН </w:t>
            </w:r>
            <w:r>
              <w:rPr>
                <w:bCs/>
                <w:lang w:eastAsia="en-US"/>
              </w:rPr>
              <w:t>в Александровский район.</w:t>
            </w:r>
          </w:p>
        </w:tc>
      </w:tr>
      <w:tr w:rsidR="004A676F" w:rsidRPr="007F66BC" w:rsidTr="00C719F4"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355DE9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Итого</w:t>
            </w:r>
          </w:p>
        </w:tc>
        <w:tc>
          <w:tcPr>
            <w:tcW w:w="1701" w:type="dxa"/>
          </w:tcPr>
          <w:p w:rsidR="004A676F" w:rsidRPr="00355DE9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6 121 282,50</w:t>
            </w:r>
          </w:p>
        </w:tc>
        <w:tc>
          <w:tcPr>
            <w:tcW w:w="1701" w:type="dxa"/>
          </w:tcPr>
          <w:p w:rsidR="004A676F" w:rsidRPr="00355DE9" w:rsidRDefault="004A676F" w:rsidP="00C719F4">
            <w:pPr>
              <w:rPr>
                <w:bCs/>
                <w:lang w:eastAsia="en-US"/>
              </w:rPr>
            </w:pPr>
          </w:p>
        </w:tc>
        <w:tc>
          <w:tcPr>
            <w:tcW w:w="1165" w:type="dxa"/>
          </w:tcPr>
          <w:p w:rsidR="004A676F" w:rsidRPr="00355DE9" w:rsidRDefault="004A676F" w:rsidP="00C719F4">
            <w:pPr>
              <w:rPr>
                <w:bCs/>
                <w:lang w:eastAsia="en-US"/>
              </w:rPr>
            </w:pPr>
          </w:p>
        </w:tc>
      </w:tr>
    </w:tbl>
    <w:p w:rsidR="004A676F" w:rsidRPr="00F5675D" w:rsidRDefault="004A676F" w:rsidP="004A676F">
      <w:pPr>
        <w:autoSpaceDE w:val="0"/>
        <w:autoSpaceDN w:val="0"/>
        <w:adjustRightInd w:val="0"/>
        <w:ind w:left="5670" w:right="61" w:firstLine="142"/>
        <w:jc w:val="right"/>
        <w:outlineLvl w:val="1"/>
        <w:rPr>
          <w:sz w:val="20"/>
          <w:szCs w:val="20"/>
          <w:lang w:eastAsia="en-US"/>
        </w:rPr>
      </w:pPr>
      <w:r w:rsidRPr="00F5675D">
        <w:rPr>
          <w:sz w:val="20"/>
          <w:szCs w:val="20"/>
          <w:lang w:eastAsia="en-US"/>
        </w:rPr>
        <w:t>Прило</w:t>
      </w:r>
      <w:r>
        <w:rPr>
          <w:sz w:val="20"/>
          <w:szCs w:val="20"/>
          <w:lang w:eastAsia="en-US"/>
        </w:rPr>
        <w:t>жение № 16</w:t>
      </w:r>
      <w:r w:rsidRPr="00F5675D">
        <w:rPr>
          <w:sz w:val="20"/>
          <w:szCs w:val="20"/>
          <w:lang w:eastAsia="en-US"/>
        </w:rPr>
        <w:t xml:space="preserve"> </w:t>
      </w:r>
    </w:p>
    <w:p w:rsidR="004A676F" w:rsidRPr="00F5675D" w:rsidRDefault="004A676F" w:rsidP="004A676F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F5675D">
        <w:rPr>
          <w:sz w:val="20"/>
          <w:szCs w:val="20"/>
        </w:rPr>
        <w:t xml:space="preserve">к Положению о  порядке ведения реестра муниципального имущества </w:t>
      </w:r>
    </w:p>
    <w:p w:rsidR="004A676F" w:rsidRDefault="004A676F" w:rsidP="004A676F">
      <w:pPr>
        <w:autoSpaceDE w:val="0"/>
        <w:autoSpaceDN w:val="0"/>
        <w:adjustRightInd w:val="0"/>
        <w:jc w:val="right"/>
        <w:rPr>
          <w:sz w:val="20"/>
          <w:szCs w:val="20"/>
          <w:lang w:eastAsia="en-US"/>
        </w:rPr>
      </w:pPr>
      <w:r w:rsidRPr="00F5675D">
        <w:rPr>
          <w:sz w:val="20"/>
          <w:szCs w:val="20"/>
          <w:lang w:eastAsia="en-US"/>
        </w:rPr>
        <w:t>муниципального образования «</w:t>
      </w:r>
      <w:proofErr w:type="gramStart"/>
      <w:r>
        <w:rPr>
          <w:sz w:val="20"/>
          <w:szCs w:val="20"/>
          <w:lang w:eastAsia="en-US"/>
        </w:rPr>
        <w:t>Лукашкин</w:t>
      </w:r>
      <w:proofErr w:type="gramEnd"/>
      <w:r>
        <w:rPr>
          <w:sz w:val="20"/>
          <w:szCs w:val="20"/>
          <w:lang w:eastAsia="en-US"/>
        </w:rPr>
        <w:t xml:space="preserve"> - Ярское сельское поселение»</w:t>
      </w:r>
    </w:p>
    <w:p w:rsidR="004A676F" w:rsidRPr="008F7A85" w:rsidRDefault="004A676F" w:rsidP="004A676F">
      <w:pPr>
        <w:autoSpaceDE w:val="0"/>
        <w:autoSpaceDN w:val="0"/>
        <w:adjustRightInd w:val="0"/>
        <w:jc w:val="right"/>
        <w:rPr>
          <w:sz w:val="20"/>
          <w:szCs w:val="20"/>
          <w:lang w:eastAsia="en-US"/>
        </w:rPr>
      </w:pPr>
    </w:p>
    <w:p w:rsidR="004A676F" w:rsidRPr="00F5675D" w:rsidRDefault="004A676F" w:rsidP="004A676F">
      <w:pPr>
        <w:spacing w:after="200" w:line="276" w:lineRule="auto"/>
        <w:jc w:val="center"/>
        <w:rPr>
          <w:sz w:val="22"/>
          <w:szCs w:val="22"/>
          <w:lang w:eastAsia="en-US"/>
        </w:rPr>
      </w:pPr>
      <w:r w:rsidRPr="00F5675D">
        <w:rPr>
          <w:sz w:val="22"/>
          <w:szCs w:val="22"/>
          <w:lang w:eastAsia="en-US"/>
        </w:rPr>
        <w:t>Реестр объектов муниципальной собственности МО «</w:t>
      </w:r>
      <w:r>
        <w:rPr>
          <w:sz w:val="22"/>
          <w:szCs w:val="22"/>
          <w:lang w:eastAsia="en-US"/>
        </w:rPr>
        <w:t>Лукашкин - Ярское</w:t>
      </w:r>
      <w:r w:rsidRPr="00F5675D">
        <w:rPr>
          <w:sz w:val="22"/>
          <w:szCs w:val="22"/>
          <w:lang w:eastAsia="en-US"/>
        </w:rPr>
        <w:t xml:space="preserve"> сельское поселение»</w:t>
      </w:r>
    </w:p>
    <w:p w:rsidR="004A676F" w:rsidRPr="00F5675D" w:rsidRDefault="004A676F" w:rsidP="004A676F">
      <w:pPr>
        <w:spacing w:after="200" w:line="276" w:lineRule="auto"/>
        <w:ind w:left="720"/>
        <w:jc w:val="center"/>
        <w:rPr>
          <w:sz w:val="28"/>
          <w:szCs w:val="28"/>
          <w:lang w:eastAsia="en-US"/>
        </w:rPr>
      </w:pPr>
      <w:r w:rsidRPr="00F5675D">
        <w:rPr>
          <w:sz w:val="28"/>
          <w:szCs w:val="28"/>
          <w:lang w:eastAsia="en-US"/>
        </w:rPr>
        <w:t>РАЗДЕЛ  I</w:t>
      </w:r>
      <w:r w:rsidRPr="00F5675D">
        <w:rPr>
          <w:sz w:val="28"/>
          <w:szCs w:val="28"/>
          <w:lang w:val="en-US" w:eastAsia="en-US"/>
        </w:rPr>
        <w:t>II</w:t>
      </w:r>
      <w:r w:rsidRPr="00F5675D">
        <w:rPr>
          <w:sz w:val="28"/>
          <w:szCs w:val="28"/>
          <w:lang w:eastAsia="en-US"/>
        </w:rPr>
        <w:t>. МУНИЦИПАЛЬНЫЕ УНИТАРНЫЕ ПРЕДПРИЯТИЯ, МУНИЦИПАЛЬНЫЕ УЧРЕЖДЕНИЯ</w:t>
      </w:r>
    </w:p>
    <w:p w:rsidR="004A676F" w:rsidRPr="00F5675D" w:rsidRDefault="004A676F" w:rsidP="004A676F">
      <w:pPr>
        <w:spacing w:after="200" w:line="276" w:lineRule="auto"/>
        <w:ind w:left="36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Подраздел 3. Муниципальные унитарные предприятия</w:t>
      </w:r>
    </w:p>
    <w:p w:rsidR="004A676F" w:rsidRPr="00F5675D" w:rsidRDefault="004A676F" w:rsidP="004A676F">
      <w:pPr>
        <w:spacing w:after="200" w:line="276" w:lineRule="auto"/>
        <w:ind w:left="450"/>
        <w:jc w:val="center"/>
        <w:rPr>
          <w:sz w:val="28"/>
          <w:szCs w:val="28"/>
          <w:lang w:eastAsia="en-US"/>
        </w:rPr>
      </w:pPr>
      <w:r w:rsidRPr="00F5675D">
        <w:rPr>
          <w:sz w:val="28"/>
          <w:szCs w:val="28"/>
          <w:lang w:eastAsia="en-US"/>
        </w:rPr>
        <w:t>по состоянию на «_</w:t>
      </w:r>
      <w:r>
        <w:rPr>
          <w:sz w:val="28"/>
          <w:szCs w:val="28"/>
          <w:u w:val="single"/>
          <w:lang w:eastAsia="en-US"/>
        </w:rPr>
        <w:t>31</w:t>
      </w:r>
      <w:r w:rsidRPr="00F5675D">
        <w:rPr>
          <w:sz w:val="28"/>
          <w:szCs w:val="28"/>
          <w:lang w:eastAsia="en-US"/>
        </w:rPr>
        <w:t>_» _</w:t>
      </w:r>
      <w:r>
        <w:rPr>
          <w:sz w:val="28"/>
          <w:szCs w:val="28"/>
          <w:u w:val="single"/>
          <w:lang w:eastAsia="en-US"/>
        </w:rPr>
        <w:t>декабря</w:t>
      </w:r>
      <w:r w:rsidRPr="00F5675D">
        <w:rPr>
          <w:sz w:val="28"/>
          <w:szCs w:val="28"/>
          <w:lang w:eastAsia="en-US"/>
        </w:rPr>
        <w:t>_20</w:t>
      </w:r>
      <w:r>
        <w:rPr>
          <w:sz w:val="28"/>
          <w:szCs w:val="28"/>
          <w:lang w:eastAsia="en-US"/>
        </w:rPr>
        <w:t>19</w:t>
      </w:r>
      <w:r w:rsidRPr="00F5675D">
        <w:rPr>
          <w:sz w:val="28"/>
          <w:szCs w:val="28"/>
          <w:lang w:eastAsia="en-US"/>
        </w:rPr>
        <w:t>г.</w:t>
      </w:r>
    </w:p>
    <w:tbl>
      <w:tblPr>
        <w:tblpPr w:leftFromText="180" w:rightFromText="180" w:vertAnchor="text" w:horzAnchor="margin" w:tblpXSpec="center" w:tblpY="469"/>
        <w:tblW w:w="15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801"/>
        <w:gridCol w:w="1620"/>
        <w:gridCol w:w="1725"/>
        <w:gridCol w:w="1560"/>
        <w:gridCol w:w="2184"/>
        <w:gridCol w:w="1260"/>
        <w:gridCol w:w="1586"/>
        <w:gridCol w:w="1701"/>
        <w:gridCol w:w="1701"/>
        <w:gridCol w:w="1165"/>
      </w:tblGrid>
      <w:tr w:rsidR="004A676F" w:rsidRPr="00F5675D" w:rsidTr="00C719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76F" w:rsidRPr="00F5675D" w:rsidRDefault="004A676F" w:rsidP="00C719F4">
            <w:pPr>
              <w:jc w:val="center"/>
              <w:rPr>
                <w:sz w:val="18"/>
                <w:szCs w:val="18"/>
                <w:lang w:eastAsia="en-US"/>
              </w:rPr>
            </w:pPr>
            <w:r w:rsidRPr="00F5675D">
              <w:rPr>
                <w:sz w:val="18"/>
                <w:szCs w:val="18"/>
                <w:lang w:eastAsia="en-US"/>
              </w:rPr>
              <w:t xml:space="preserve">№ </w:t>
            </w:r>
            <w:proofErr w:type="spellStart"/>
            <w:proofErr w:type="gramStart"/>
            <w:r w:rsidRPr="00F5675D">
              <w:rPr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F5675D">
              <w:rPr>
                <w:sz w:val="18"/>
                <w:szCs w:val="18"/>
                <w:lang w:eastAsia="en-US"/>
              </w:rPr>
              <w:t>/</w:t>
            </w:r>
            <w:proofErr w:type="spellStart"/>
            <w:r w:rsidRPr="00F5675D">
              <w:rPr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676F" w:rsidRPr="00F5675D" w:rsidRDefault="004A676F" w:rsidP="00C719F4">
            <w:pPr>
              <w:jc w:val="center"/>
              <w:rPr>
                <w:sz w:val="18"/>
                <w:szCs w:val="18"/>
                <w:lang w:eastAsia="en-US"/>
              </w:rPr>
            </w:pPr>
            <w:r w:rsidRPr="00F5675D">
              <w:rPr>
                <w:sz w:val="18"/>
                <w:szCs w:val="18"/>
                <w:lang w:eastAsia="en-US"/>
              </w:rPr>
              <w:t>Реестровый номер</w:t>
            </w:r>
          </w:p>
        </w:tc>
        <w:tc>
          <w:tcPr>
            <w:tcW w:w="1620" w:type="dxa"/>
            <w:vAlign w:val="center"/>
          </w:tcPr>
          <w:p w:rsidR="004A676F" w:rsidRPr="00F5675D" w:rsidRDefault="004A676F" w:rsidP="00C719F4">
            <w:pPr>
              <w:jc w:val="center"/>
              <w:rPr>
                <w:sz w:val="18"/>
                <w:szCs w:val="18"/>
                <w:lang w:eastAsia="en-US"/>
              </w:rPr>
            </w:pPr>
            <w:r w:rsidRPr="00F5675D">
              <w:rPr>
                <w:sz w:val="18"/>
                <w:szCs w:val="18"/>
                <w:lang w:eastAsia="en-US"/>
              </w:rPr>
              <w:t>Полное наименование</w:t>
            </w:r>
          </w:p>
          <w:p w:rsidR="004A676F" w:rsidRPr="00F5675D" w:rsidRDefault="004A676F" w:rsidP="00C719F4">
            <w:pPr>
              <w:jc w:val="center"/>
              <w:rPr>
                <w:sz w:val="18"/>
                <w:szCs w:val="18"/>
                <w:lang w:eastAsia="en-US"/>
              </w:rPr>
            </w:pPr>
            <w:r w:rsidRPr="00F5675D">
              <w:rPr>
                <w:sz w:val="18"/>
                <w:szCs w:val="18"/>
                <w:lang w:eastAsia="en-US"/>
              </w:rPr>
              <w:t>и организационно-правовая форма юридического лица</w:t>
            </w:r>
          </w:p>
        </w:tc>
        <w:tc>
          <w:tcPr>
            <w:tcW w:w="1725" w:type="dxa"/>
            <w:vAlign w:val="center"/>
          </w:tcPr>
          <w:p w:rsidR="004A676F" w:rsidRPr="00F5675D" w:rsidRDefault="004A676F" w:rsidP="00C719F4">
            <w:pPr>
              <w:jc w:val="center"/>
              <w:rPr>
                <w:sz w:val="18"/>
                <w:szCs w:val="18"/>
                <w:lang w:eastAsia="en-US"/>
              </w:rPr>
            </w:pPr>
            <w:r w:rsidRPr="00F5675D">
              <w:rPr>
                <w:sz w:val="18"/>
                <w:szCs w:val="18"/>
                <w:lang w:eastAsia="en-US"/>
              </w:rPr>
              <w:t>Адрес (местонахождение)</w:t>
            </w:r>
          </w:p>
          <w:p w:rsidR="004A676F" w:rsidRPr="00F5675D" w:rsidRDefault="004A676F" w:rsidP="00C719F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4A676F" w:rsidRPr="00F5675D" w:rsidRDefault="004A676F" w:rsidP="00C719F4">
            <w:pPr>
              <w:jc w:val="center"/>
              <w:rPr>
                <w:sz w:val="18"/>
                <w:szCs w:val="18"/>
                <w:lang w:eastAsia="en-US"/>
              </w:rPr>
            </w:pPr>
            <w:r w:rsidRPr="00F5675D">
              <w:rPr>
                <w:sz w:val="18"/>
                <w:szCs w:val="18"/>
                <w:lang w:eastAsia="en-US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184" w:type="dxa"/>
            <w:vAlign w:val="center"/>
          </w:tcPr>
          <w:p w:rsidR="004A676F" w:rsidRPr="00F5675D" w:rsidRDefault="004A676F" w:rsidP="00C719F4">
            <w:pPr>
              <w:jc w:val="center"/>
              <w:rPr>
                <w:sz w:val="18"/>
                <w:szCs w:val="18"/>
                <w:lang w:eastAsia="en-US"/>
              </w:rPr>
            </w:pPr>
            <w:r w:rsidRPr="00F5675D">
              <w:rPr>
                <w:sz w:val="18"/>
                <w:szCs w:val="18"/>
                <w:lang w:eastAsia="en-US"/>
              </w:rPr>
              <w:t>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260" w:type="dxa"/>
            <w:vAlign w:val="center"/>
          </w:tcPr>
          <w:p w:rsidR="004A676F" w:rsidRPr="00F5675D" w:rsidRDefault="004A676F" w:rsidP="00C719F4">
            <w:pPr>
              <w:jc w:val="center"/>
              <w:rPr>
                <w:sz w:val="18"/>
                <w:szCs w:val="18"/>
                <w:lang w:eastAsia="en-US"/>
              </w:rPr>
            </w:pPr>
            <w:r w:rsidRPr="00F5675D">
              <w:rPr>
                <w:sz w:val="18"/>
                <w:szCs w:val="18"/>
                <w:lang w:eastAsia="en-US"/>
              </w:rPr>
              <w:t>Размер уставного фонда (для МУП)</w:t>
            </w:r>
          </w:p>
        </w:tc>
        <w:tc>
          <w:tcPr>
            <w:tcW w:w="1586" w:type="dxa"/>
            <w:vAlign w:val="center"/>
          </w:tcPr>
          <w:p w:rsidR="004A676F" w:rsidRPr="00F5675D" w:rsidRDefault="004A676F" w:rsidP="00C719F4">
            <w:pPr>
              <w:jc w:val="center"/>
              <w:rPr>
                <w:sz w:val="18"/>
                <w:szCs w:val="18"/>
                <w:lang w:eastAsia="en-US"/>
              </w:rPr>
            </w:pPr>
            <w:r w:rsidRPr="00F5675D">
              <w:rPr>
                <w:sz w:val="18"/>
                <w:szCs w:val="18"/>
                <w:lang w:eastAsia="en-US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701" w:type="dxa"/>
            <w:vAlign w:val="center"/>
          </w:tcPr>
          <w:p w:rsidR="004A676F" w:rsidRPr="00F5675D" w:rsidRDefault="004A676F" w:rsidP="00C719F4">
            <w:pPr>
              <w:jc w:val="center"/>
              <w:rPr>
                <w:sz w:val="18"/>
                <w:szCs w:val="18"/>
                <w:lang w:eastAsia="en-US"/>
              </w:rPr>
            </w:pPr>
            <w:r w:rsidRPr="00F5675D">
              <w:rPr>
                <w:sz w:val="18"/>
                <w:szCs w:val="18"/>
                <w:lang w:eastAsia="en-US"/>
              </w:rPr>
              <w:t>Балансовая стоимость основных средств (фондов) (для МУ и МУП)</w:t>
            </w:r>
          </w:p>
        </w:tc>
        <w:tc>
          <w:tcPr>
            <w:tcW w:w="1701" w:type="dxa"/>
            <w:vAlign w:val="center"/>
          </w:tcPr>
          <w:p w:rsidR="004A676F" w:rsidRPr="00F5675D" w:rsidRDefault="004A676F" w:rsidP="00C719F4">
            <w:pPr>
              <w:jc w:val="center"/>
              <w:rPr>
                <w:sz w:val="18"/>
                <w:szCs w:val="18"/>
                <w:lang w:eastAsia="en-US"/>
              </w:rPr>
            </w:pPr>
            <w:r w:rsidRPr="00F5675D">
              <w:rPr>
                <w:sz w:val="18"/>
                <w:szCs w:val="18"/>
                <w:lang w:eastAsia="en-US"/>
              </w:rPr>
              <w:t>Остаточная стоимость основных средств (фондов) (для МУ и МУП)</w:t>
            </w:r>
          </w:p>
        </w:tc>
        <w:tc>
          <w:tcPr>
            <w:tcW w:w="1165" w:type="dxa"/>
            <w:vAlign w:val="center"/>
          </w:tcPr>
          <w:p w:rsidR="004A676F" w:rsidRPr="00F5675D" w:rsidRDefault="004A676F" w:rsidP="00C719F4">
            <w:pPr>
              <w:jc w:val="center"/>
              <w:rPr>
                <w:sz w:val="18"/>
                <w:szCs w:val="18"/>
                <w:lang w:eastAsia="en-US"/>
              </w:rPr>
            </w:pPr>
            <w:r w:rsidRPr="00F5675D">
              <w:rPr>
                <w:sz w:val="18"/>
                <w:szCs w:val="18"/>
                <w:lang w:eastAsia="en-US"/>
              </w:rPr>
              <w:t>Среднесписочная численность работников (для МУ и МУП)</w:t>
            </w:r>
          </w:p>
        </w:tc>
      </w:tr>
      <w:tr w:rsidR="004A676F" w:rsidRPr="00F5675D" w:rsidTr="00C719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F5675D" w:rsidRDefault="004A676F" w:rsidP="00C719F4">
            <w:pPr>
              <w:jc w:val="center"/>
              <w:rPr>
                <w:sz w:val="20"/>
                <w:szCs w:val="20"/>
                <w:lang w:eastAsia="en-US"/>
              </w:rPr>
            </w:pPr>
            <w:r w:rsidRPr="00F5675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F5675D" w:rsidRDefault="004A676F" w:rsidP="00C719F4">
            <w:pPr>
              <w:jc w:val="center"/>
              <w:rPr>
                <w:sz w:val="20"/>
                <w:szCs w:val="20"/>
                <w:lang w:eastAsia="en-US"/>
              </w:rPr>
            </w:pPr>
            <w:r w:rsidRPr="00F5675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0" w:type="dxa"/>
          </w:tcPr>
          <w:p w:rsidR="004A676F" w:rsidRPr="00F5675D" w:rsidRDefault="004A676F" w:rsidP="00C719F4">
            <w:pPr>
              <w:jc w:val="center"/>
              <w:rPr>
                <w:sz w:val="20"/>
                <w:szCs w:val="20"/>
                <w:lang w:eastAsia="en-US"/>
              </w:rPr>
            </w:pPr>
            <w:r w:rsidRPr="00F5675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25" w:type="dxa"/>
          </w:tcPr>
          <w:p w:rsidR="004A676F" w:rsidRPr="00F5675D" w:rsidRDefault="004A676F" w:rsidP="00C719F4">
            <w:pPr>
              <w:jc w:val="center"/>
              <w:rPr>
                <w:sz w:val="20"/>
                <w:szCs w:val="20"/>
                <w:lang w:eastAsia="en-US"/>
              </w:rPr>
            </w:pPr>
            <w:r w:rsidRPr="00F5675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</w:tcPr>
          <w:p w:rsidR="004A676F" w:rsidRPr="00F5675D" w:rsidRDefault="004A676F" w:rsidP="00C719F4">
            <w:pPr>
              <w:jc w:val="center"/>
              <w:rPr>
                <w:sz w:val="20"/>
                <w:szCs w:val="20"/>
                <w:lang w:eastAsia="en-US"/>
              </w:rPr>
            </w:pPr>
            <w:r w:rsidRPr="00F5675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84" w:type="dxa"/>
          </w:tcPr>
          <w:p w:rsidR="004A676F" w:rsidRPr="00F5675D" w:rsidRDefault="004A676F" w:rsidP="00C719F4">
            <w:pPr>
              <w:jc w:val="center"/>
              <w:rPr>
                <w:sz w:val="20"/>
                <w:szCs w:val="20"/>
                <w:lang w:eastAsia="en-US"/>
              </w:rPr>
            </w:pPr>
            <w:r w:rsidRPr="00F5675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60" w:type="dxa"/>
          </w:tcPr>
          <w:p w:rsidR="004A676F" w:rsidRPr="00F5675D" w:rsidRDefault="004A676F" w:rsidP="00C719F4">
            <w:pPr>
              <w:jc w:val="center"/>
              <w:rPr>
                <w:sz w:val="20"/>
                <w:szCs w:val="20"/>
                <w:lang w:eastAsia="en-US"/>
              </w:rPr>
            </w:pPr>
            <w:r w:rsidRPr="00F5675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86" w:type="dxa"/>
          </w:tcPr>
          <w:p w:rsidR="004A676F" w:rsidRPr="00F5675D" w:rsidRDefault="004A676F" w:rsidP="00C719F4">
            <w:pPr>
              <w:jc w:val="center"/>
              <w:rPr>
                <w:sz w:val="20"/>
                <w:szCs w:val="20"/>
                <w:lang w:eastAsia="en-US"/>
              </w:rPr>
            </w:pPr>
            <w:r w:rsidRPr="00F5675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701" w:type="dxa"/>
          </w:tcPr>
          <w:p w:rsidR="004A676F" w:rsidRPr="00F5675D" w:rsidRDefault="004A676F" w:rsidP="00C719F4">
            <w:pPr>
              <w:jc w:val="center"/>
              <w:rPr>
                <w:sz w:val="20"/>
                <w:szCs w:val="20"/>
                <w:lang w:eastAsia="en-US"/>
              </w:rPr>
            </w:pPr>
            <w:r w:rsidRPr="00F5675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701" w:type="dxa"/>
          </w:tcPr>
          <w:p w:rsidR="004A676F" w:rsidRPr="00F5675D" w:rsidRDefault="004A676F" w:rsidP="00C719F4">
            <w:pPr>
              <w:jc w:val="center"/>
              <w:rPr>
                <w:sz w:val="20"/>
                <w:szCs w:val="20"/>
                <w:lang w:eastAsia="en-US"/>
              </w:rPr>
            </w:pPr>
            <w:r w:rsidRPr="00F5675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65" w:type="dxa"/>
          </w:tcPr>
          <w:p w:rsidR="004A676F" w:rsidRPr="00F5675D" w:rsidRDefault="004A676F" w:rsidP="00C719F4">
            <w:pPr>
              <w:jc w:val="center"/>
              <w:rPr>
                <w:sz w:val="20"/>
                <w:szCs w:val="20"/>
                <w:lang w:eastAsia="en-US"/>
              </w:rPr>
            </w:pPr>
            <w:r w:rsidRPr="00F5675D">
              <w:rPr>
                <w:sz w:val="20"/>
                <w:szCs w:val="20"/>
                <w:lang w:eastAsia="en-US"/>
              </w:rPr>
              <w:t>11</w:t>
            </w:r>
          </w:p>
        </w:tc>
      </w:tr>
      <w:tr w:rsidR="004A676F" w:rsidRPr="00F5675D" w:rsidTr="00C719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F" w:rsidRPr="00916225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916225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3-ЛП-МУП-001</w:t>
            </w:r>
          </w:p>
        </w:tc>
        <w:tc>
          <w:tcPr>
            <w:tcW w:w="1620" w:type="dxa"/>
          </w:tcPr>
          <w:p w:rsidR="004A676F" w:rsidRPr="00916225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Муниципальное Унитарное Предприятие «</w:t>
            </w:r>
            <w:proofErr w:type="spellStart"/>
            <w:r>
              <w:rPr>
                <w:bCs/>
                <w:lang w:eastAsia="en-US"/>
              </w:rPr>
              <w:t>Комсервис</w:t>
            </w:r>
            <w:proofErr w:type="spellEnd"/>
            <w:r>
              <w:rPr>
                <w:bCs/>
                <w:lang w:eastAsia="en-US"/>
              </w:rPr>
              <w:t>»</w:t>
            </w:r>
          </w:p>
        </w:tc>
        <w:tc>
          <w:tcPr>
            <w:tcW w:w="1725" w:type="dxa"/>
          </w:tcPr>
          <w:p w:rsidR="004A676F" w:rsidRPr="00916225" w:rsidRDefault="004A676F" w:rsidP="00C719F4">
            <w:pPr>
              <w:rPr>
                <w:bCs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Томская</w:t>
            </w:r>
            <w:proofErr w:type="gramEnd"/>
            <w:r>
              <w:rPr>
                <w:bCs/>
                <w:lang w:eastAsia="en-US"/>
              </w:rPr>
              <w:t xml:space="preserve"> обл., Александровский район, с. Лукашкин Яр, ул. Центральная 27</w:t>
            </w:r>
          </w:p>
        </w:tc>
        <w:tc>
          <w:tcPr>
            <w:tcW w:w="1560" w:type="dxa"/>
          </w:tcPr>
          <w:p w:rsidR="004A676F" w:rsidRPr="00D97767" w:rsidRDefault="004A676F" w:rsidP="00C719F4">
            <w:pPr>
              <w:rPr>
                <w:bCs/>
                <w:lang w:eastAsia="en-US"/>
              </w:rPr>
            </w:pPr>
            <w:r w:rsidRPr="00D97767">
              <w:rPr>
                <w:bCs/>
                <w:lang w:eastAsia="en-US"/>
              </w:rPr>
              <w:t xml:space="preserve">1067022006523 </w:t>
            </w:r>
            <w:r>
              <w:rPr>
                <w:bCs/>
                <w:lang w:eastAsia="en-US"/>
              </w:rPr>
              <w:t xml:space="preserve">от </w:t>
            </w:r>
            <w:r w:rsidRPr="00D97767">
              <w:rPr>
                <w:bCs/>
                <w:lang w:eastAsia="en-US"/>
              </w:rPr>
              <w:t>10.04.2006г.</w:t>
            </w:r>
          </w:p>
        </w:tc>
        <w:tc>
          <w:tcPr>
            <w:tcW w:w="2184" w:type="dxa"/>
          </w:tcPr>
          <w:p w:rsidR="004A676F" w:rsidRPr="00D97767" w:rsidRDefault="004A676F" w:rsidP="00C719F4">
            <w:pPr>
              <w:rPr>
                <w:bCs/>
                <w:lang w:eastAsia="en-US"/>
              </w:rPr>
            </w:pPr>
            <w:r w:rsidRPr="00D97767">
              <w:rPr>
                <w:bCs/>
                <w:lang w:eastAsia="en-US"/>
              </w:rPr>
              <w:t>Свидетельство о постановке на учет юр. Лица в налоговом органе по месту нахождения на территории РФ  Серия 70 № 0021797 от 10.04.2006г</w:t>
            </w:r>
          </w:p>
        </w:tc>
        <w:tc>
          <w:tcPr>
            <w:tcW w:w="1260" w:type="dxa"/>
          </w:tcPr>
          <w:p w:rsidR="004A676F" w:rsidRPr="00916225" w:rsidRDefault="004A676F" w:rsidP="00C719F4">
            <w:pPr>
              <w:rPr>
                <w:bCs/>
                <w:lang w:eastAsia="en-US"/>
              </w:rPr>
            </w:pPr>
            <w:r>
              <w:t>1803388,0</w:t>
            </w:r>
          </w:p>
        </w:tc>
        <w:tc>
          <w:tcPr>
            <w:tcW w:w="1586" w:type="dxa"/>
          </w:tcPr>
          <w:p w:rsidR="004A676F" w:rsidRPr="00916225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100%</w:t>
            </w:r>
          </w:p>
        </w:tc>
        <w:tc>
          <w:tcPr>
            <w:tcW w:w="1701" w:type="dxa"/>
          </w:tcPr>
          <w:p w:rsidR="004A676F" w:rsidRPr="00E80DAF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33 219 238,09</w:t>
            </w:r>
          </w:p>
        </w:tc>
        <w:tc>
          <w:tcPr>
            <w:tcW w:w="1701" w:type="dxa"/>
          </w:tcPr>
          <w:p w:rsidR="004A676F" w:rsidRPr="00916225" w:rsidRDefault="004A676F" w:rsidP="00C719F4">
            <w:pPr>
              <w:rPr>
                <w:bCs/>
                <w:lang w:eastAsia="en-US"/>
              </w:rPr>
            </w:pPr>
          </w:p>
        </w:tc>
        <w:tc>
          <w:tcPr>
            <w:tcW w:w="1165" w:type="dxa"/>
          </w:tcPr>
          <w:p w:rsidR="004A676F" w:rsidRPr="00B92657" w:rsidRDefault="004A676F" w:rsidP="00C719F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22</w:t>
            </w:r>
          </w:p>
        </w:tc>
      </w:tr>
      <w:tr w:rsidR="004A676F" w:rsidRPr="00F5675D" w:rsidTr="00C719F4">
        <w:tc>
          <w:tcPr>
            <w:tcW w:w="113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76F" w:rsidRPr="00916225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Итого</w:t>
            </w:r>
          </w:p>
        </w:tc>
        <w:tc>
          <w:tcPr>
            <w:tcW w:w="1701" w:type="dxa"/>
          </w:tcPr>
          <w:p w:rsidR="004A676F" w:rsidRPr="00916225" w:rsidRDefault="004A676F" w:rsidP="00C719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33 219 238,09</w:t>
            </w:r>
          </w:p>
        </w:tc>
        <w:tc>
          <w:tcPr>
            <w:tcW w:w="1701" w:type="dxa"/>
          </w:tcPr>
          <w:p w:rsidR="004A676F" w:rsidRPr="00916225" w:rsidRDefault="004A676F" w:rsidP="00C719F4">
            <w:pPr>
              <w:rPr>
                <w:bCs/>
                <w:lang w:eastAsia="en-US"/>
              </w:rPr>
            </w:pPr>
          </w:p>
        </w:tc>
        <w:tc>
          <w:tcPr>
            <w:tcW w:w="1165" w:type="dxa"/>
          </w:tcPr>
          <w:p w:rsidR="004A676F" w:rsidRPr="00916225" w:rsidRDefault="004A676F" w:rsidP="00C719F4">
            <w:pPr>
              <w:rPr>
                <w:bCs/>
                <w:lang w:eastAsia="en-US"/>
              </w:rPr>
            </w:pPr>
          </w:p>
        </w:tc>
      </w:tr>
    </w:tbl>
    <w:p w:rsidR="004A676F" w:rsidRDefault="004A676F" w:rsidP="004A676F"/>
    <w:p w:rsidR="004A676F" w:rsidRDefault="004A676F" w:rsidP="004A676F"/>
    <w:p w:rsidR="004A676F" w:rsidRPr="0074042A" w:rsidRDefault="004A676F" w:rsidP="004A676F"/>
    <w:p w:rsidR="009F52E1" w:rsidRDefault="009F52E1"/>
    <w:sectPr w:rsidR="009F52E1" w:rsidSect="008F7A8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0C3" w:rsidRDefault="003730C3" w:rsidP="004A676F">
      <w:r>
        <w:separator/>
      </w:r>
    </w:p>
  </w:endnote>
  <w:endnote w:type="continuationSeparator" w:id="0">
    <w:p w:rsidR="003730C3" w:rsidRDefault="003730C3" w:rsidP="004A67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0C3" w:rsidRDefault="003730C3" w:rsidP="004A676F">
      <w:r>
        <w:separator/>
      </w:r>
    </w:p>
  </w:footnote>
  <w:footnote w:type="continuationSeparator" w:id="0">
    <w:p w:rsidR="003730C3" w:rsidRDefault="003730C3" w:rsidP="004A676F">
      <w:r>
        <w:continuationSeparator/>
      </w:r>
    </w:p>
  </w:footnote>
  <w:footnote w:id="1">
    <w:p w:rsidR="004A676F" w:rsidRPr="002F2A20" w:rsidRDefault="004A676F" w:rsidP="004A676F">
      <w:pPr>
        <w:spacing w:line="276" w:lineRule="auto"/>
        <w:rPr>
          <w:sz w:val="20"/>
          <w:szCs w:val="20"/>
          <w:lang w:eastAsia="en-US"/>
        </w:rPr>
      </w:pPr>
      <w:r>
        <w:rPr>
          <w:rStyle w:val="aff2"/>
          <w:rFonts w:eastAsiaTheme="minorEastAsia"/>
        </w:rPr>
        <w:footnoteRef/>
      </w:r>
      <w:r>
        <w:t xml:space="preserve"> </w:t>
      </w:r>
      <w:r w:rsidRPr="002F2A20">
        <w:rPr>
          <w:sz w:val="20"/>
          <w:szCs w:val="20"/>
          <w:lang w:eastAsia="en-US"/>
        </w:rPr>
        <w:t>МК – муниципальная казна;</w:t>
      </w:r>
    </w:p>
    <w:p w:rsidR="004A676F" w:rsidRPr="002F2A20" w:rsidRDefault="004A676F" w:rsidP="004A676F">
      <w:pPr>
        <w:spacing w:line="276" w:lineRule="auto"/>
        <w:rPr>
          <w:sz w:val="20"/>
          <w:szCs w:val="20"/>
          <w:lang w:eastAsia="en-US"/>
        </w:rPr>
      </w:pPr>
      <w:r w:rsidRPr="002F2A20">
        <w:rPr>
          <w:sz w:val="20"/>
          <w:szCs w:val="20"/>
          <w:lang w:eastAsia="en-US"/>
        </w:rPr>
        <w:t>ОУ – оперативное управление;</w:t>
      </w:r>
    </w:p>
    <w:p w:rsidR="004A676F" w:rsidRPr="002F2A20" w:rsidRDefault="004A676F" w:rsidP="004A676F">
      <w:pPr>
        <w:spacing w:line="276" w:lineRule="auto"/>
        <w:rPr>
          <w:sz w:val="20"/>
          <w:szCs w:val="20"/>
          <w:lang w:eastAsia="en-US"/>
        </w:rPr>
      </w:pPr>
      <w:r w:rsidRPr="002F2A20">
        <w:rPr>
          <w:sz w:val="20"/>
          <w:szCs w:val="20"/>
          <w:lang w:eastAsia="en-US"/>
        </w:rPr>
        <w:t>ХВ – хозяйственное ведение.</w:t>
      </w:r>
    </w:p>
    <w:p w:rsidR="004A676F" w:rsidRDefault="004A676F" w:rsidP="004A676F">
      <w:pPr>
        <w:spacing w:line="276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00000015"/>
    <w:multiLevelType w:val="singleLevel"/>
    <w:tmpl w:val="00000015"/>
    <w:name w:val="WW8Num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16"/>
    <w:multiLevelType w:val="singleLevel"/>
    <w:tmpl w:val="00000016"/>
    <w:name w:val="WW8Num2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3">
    <w:nsid w:val="0000001F"/>
    <w:multiLevelType w:val="singleLevel"/>
    <w:tmpl w:val="0000001F"/>
    <w:name w:val="WW8Num4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4">
    <w:nsid w:val="4BDC749D"/>
    <w:multiLevelType w:val="hybridMultilevel"/>
    <w:tmpl w:val="F298633A"/>
    <w:lvl w:ilvl="0" w:tplc="FC70EC4E">
      <w:start w:val="11"/>
      <w:numFmt w:val="decimal"/>
      <w:pStyle w:val="a"/>
      <w:lvlText w:val="%1."/>
      <w:lvlJc w:val="left"/>
      <w:pPr>
        <w:ind w:left="1778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885337"/>
    <w:multiLevelType w:val="hybridMultilevel"/>
    <w:tmpl w:val="2AC65140"/>
    <w:lvl w:ilvl="0" w:tplc="6F626DD0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A676F"/>
    <w:rsid w:val="0002653C"/>
    <w:rsid w:val="0011453E"/>
    <w:rsid w:val="001949F7"/>
    <w:rsid w:val="00212363"/>
    <w:rsid w:val="003730C3"/>
    <w:rsid w:val="00493157"/>
    <w:rsid w:val="004A676F"/>
    <w:rsid w:val="004E6945"/>
    <w:rsid w:val="005C0B39"/>
    <w:rsid w:val="00625EDF"/>
    <w:rsid w:val="006F2305"/>
    <w:rsid w:val="009A72AF"/>
    <w:rsid w:val="009F52E1"/>
    <w:rsid w:val="00A40023"/>
    <w:rsid w:val="00BF0400"/>
    <w:rsid w:val="00BF0806"/>
    <w:rsid w:val="00DE0200"/>
    <w:rsid w:val="00E35A21"/>
    <w:rsid w:val="00F22E66"/>
    <w:rsid w:val="00F77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A676F"/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next w:val="a0"/>
    <w:link w:val="10"/>
    <w:qFormat/>
    <w:rsid w:val="004A6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DE0200"/>
    <w:pPr>
      <w:keepNext/>
      <w:outlineLvl w:val="1"/>
    </w:pPr>
    <w:rPr>
      <w:b/>
      <w:bCs/>
    </w:rPr>
  </w:style>
  <w:style w:type="paragraph" w:styleId="3">
    <w:name w:val="heading 3"/>
    <w:basedOn w:val="a0"/>
    <w:next w:val="a0"/>
    <w:link w:val="30"/>
    <w:qFormat/>
    <w:rsid w:val="00DE02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DE020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4A676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semiHidden/>
    <w:unhideWhenUsed/>
    <w:qFormat/>
    <w:rsid w:val="00DE020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A676F"/>
    <w:pPr>
      <w:spacing w:before="240" w:after="6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20">
    <w:name w:val="Заголовок 2 Знак"/>
    <w:basedOn w:val="a1"/>
    <w:link w:val="2"/>
    <w:rsid w:val="00DE0200"/>
    <w:rPr>
      <w:b/>
      <w:bCs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1"/>
    <w:link w:val="3"/>
    <w:rsid w:val="00DE020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DE0200"/>
    <w:rPr>
      <w:b/>
      <w:bCs/>
      <w:sz w:val="28"/>
      <w:szCs w:val="28"/>
    </w:rPr>
  </w:style>
  <w:style w:type="character" w:customStyle="1" w:styleId="60">
    <w:name w:val="Заголовок 6 Знак"/>
    <w:basedOn w:val="a1"/>
    <w:link w:val="6"/>
    <w:semiHidden/>
    <w:rsid w:val="00DE0200"/>
    <w:rPr>
      <w:rFonts w:asciiTheme="minorHAnsi" w:eastAsiaTheme="minorEastAsia" w:hAnsiTheme="minorHAnsi" w:cstheme="minorBidi"/>
      <w:b/>
      <w:bCs/>
      <w:sz w:val="22"/>
      <w:szCs w:val="22"/>
    </w:rPr>
  </w:style>
  <w:style w:type="character" w:styleId="a4">
    <w:name w:val="Strong"/>
    <w:basedOn w:val="a1"/>
    <w:qFormat/>
    <w:rsid w:val="00DE0200"/>
    <w:rPr>
      <w:b/>
      <w:bCs/>
    </w:rPr>
  </w:style>
  <w:style w:type="character" w:customStyle="1" w:styleId="10">
    <w:name w:val="Заголовок 1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basedOn w:val="a1"/>
    <w:link w:val="1"/>
    <w:rsid w:val="004A67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1"/>
    <w:link w:val="5"/>
    <w:semiHidden/>
    <w:rsid w:val="004A676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1"/>
    <w:link w:val="8"/>
    <w:uiPriority w:val="9"/>
    <w:semiHidden/>
    <w:rsid w:val="004A676F"/>
    <w:rPr>
      <w:rFonts w:ascii="Cambria" w:hAnsi="Cambria"/>
      <w:color w:val="404040"/>
      <w:sz w:val="20"/>
      <w:szCs w:val="20"/>
    </w:rPr>
  </w:style>
  <w:style w:type="paragraph" w:styleId="a5">
    <w:name w:val="Title"/>
    <w:basedOn w:val="a0"/>
    <w:link w:val="11"/>
    <w:qFormat/>
    <w:rsid w:val="004A676F"/>
    <w:pPr>
      <w:jc w:val="center"/>
    </w:pPr>
    <w:rPr>
      <w:b/>
      <w:szCs w:val="20"/>
    </w:rPr>
  </w:style>
  <w:style w:type="character" w:customStyle="1" w:styleId="a6">
    <w:name w:val="Название Знак"/>
    <w:basedOn w:val="a1"/>
    <w:link w:val="a5"/>
    <w:rsid w:val="004A67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1"/>
    <w:link w:val="a5"/>
    <w:locked/>
    <w:rsid w:val="004A676F"/>
    <w:rPr>
      <w:b/>
      <w:szCs w:val="20"/>
    </w:rPr>
  </w:style>
  <w:style w:type="character" w:styleId="a7">
    <w:name w:val="Hyperlink"/>
    <w:basedOn w:val="a1"/>
    <w:uiPriority w:val="99"/>
    <w:unhideWhenUsed/>
    <w:rsid w:val="004A676F"/>
    <w:rPr>
      <w:color w:val="0000FF" w:themeColor="hyperlink"/>
      <w:u w:val="single"/>
    </w:rPr>
  </w:style>
  <w:style w:type="paragraph" w:styleId="a8">
    <w:name w:val="List Paragraph"/>
    <w:basedOn w:val="a0"/>
    <w:uiPriority w:val="34"/>
    <w:qFormat/>
    <w:rsid w:val="004A676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">
    <w:name w:val="МУ Обычный стиль"/>
    <w:basedOn w:val="a0"/>
    <w:autoRedefine/>
    <w:uiPriority w:val="99"/>
    <w:rsid w:val="004A676F"/>
    <w:pPr>
      <w:numPr>
        <w:numId w:val="1"/>
      </w:numPr>
      <w:autoSpaceDE w:val="0"/>
      <w:autoSpaceDN w:val="0"/>
      <w:adjustRightInd w:val="0"/>
      <w:spacing w:line="360" w:lineRule="auto"/>
      <w:ind w:left="0" w:firstLine="567"/>
      <w:jc w:val="both"/>
    </w:pPr>
    <w:rPr>
      <w:sz w:val="28"/>
      <w:szCs w:val="28"/>
    </w:rPr>
  </w:style>
  <w:style w:type="paragraph" w:customStyle="1" w:styleId="ConsPlusNonformat">
    <w:name w:val="ConsPlusNonformat"/>
    <w:rsid w:val="004A676F"/>
    <w:pPr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character" w:customStyle="1" w:styleId="a9">
    <w:name w:val="Основной текст_"/>
    <w:basedOn w:val="a1"/>
    <w:link w:val="41"/>
    <w:locked/>
    <w:rsid w:val="004A676F"/>
    <w:rPr>
      <w:spacing w:val="3"/>
      <w:sz w:val="19"/>
      <w:szCs w:val="19"/>
      <w:shd w:val="clear" w:color="auto" w:fill="FFFFFF"/>
    </w:rPr>
  </w:style>
  <w:style w:type="paragraph" w:customStyle="1" w:styleId="41">
    <w:name w:val="Основной текст4"/>
    <w:basedOn w:val="a0"/>
    <w:link w:val="a9"/>
    <w:rsid w:val="004A676F"/>
    <w:pPr>
      <w:widowControl w:val="0"/>
      <w:shd w:val="clear" w:color="auto" w:fill="FFFFFF"/>
      <w:spacing w:before="540" w:after="360" w:line="0" w:lineRule="atLeast"/>
      <w:ind w:hanging="2100"/>
    </w:pPr>
    <w:rPr>
      <w:spacing w:val="3"/>
      <w:sz w:val="19"/>
      <w:szCs w:val="19"/>
    </w:rPr>
  </w:style>
  <w:style w:type="paragraph" w:customStyle="1" w:styleId="ConsNonformat">
    <w:name w:val="ConsNonformat"/>
    <w:rsid w:val="004A676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character" w:customStyle="1" w:styleId="small">
    <w:name w:val="small"/>
    <w:basedOn w:val="a1"/>
    <w:rsid w:val="004A676F"/>
  </w:style>
  <w:style w:type="character" w:customStyle="1" w:styleId="ConsPlusNormal">
    <w:name w:val="ConsPlusNormal Знак"/>
    <w:basedOn w:val="a1"/>
    <w:link w:val="ConsPlusNormal0"/>
    <w:locked/>
    <w:rsid w:val="004A676F"/>
    <w:rPr>
      <w:rFonts w:ascii="Arial" w:hAnsi="Arial" w:cs="Arial"/>
    </w:rPr>
  </w:style>
  <w:style w:type="paragraph" w:customStyle="1" w:styleId="ConsPlusNormal0">
    <w:name w:val="ConsPlusNormal"/>
    <w:link w:val="ConsPlusNormal"/>
    <w:rsid w:val="004A67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2"/>
    <w:rsid w:val="004A676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qFormat/>
    <w:rsid w:val="004A676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header"/>
    <w:basedOn w:val="a0"/>
    <w:link w:val="ae"/>
    <w:unhideWhenUsed/>
    <w:rsid w:val="004A676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basedOn w:val="a1"/>
    <w:link w:val="ad"/>
    <w:rsid w:val="004A676F"/>
    <w:rPr>
      <w:sz w:val="20"/>
      <w:szCs w:val="20"/>
    </w:rPr>
  </w:style>
  <w:style w:type="paragraph" w:styleId="af">
    <w:name w:val="footer"/>
    <w:basedOn w:val="a0"/>
    <w:link w:val="af0"/>
    <w:unhideWhenUsed/>
    <w:rsid w:val="004A67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0">
    <w:name w:val="Нижний колонтитул Знак"/>
    <w:basedOn w:val="a1"/>
    <w:link w:val="af"/>
    <w:rsid w:val="004A676F"/>
    <w:rPr>
      <w:lang w:eastAsia="ar-SA"/>
    </w:rPr>
  </w:style>
  <w:style w:type="paragraph" w:styleId="af1">
    <w:name w:val="Body Text"/>
    <w:basedOn w:val="a0"/>
    <w:link w:val="af2"/>
    <w:unhideWhenUsed/>
    <w:rsid w:val="004A676F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af2">
    <w:name w:val="Основной текст Знак"/>
    <w:basedOn w:val="a1"/>
    <w:link w:val="af1"/>
    <w:rsid w:val="004A676F"/>
    <w:rPr>
      <w:szCs w:val="20"/>
      <w:lang w:eastAsia="ar-SA"/>
    </w:rPr>
  </w:style>
  <w:style w:type="paragraph" w:styleId="af3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0"/>
    <w:link w:val="af4"/>
    <w:unhideWhenUsed/>
    <w:rsid w:val="004A676F"/>
    <w:pPr>
      <w:spacing w:after="120"/>
      <w:ind w:left="283"/>
    </w:pPr>
    <w:rPr>
      <w:sz w:val="20"/>
      <w:szCs w:val="20"/>
    </w:rPr>
  </w:style>
  <w:style w:type="character" w:customStyle="1" w:styleId="af4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1"/>
    <w:link w:val="af3"/>
    <w:rsid w:val="004A676F"/>
    <w:rPr>
      <w:sz w:val="20"/>
      <w:szCs w:val="20"/>
    </w:rPr>
  </w:style>
  <w:style w:type="paragraph" w:styleId="af5">
    <w:name w:val="Balloon Text"/>
    <w:basedOn w:val="a0"/>
    <w:link w:val="af6"/>
    <w:semiHidden/>
    <w:unhideWhenUsed/>
    <w:rsid w:val="004A676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semiHidden/>
    <w:rsid w:val="004A676F"/>
    <w:rPr>
      <w:rFonts w:ascii="Tahoma" w:hAnsi="Tahoma" w:cs="Tahoma"/>
      <w:sz w:val="16"/>
      <w:szCs w:val="16"/>
    </w:rPr>
  </w:style>
  <w:style w:type="paragraph" w:customStyle="1" w:styleId="af7">
    <w:name w:val="Текст диплома"/>
    <w:basedOn w:val="a0"/>
    <w:rsid w:val="004A676F"/>
    <w:pPr>
      <w:spacing w:line="360" w:lineRule="auto"/>
      <w:ind w:firstLine="709"/>
      <w:jc w:val="both"/>
    </w:pPr>
  </w:style>
  <w:style w:type="paragraph" w:customStyle="1" w:styleId="12">
    <w:name w:val="Обычный1"/>
    <w:basedOn w:val="a0"/>
    <w:rsid w:val="004A676F"/>
    <w:pPr>
      <w:suppressAutoHyphens/>
    </w:pPr>
    <w:rPr>
      <w:lang w:val="en-US" w:eastAsia="en-US" w:bidi="en-US"/>
    </w:rPr>
  </w:style>
  <w:style w:type="character" w:customStyle="1" w:styleId="af8">
    <w:name w:val="Текст диплома Знак Знак"/>
    <w:basedOn w:val="a1"/>
    <w:link w:val="af9"/>
    <w:locked/>
    <w:rsid w:val="004A676F"/>
  </w:style>
  <w:style w:type="paragraph" w:customStyle="1" w:styleId="af9">
    <w:name w:val="Текст диплома Знак"/>
    <w:basedOn w:val="a0"/>
    <w:link w:val="af8"/>
    <w:rsid w:val="004A676F"/>
    <w:pPr>
      <w:spacing w:line="360" w:lineRule="auto"/>
      <w:ind w:firstLine="709"/>
      <w:jc w:val="both"/>
    </w:pPr>
  </w:style>
  <w:style w:type="paragraph" w:customStyle="1" w:styleId="ConsPlusCell">
    <w:name w:val="ConsPlusCell"/>
    <w:rsid w:val="004A676F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rmal">
    <w:name w:val="ConsNormal"/>
    <w:rsid w:val="004A676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PlusTitle">
    <w:name w:val="ConsPlusTitle"/>
    <w:rsid w:val="004A676F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Report">
    <w:name w:val="Report"/>
    <w:basedOn w:val="a0"/>
    <w:rsid w:val="004A676F"/>
    <w:pPr>
      <w:spacing w:line="360" w:lineRule="auto"/>
      <w:ind w:firstLine="567"/>
      <w:jc w:val="both"/>
    </w:pPr>
    <w:rPr>
      <w:szCs w:val="20"/>
    </w:rPr>
  </w:style>
  <w:style w:type="character" w:customStyle="1" w:styleId="doctitleimportant1">
    <w:name w:val="doc__title_important1"/>
    <w:rsid w:val="004A676F"/>
    <w:rPr>
      <w:vanish w:val="0"/>
      <w:webHidden w:val="0"/>
      <w:color w:val="000000"/>
      <w:specVanish w:val="0"/>
    </w:rPr>
  </w:style>
  <w:style w:type="paragraph" w:styleId="afa">
    <w:name w:val="Normal (Web)"/>
    <w:basedOn w:val="a0"/>
    <w:unhideWhenUsed/>
    <w:rsid w:val="004A676F"/>
    <w:pPr>
      <w:spacing w:before="100" w:beforeAutospacing="1" w:after="100" w:afterAutospacing="1"/>
    </w:pPr>
  </w:style>
  <w:style w:type="character" w:customStyle="1" w:styleId="ac">
    <w:name w:val="Без интервала Знак"/>
    <w:link w:val="ab"/>
    <w:locked/>
    <w:rsid w:val="004A676F"/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13">
    <w:name w:val="Нет списка1"/>
    <w:next w:val="a3"/>
    <w:semiHidden/>
    <w:rsid w:val="004A676F"/>
  </w:style>
  <w:style w:type="character" w:styleId="afb">
    <w:name w:val="Placeholder Text"/>
    <w:basedOn w:val="a1"/>
    <w:uiPriority w:val="99"/>
    <w:semiHidden/>
    <w:rsid w:val="004A676F"/>
    <w:rPr>
      <w:color w:val="808080"/>
    </w:rPr>
  </w:style>
  <w:style w:type="paragraph" w:customStyle="1" w:styleId="Default">
    <w:name w:val="Default"/>
    <w:rsid w:val="004A676F"/>
    <w:pPr>
      <w:autoSpaceDE w:val="0"/>
      <w:autoSpaceDN w:val="0"/>
      <w:adjustRightInd w:val="0"/>
    </w:pPr>
    <w:rPr>
      <w:rFonts w:eastAsiaTheme="minorHAnsi"/>
      <w:color w:val="000000"/>
      <w:lang w:eastAsia="en-US"/>
    </w:rPr>
  </w:style>
  <w:style w:type="character" w:styleId="afc">
    <w:name w:val="page number"/>
    <w:basedOn w:val="a1"/>
    <w:rsid w:val="004A676F"/>
  </w:style>
  <w:style w:type="character" w:customStyle="1" w:styleId="14">
    <w:name w:val="Верхний колонтитул Знак1"/>
    <w:basedOn w:val="a1"/>
    <w:uiPriority w:val="99"/>
    <w:semiHidden/>
    <w:rsid w:val="004A67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Знак Знак1"/>
    <w:rsid w:val="004A676F"/>
    <w:rPr>
      <w:sz w:val="24"/>
      <w:szCs w:val="24"/>
    </w:rPr>
  </w:style>
  <w:style w:type="character" w:styleId="afd">
    <w:name w:val="FollowedHyperlink"/>
    <w:basedOn w:val="a1"/>
    <w:uiPriority w:val="99"/>
    <w:semiHidden/>
    <w:unhideWhenUsed/>
    <w:rsid w:val="004A676F"/>
    <w:rPr>
      <w:color w:val="800080"/>
      <w:u w:val="single"/>
    </w:rPr>
  </w:style>
  <w:style w:type="paragraph" w:customStyle="1" w:styleId="font5">
    <w:name w:val="font5"/>
    <w:basedOn w:val="a0"/>
    <w:rsid w:val="004A676F"/>
    <w:pPr>
      <w:spacing w:before="100" w:beforeAutospacing="1" w:after="100" w:afterAutospacing="1"/>
    </w:pPr>
    <w:rPr>
      <w:i/>
      <w:iCs/>
      <w:color w:val="000000"/>
      <w:sz w:val="22"/>
      <w:szCs w:val="22"/>
    </w:rPr>
  </w:style>
  <w:style w:type="paragraph" w:customStyle="1" w:styleId="xl63">
    <w:name w:val="xl63"/>
    <w:basedOn w:val="a0"/>
    <w:rsid w:val="004A6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64">
    <w:name w:val="xl64"/>
    <w:basedOn w:val="a0"/>
    <w:rsid w:val="004A6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1D1B11"/>
    </w:rPr>
  </w:style>
  <w:style w:type="paragraph" w:customStyle="1" w:styleId="xl65">
    <w:name w:val="xl65"/>
    <w:basedOn w:val="a0"/>
    <w:rsid w:val="004A6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0"/>
    <w:rsid w:val="004A6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67">
    <w:name w:val="xl67"/>
    <w:basedOn w:val="a0"/>
    <w:rsid w:val="004A67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b/>
      <w:bCs/>
      <w:i/>
      <w:iCs/>
      <w:color w:val="1D1B11"/>
    </w:rPr>
  </w:style>
  <w:style w:type="paragraph" w:customStyle="1" w:styleId="xl68">
    <w:name w:val="xl68"/>
    <w:basedOn w:val="a0"/>
    <w:rsid w:val="004A6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i/>
      <w:iCs/>
      <w:color w:val="000000"/>
    </w:rPr>
  </w:style>
  <w:style w:type="paragraph" w:customStyle="1" w:styleId="xl69">
    <w:name w:val="xl69"/>
    <w:basedOn w:val="a0"/>
    <w:rsid w:val="004A6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</w:rPr>
  </w:style>
  <w:style w:type="paragraph" w:customStyle="1" w:styleId="xl70">
    <w:name w:val="xl70"/>
    <w:basedOn w:val="a0"/>
    <w:rsid w:val="004A67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color w:val="1D1B11"/>
    </w:rPr>
  </w:style>
  <w:style w:type="paragraph" w:customStyle="1" w:styleId="xl71">
    <w:name w:val="xl71"/>
    <w:basedOn w:val="a0"/>
    <w:rsid w:val="004A6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1D1B11"/>
    </w:rPr>
  </w:style>
  <w:style w:type="paragraph" w:customStyle="1" w:styleId="xl72">
    <w:name w:val="xl72"/>
    <w:basedOn w:val="a0"/>
    <w:rsid w:val="004A6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73">
    <w:name w:val="xl73"/>
    <w:basedOn w:val="a0"/>
    <w:rsid w:val="004A6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i/>
      <w:iCs/>
      <w:color w:val="1D1B11"/>
    </w:rPr>
  </w:style>
  <w:style w:type="paragraph" w:customStyle="1" w:styleId="xl74">
    <w:name w:val="xl74"/>
    <w:basedOn w:val="a0"/>
    <w:rsid w:val="004A67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1D1B11"/>
    </w:rPr>
  </w:style>
  <w:style w:type="paragraph" w:customStyle="1" w:styleId="xl75">
    <w:name w:val="xl75"/>
    <w:basedOn w:val="a0"/>
    <w:rsid w:val="004A6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76">
    <w:name w:val="xl76"/>
    <w:basedOn w:val="a0"/>
    <w:rsid w:val="004A6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1D1B11"/>
    </w:rPr>
  </w:style>
  <w:style w:type="paragraph" w:customStyle="1" w:styleId="xl77">
    <w:name w:val="xl77"/>
    <w:basedOn w:val="a0"/>
    <w:rsid w:val="004A6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78">
    <w:name w:val="xl78"/>
    <w:basedOn w:val="a0"/>
    <w:rsid w:val="004A6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1D1B11"/>
    </w:rPr>
  </w:style>
  <w:style w:type="paragraph" w:customStyle="1" w:styleId="xl79">
    <w:name w:val="xl79"/>
    <w:basedOn w:val="a0"/>
    <w:rsid w:val="004A67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1D1B11"/>
    </w:rPr>
  </w:style>
  <w:style w:type="paragraph" w:customStyle="1" w:styleId="xl80">
    <w:name w:val="xl80"/>
    <w:basedOn w:val="a0"/>
    <w:rsid w:val="004A6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1">
    <w:name w:val="xl81"/>
    <w:basedOn w:val="a0"/>
    <w:rsid w:val="004A6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82">
    <w:name w:val="xl82"/>
    <w:basedOn w:val="a0"/>
    <w:rsid w:val="004A6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0"/>
    <w:rsid w:val="004A67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000000"/>
    </w:rPr>
  </w:style>
  <w:style w:type="paragraph" w:customStyle="1" w:styleId="xl84">
    <w:name w:val="xl84"/>
    <w:basedOn w:val="a0"/>
    <w:rsid w:val="004A67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5">
    <w:name w:val="xl85"/>
    <w:basedOn w:val="a0"/>
    <w:rsid w:val="004A6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000000"/>
    </w:rPr>
  </w:style>
  <w:style w:type="paragraph" w:customStyle="1" w:styleId="xl86">
    <w:name w:val="xl86"/>
    <w:basedOn w:val="a0"/>
    <w:rsid w:val="004A67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87">
    <w:name w:val="xl87"/>
    <w:basedOn w:val="a0"/>
    <w:rsid w:val="004A6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88">
    <w:name w:val="xl88"/>
    <w:basedOn w:val="a0"/>
    <w:rsid w:val="004A6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1D1B11"/>
    </w:rPr>
  </w:style>
  <w:style w:type="paragraph" w:customStyle="1" w:styleId="xl89">
    <w:name w:val="xl89"/>
    <w:basedOn w:val="a0"/>
    <w:rsid w:val="004A67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1D1B11"/>
    </w:rPr>
  </w:style>
  <w:style w:type="paragraph" w:customStyle="1" w:styleId="xl90">
    <w:name w:val="xl90"/>
    <w:basedOn w:val="a0"/>
    <w:rsid w:val="004A6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1">
    <w:name w:val="xl91"/>
    <w:basedOn w:val="a0"/>
    <w:rsid w:val="004A67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92">
    <w:name w:val="xl92"/>
    <w:basedOn w:val="a0"/>
    <w:rsid w:val="004A6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93">
    <w:name w:val="xl93"/>
    <w:basedOn w:val="a0"/>
    <w:rsid w:val="004A67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0"/>
    <w:rsid w:val="004A676F"/>
    <w:pPr>
      <w:spacing w:before="100" w:beforeAutospacing="1" w:after="100" w:afterAutospacing="1"/>
      <w:jc w:val="right"/>
    </w:pPr>
    <w:rPr>
      <w:color w:val="1D1B11"/>
    </w:rPr>
  </w:style>
  <w:style w:type="paragraph" w:customStyle="1" w:styleId="xl95">
    <w:name w:val="xl95"/>
    <w:basedOn w:val="a0"/>
    <w:rsid w:val="004A67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1D1B11"/>
    </w:rPr>
  </w:style>
  <w:style w:type="paragraph" w:customStyle="1" w:styleId="xl96">
    <w:name w:val="xl96"/>
    <w:basedOn w:val="a0"/>
    <w:rsid w:val="004A676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7">
    <w:name w:val="xl97"/>
    <w:basedOn w:val="a0"/>
    <w:rsid w:val="004A67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8">
    <w:name w:val="xl98"/>
    <w:basedOn w:val="a0"/>
    <w:rsid w:val="004A67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9">
    <w:name w:val="xl99"/>
    <w:basedOn w:val="a0"/>
    <w:rsid w:val="004A67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00">
    <w:name w:val="xl100"/>
    <w:basedOn w:val="a0"/>
    <w:rsid w:val="004A6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1D1B11"/>
    </w:rPr>
  </w:style>
  <w:style w:type="paragraph" w:customStyle="1" w:styleId="xl101">
    <w:name w:val="xl101"/>
    <w:basedOn w:val="a0"/>
    <w:rsid w:val="004A67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0"/>
    <w:rsid w:val="004A6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03">
    <w:name w:val="xl103"/>
    <w:basedOn w:val="a0"/>
    <w:rsid w:val="004A676F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104">
    <w:name w:val="xl104"/>
    <w:basedOn w:val="a0"/>
    <w:rsid w:val="004A676F"/>
    <w:pPr>
      <w:spacing w:before="100" w:beforeAutospacing="1" w:after="100" w:afterAutospacing="1"/>
      <w:jc w:val="right"/>
    </w:pPr>
  </w:style>
  <w:style w:type="paragraph" w:customStyle="1" w:styleId="xl105">
    <w:name w:val="xl105"/>
    <w:basedOn w:val="a0"/>
    <w:rsid w:val="004A6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106">
    <w:name w:val="xl106"/>
    <w:basedOn w:val="a0"/>
    <w:rsid w:val="004A676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07">
    <w:name w:val="xl107"/>
    <w:basedOn w:val="a0"/>
    <w:rsid w:val="004A67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8">
    <w:name w:val="xl108"/>
    <w:basedOn w:val="a0"/>
    <w:rsid w:val="004A6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09">
    <w:name w:val="xl109"/>
    <w:basedOn w:val="a0"/>
    <w:rsid w:val="004A6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0">
    <w:name w:val="xl110"/>
    <w:basedOn w:val="a0"/>
    <w:rsid w:val="004A6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1">
    <w:name w:val="xl111"/>
    <w:basedOn w:val="a0"/>
    <w:rsid w:val="004A6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12">
    <w:name w:val="xl112"/>
    <w:basedOn w:val="a0"/>
    <w:rsid w:val="004A676F"/>
    <w:pPr>
      <w:spacing w:before="100" w:beforeAutospacing="1" w:after="100" w:afterAutospacing="1"/>
      <w:jc w:val="both"/>
    </w:pPr>
    <w:rPr>
      <w:i/>
      <w:iCs/>
    </w:rPr>
  </w:style>
  <w:style w:type="paragraph" w:customStyle="1" w:styleId="xl113">
    <w:name w:val="xl113"/>
    <w:basedOn w:val="a0"/>
    <w:rsid w:val="004A67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i/>
      <w:iCs/>
      <w:color w:val="1D1B11"/>
    </w:rPr>
  </w:style>
  <w:style w:type="paragraph" w:customStyle="1" w:styleId="xl114">
    <w:name w:val="xl114"/>
    <w:basedOn w:val="a0"/>
    <w:rsid w:val="004A6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character" w:customStyle="1" w:styleId="HTML">
    <w:name w:val="Стандартный HTML Знак"/>
    <w:aliases w:val="Знак Знак"/>
    <w:basedOn w:val="a1"/>
    <w:link w:val="HTML0"/>
    <w:locked/>
    <w:rsid w:val="004A676F"/>
    <w:rPr>
      <w:lang w:val="en-GB" w:eastAsia="en-US"/>
    </w:rPr>
  </w:style>
  <w:style w:type="paragraph" w:styleId="HTML0">
    <w:name w:val="HTML Preformatted"/>
    <w:aliases w:val="Знак,Стандартный HTML1,Стандартный HTML2"/>
    <w:basedOn w:val="a0"/>
    <w:link w:val="HTML"/>
    <w:rsid w:val="004A676F"/>
    <w:pPr>
      <w:widowControl w:val="0"/>
      <w:tabs>
        <w:tab w:val="left" w:pos="708"/>
      </w:tabs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HTML1">
    <w:name w:val="Стандартный HTML Знак1"/>
    <w:basedOn w:val="a1"/>
    <w:link w:val="HTML0"/>
    <w:uiPriority w:val="99"/>
    <w:semiHidden/>
    <w:rsid w:val="004A676F"/>
    <w:rPr>
      <w:rFonts w:ascii="Consolas" w:hAnsi="Consolas" w:cs="Consolas"/>
      <w:sz w:val="20"/>
      <w:szCs w:val="20"/>
    </w:rPr>
  </w:style>
  <w:style w:type="paragraph" w:customStyle="1" w:styleId="16">
    <w:name w:val="Абзац списка1"/>
    <w:basedOn w:val="a0"/>
    <w:uiPriority w:val="34"/>
    <w:qFormat/>
    <w:rsid w:val="004A676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e">
    <w:name w:val="Гипертекстовая ссылка"/>
    <w:uiPriority w:val="99"/>
    <w:rsid w:val="004A676F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blk">
    <w:name w:val="blk"/>
    <w:basedOn w:val="a1"/>
    <w:rsid w:val="004A676F"/>
  </w:style>
  <w:style w:type="character" w:customStyle="1" w:styleId="frgu-content-accordeon">
    <w:name w:val="frgu-content-accordeon"/>
    <w:basedOn w:val="a1"/>
    <w:rsid w:val="004A676F"/>
  </w:style>
  <w:style w:type="character" w:customStyle="1" w:styleId="17">
    <w:name w:val="Гиперссылка1"/>
    <w:basedOn w:val="a1"/>
    <w:rsid w:val="004A676F"/>
  </w:style>
  <w:style w:type="paragraph" w:customStyle="1" w:styleId="18">
    <w:name w:val="Обычный (веб)1"/>
    <w:basedOn w:val="a0"/>
    <w:rsid w:val="004A676F"/>
    <w:pPr>
      <w:spacing w:before="100" w:after="100" w:line="100" w:lineRule="atLeast"/>
    </w:pPr>
    <w:rPr>
      <w:lang w:eastAsia="ar-SA"/>
    </w:rPr>
  </w:style>
  <w:style w:type="paragraph" w:customStyle="1" w:styleId="aff">
    <w:name w:val="Заголовок статьи"/>
    <w:basedOn w:val="a0"/>
    <w:next w:val="a0"/>
    <w:uiPriority w:val="99"/>
    <w:rsid w:val="004A676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Iauiue">
    <w:name w:val="Iau?iue"/>
    <w:rsid w:val="004A676F"/>
    <w:pPr>
      <w:widowControl w:val="0"/>
    </w:pPr>
    <w:rPr>
      <w:szCs w:val="20"/>
    </w:rPr>
  </w:style>
  <w:style w:type="paragraph" w:styleId="31">
    <w:name w:val="Body Text 3"/>
    <w:basedOn w:val="a0"/>
    <w:link w:val="32"/>
    <w:semiHidden/>
    <w:unhideWhenUsed/>
    <w:rsid w:val="004A676F"/>
    <w:pPr>
      <w:jc w:val="center"/>
    </w:pPr>
    <w:rPr>
      <w:sz w:val="20"/>
    </w:rPr>
  </w:style>
  <w:style w:type="character" w:customStyle="1" w:styleId="32">
    <w:name w:val="Основной текст 3 Знак"/>
    <w:basedOn w:val="a1"/>
    <w:link w:val="31"/>
    <w:semiHidden/>
    <w:rsid w:val="004A676F"/>
    <w:rPr>
      <w:sz w:val="20"/>
    </w:rPr>
  </w:style>
  <w:style w:type="paragraph" w:styleId="21">
    <w:name w:val="Body Text Indent 2"/>
    <w:basedOn w:val="a0"/>
    <w:link w:val="22"/>
    <w:semiHidden/>
    <w:unhideWhenUsed/>
    <w:rsid w:val="004A676F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1"/>
    <w:link w:val="21"/>
    <w:semiHidden/>
    <w:rsid w:val="004A676F"/>
    <w:rPr>
      <w:sz w:val="28"/>
    </w:rPr>
  </w:style>
  <w:style w:type="paragraph" w:styleId="aff0">
    <w:name w:val="Plain Text"/>
    <w:basedOn w:val="a0"/>
    <w:link w:val="aff1"/>
    <w:semiHidden/>
    <w:unhideWhenUsed/>
    <w:rsid w:val="004A676F"/>
    <w:rPr>
      <w:rFonts w:ascii="Courier New" w:hAnsi="Courier New"/>
      <w:sz w:val="20"/>
      <w:szCs w:val="20"/>
    </w:rPr>
  </w:style>
  <w:style w:type="character" w:customStyle="1" w:styleId="aff1">
    <w:name w:val="Текст Знак"/>
    <w:basedOn w:val="a1"/>
    <w:link w:val="aff0"/>
    <w:semiHidden/>
    <w:rsid w:val="004A676F"/>
    <w:rPr>
      <w:rFonts w:ascii="Courier New" w:hAnsi="Courier New"/>
      <w:sz w:val="20"/>
      <w:szCs w:val="20"/>
    </w:rPr>
  </w:style>
  <w:style w:type="paragraph" w:customStyle="1" w:styleId="justppt">
    <w:name w:val="justppt"/>
    <w:basedOn w:val="a0"/>
    <w:rsid w:val="004A676F"/>
    <w:pPr>
      <w:spacing w:before="100" w:beforeAutospacing="1" w:after="100" w:afterAutospacing="1"/>
    </w:pPr>
  </w:style>
  <w:style w:type="paragraph" w:customStyle="1" w:styleId="ConsTitle">
    <w:name w:val="ConsTitle"/>
    <w:rsid w:val="004A676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81">
    <w:name w:val="Заголовок 81"/>
    <w:basedOn w:val="a0"/>
    <w:next w:val="a0"/>
    <w:uiPriority w:val="9"/>
    <w:semiHidden/>
    <w:qFormat/>
    <w:rsid w:val="004A676F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customStyle="1" w:styleId="810">
    <w:name w:val="Заголовок 8 Знак1"/>
    <w:semiHidden/>
    <w:rsid w:val="004A676F"/>
    <w:rPr>
      <w:rFonts w:ascii="Calibri" w:eastAsia="Times New Roman" w:hAnsi="Calibri" w:cs="Times New Roman" w:hint="default"/>
      <w:i/>
      <w:iCs/>
      <w:sz w:val="24"/>
      <w:szCs w:val="24"/>
    </w:rPr>
  </w:style>
  <w:style w:type="table" w:customStyle="1" w:styleId="19">
    <w:name w:val="Сетка таблицы1"/>
    <w:basedOn w:val="a2"/>
    <w:rsid w:val="004A67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footnote reference"/>
    <w:semiHidden/>
    <w:rsid w:val="004A676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67</Pages>
  <Words>10923</Words>
  <Characters>62264</Characters>
  <Application>Microsoft Office Word</Application>
  <DocSecurity>0</DocSecurity>
  <Lines>518</Lines>
  <Paragraphs>146</Paragraphs>
  <ScaleCrop>false</ScaleCrop>
  <Company/>
  <LinksUpToDate>false</LinksUpToDate>
  <CharactersWithSpaces>73041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2020-01-14T06:15:00Z</dcterms:created>
  <dcterms:modified xsi:type="dcterms:W3CDTF">2020-01-14T06:17:00Z</dcterms:modified>
</cp:coreProperties>
</file>